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7c58" w14:textId="35c7c58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ветеринарии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10 июля 2002 года N 339.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Вниманию пользователей!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Для удобства пользования РЦПИ создано </w:t>
      </w:r>
      <w:r>
        <w:rPr>
          <w:rFonts w:ascii="Consolas"/>
          <w:b w:val="false"/>
          <w:i w:val="false"/>
          <w:color w:val="ff0000"/>
          <w:sz w:val="20"/>
        </w:rPr>
        <w:t>ОГЛАВЛЕНИЕ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По всему тексту: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слова "ветеринарного надзора", "ветеринарному надзору", "ветеринарный надзор", "ветеринарном надзоре" заменены соответственно словами "ветеринарно-санитарного контроля", "ветеринарно-санитарному контролю", "ветеринарно-санитарный контроль", "ветеринарно-санитарном контроле";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слова "ветеринарными инспекторами", "ветеринарных инспекторов", "ветеринарный инспектор", "ветеринарного инспектора", "ветеринарным инспектором", "ветеринарным инспекторам" заменены соответственно словами "ветеринарно-санитарными инспекторами", "ветеринарно-санитарных инспекторов", "ветеринарно-санитарный инспектор", "ветеринарно-санитарного инспектора", "ветеринарно-санитарным инспектором", "ветеринарно-санитарным инспекторам";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слова "рынках", "рынке" заменены соответственно словами "объектах внутренней торговли", "объекте внутренней торговли";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слова "продуктов", "продукты" заменены соответственно словами "продукции", "продукция";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слова "подконтрольных государственному ветеринарному надзору грузов", "подконтрольные государственному ветеринарному надзору грузы", "подконтрольного государственному ветеринарному надзору груза" заменены соответственно словами "перемещаемых (перевозимых) объектов", "перемещаемые (перевозимые) объекты", "перемещаемого (перевозимого) объекта";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слова "ветеринарный контроль", "ветеринарного контроля", "ветеринарному контролю" заменены соответственно словами "ветеринарно-санитарный контроль", "ветеринарно-санитарного контроля", "ветеринарно-санитарному контролю";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слова "уполномоченным государственным органом в области ветеринарии", "уполномоченного государственного органа в области ветеринарии" заменены соответственно словами "уполномоченным органом", "уполномоченного органа" в соответствии с Законом РК от 24.07.2009 </w:t>
      </w:r>
      <w:r>
        <w:rPr>
          <w:rFonts w:ascii="Consolas"/>
          <w:b w:val="false"/>
          <w:i w:val="false"/>
          <w:color w:val="ff0000"/>
          <w:sz w:val="20"/>
        </w:rPr>
        <w:t>№ 190-IV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>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слова "через Государственную границу Республики Казахстан" дополнены соответственно словами ", совпадающую с таможенной границей таможенного союза" в соответствии с Законом РК от 30.06.2010 </w:t>
      </w:r>
      <w:r>
        <w:rPr>
          <w:rFonts w:ascii="Consolas"/>
          <w:b w:val="false"/>
          <w:i w:val="false"/>
          <w:color w:val="ff0000"/>
          <w:sz w:val="20"/>
        </w:rPr>
        <w:t>№ 297-IV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01.07.2011);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слова "ветеринарно-санитарного контроля", "ветеринарно-санитарный контроль", "ветеринарно-санитарному контролю", "ветеринарно-санитарном контроле" заменены соответственно словами "ветеринарно-санитарного контроля и надзора", "ветеринарно-санитарный контроль и надзор", "ветеринарно-санитарному контролю и надзору", "ветеринарно-санитарном контроле и надзоре" в соответствии с Законом РК от 06.01.2011 </w:t>
      </w:r>
      <w:r>
        <w:rPr>
          <w:rFonts w:ascii="Consolas"/>
          <w:b w:val="false"/>
          <w:i w:val="false"/>
          <w:color w:val="ff0000"/>
          <w:sz w:val="20"/>
        </w:rPr>
        <w:t>№ 378-IV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слова "аула (села)", "аульного (сельского)", "ауле (селе)", "аульном (сельском)" заменены соответственно словами "села", "сельского", "селе", "сельском" в соответствии с Конституционным Законом РК от 03.07.2013 </w:t>
      </w:r>
      <w:r>
        <w:rPr>
          <w:rFonts w:ascii="Consolas"/>
          <w:b w:val="false"/>
          <w:i w:val="false"/>
          <w:color w:val="ff0000"/>
          <w:sz w:val="20"/>
        </w:rPr>
        <w:t>№ 121-V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Настоящий Закон определяет правовые, организационные и экономические основы осуществления деятельности в области ветеринарии и направлен на обеспечение ветеринарно-санитарной безопасности.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Преамбула в редакции Закона РК от 24.07.2009 </w:t>
      </w:r>
      <w:r>
        <w:rPr>
          <w:rFonts w:ascii="Consolas"/>
          <w:b w:val="false"/>
          <w:i w:val="false"/>
          <w:color w:val="ff0000"/>
          <w:sz w:val="20"/>
        </w:rPr>
        <w:t>№ 190-IV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1. Основные понятия, используемые в настоящем Законе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настоящем Законе используются следующие основные понятия: </w:t>
      </w:r>
    </w:p>
    <w:bookmarkStart w:name="z113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уполномоченный орган в автомобильных пунктах пропуска – органы государственных доходов Республики Казахстан, осуществляющие государственный ветеринарно-санитарный контроль в автомобильных пунктах пропуска через Государственную границу Республики Казахстан, совпадающую с таможенной границей Таможенного союза, за исключением лабораторного контроля;</w:t>
      </w:r>
    </w:p>
    <w:bookmarkEnd w:id="1"/>
    <w:bookmarkStart w:name="z568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1-1) зона – условно ограниченная территория независимо от административно-территориального деления, характеризующаяся эпизоотической ситуацией по заразным болезням животных;</w:t>
      </w:r>
    </w:p>
    <w:bookmarkEnd w:id="2"/>
    <w:bookmarkStart w:name="z11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неблагополучный по заболеванию пункт (неблагополучный пункт) - территория, на которой установлен эпизоотический очаг; </w:t>
      </w:r>
    </w:p>
    <w:bookmarkEnd w:id="3"/>
    <w:bookmarkStart w:name="z11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база данных по идентификации сельскохозяйственных животных – часть ветеринарного учета, предусматривающая единую, многоуровневую систему регистрации данных об индивидуальном номере животного, о его ветеринарных обработках, включая результаты диагностических исследований, а также данных о владельце животного, осуществляемая государственными ветеринарными организациями, созданными местными исполнительными органами, и используемая уполномоченным органом;</w:t>
      </w:r>
    </w:p>
    <w:bookmarkEnd w:id="4"/>
    <w:bookmarkStart w:name="z219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3-1) идентификация сельскохозяйственных животных – 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</w:p>
    <w:bookmarkEnd w:id="5"/>
    <w:bookmarkStart w:name="z220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3-2) эмиссия индивидуальных номеров сельскохозяйственных животных (далее – эмиссия индивидуальных номеров) – совокупность мероприятий по определению последовательной нумерации индивидуальных номеров сельскохозяйственных животных и распределение их по административно-территориальным единицам республики;</w:t>
      </w:r>
    </w:p>
    <w:bookmarkEnd w:id="6"/>
    <w:bookmarkStart w:name="z221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3-3) выписка из базы данных по идентификации сельскохозяйственных животных – сведения о сроках и характере проведенных ветеринарных мероприятий, включая результаты диагностических исследований, извлекаемые из базы данных по идентификации сельскохозяйственных животных специалистами в области ветеринарии государственных ветеринарных организаций, созданных местными исполнительными органами, по требованию владельцев животных в порядке и форме, которые утверждены уполномоченным органом;</w:t>
      </w:r>
    </w:p>
    <w:bookmarkEnd w:id="7"/>
    <w:bookmarkStart w:name="z222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3-4) изделия (средства) для проведения идентификации сельскохозяйственных животных – бирки (навесные, с радиочастотной меткой), болюсы, чипы и другие изделия (средства), используемые для проведения идентификации сельскохозяйственных животных;</w:t>
      </w:r>
    </w:p>
    <w:bookmarkEnd w:id="8"/>
    <w:bookmarkStart w:name="z223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3-5) атрибуты для проведения идентификации сельскохозяйственных животных – инструменты и приборы, используемые для проведения идентификации сельскохозяйственных животных;</w:t>
      </w:r>
    </w:p>
    <w:bookmarkEnd w:id="9"/>
    <w:bookmarkStart w:name="z534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3-6) лазерная станция по мечению изделий (средств) для проведения идентификации сельскохозяйственных животных (далее – лазерная станция) – организация, осуществляющая нанесение индивидуального номера на изделия (средства) для проведения идентификации сельскохозяйственных животных;</w:t>
      </w:r>
    </w:p>
    <w:bookmarkEnd w:id="10"/>
    <w:bookmarkStart w:name="z116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зона наблюдения - зона, установленная между буферной и благополучной зонами;</w:t>
      </w:r>
    </w:p>
    <w:bookmarkEnd w:id="11"/>
    <w:bookmarkStart w:name="z535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4-1) биологические отходы – материалы, вещества, остатки животного, растительного и минерального происхождений (трупы животных, абортированные и мертворожденные плоды, ветеринарные конфискаты, кормовые отходы), образующиеся в результате гибели животных, ветеринарной практической и научной деятельности и экспериментов с живыми организмами и биологическими тканями (материалами), а также возникающие в процессе деятельности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организаций по производству, хранению и реализации ветеринарных препаратов, кормов и кормовых добавок;</w:t>
      </w:r>
    </w:p>
    <w:bookmarkEnd w:id="12"/>
    <w:bookmarkStart w:name="z117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буферная зона - территория, установленная между неблагополучной зоной и зоной наблюдения, где проводятся систематическая вакцинация животных и другие ветеринарные мероприятия с целью недопущения распространения инфекции; </w:t>
      </w:r>
    </w:p>
    <w:bookmarkEnd w:id="13"/>
    <w:bookmarkStart w:name="z118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ветеринария (область ветеринарии) - область специальных научных знаний и практической деятельности, направленная на изучение болезней и пищевых отравлений (поражений) животных, их профилактику, диагностику, лечение и ликвидацию, обеспечение соответствия объектов государственного ветеринарно-санитарного контроля и надзора требованиям законодательства Республики Казахстан в области ветеринарии, а также защиту населения от болезней, общих для животных и человека; </w:t>
      </w:r>
    </w:p>
    <w:bookmarkEnd w:id="14"/>
    <w:bookmarkStart w:name="z429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ветеринарный контрольный пост – подразделение ведомства уполномоченного органа, расположенное на территории пограничных и таможенных пунктов (пунктов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пропуска), оснащенное необходимым оборудованием и приборами, осуществляющее государственный ветеринарно-санитарный контроль и надзор перемещаемых (перевозимых) объектов;</w:t>
      </w:r>
    </w:p>
    <w:bookmarkEnd w:id="15"/>
    <w:bookmarkStart w:name="z119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ветеринарные (ветеринарно-санитарные) правила – нормативный правовой акт, устанавливающий ветеринарные (ветеринарно-санитарные, зоогигиенические) требования к объектам государственного ветеринарно-санитарного контроля и надзора, а также определяющий порядок проведения ветеринарных мероприятий на основе ветеринарных нормативов, являющийся обязательным для исполнения физическими и юридическими лицами;</w:t>
      </w:r>
    </w:p>
    <w:bookmarkEnd w:id="16"/>
    <w:bookmarkStart w:name="z120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ветеринарные документы – ветеринарный сертификат, выдаваемый государственными ветеринарно-санитарными инспекторами города республиканского значения, столицы, района, города областного значения на объекты государственного ветеринарно-санитарного контроля и надзора; ветеринарно-санитарное заключение, выдаваемое государственными ветеринарными врачами; ветеринарная справка, выдаваемая специалистом в области ветеринарии государственных ветеринарных организаций, созданных местными исполнительными органами, на животное, продукцию и сырье животного происхождения,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уполномоченным органом;</w:t>
      </w:r>
    </w:p>
    <w:bookmarkEnd w:id="17"/>
    <w:bookmarkStart w:name="z121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18"/>
    <w:bookmarkStart w:name="z122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ветеринарные препараты: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вещества, предназначенные для профилактики, диагностики и лечения болезней животных, полученные из крови, плазмы крови, а также органов животных, растений, минералов методами синтеза или с применением биологических технологий;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вещества растительного, животного или синтетического происхождения, обладающие фармакологической активностью;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вещества, используемые в качестве средств парфюмерии или косметики для животных;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вещества, предназначенные для повышения продуктивности животных, дезинфекции, дезинсекции и дератизации.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Положения настоящего подпункта применяются к лекарственным средствам, используемым (применяемым) в области ветеринарии;</w:t>
      </w:r>
    </w:p>
    <w:bookmarkStart w:name="z123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обращение ветеринарных препаратов, кормов и кормовых добавок – производство, хранение, перевозка, апробация и регистрационные испытания (ветеринарные препараты и кормовые добавки), подтверждение соответствия, контроль безопасности и качества, реклама, реализация или применение ветеринарных препаратов, кормов и кормовых добавок;</w:t>
      </w:r>
    </w:p>
    <w:bookmarkEnd w:id="20"/>
    <w:bookmarkStart w:name="z124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13) государственная регистрация ветеринарных препаратов, кормовых добавок – внесение уполномоченным органом ветеринарных препаратов, кормовых добавок в государственные реестры ветеринарных препаратов, кормовых добавок по результатам их экспертизы, апробации и регистрационных испытаний и выдача на них регистрационных удостоверений установленной формы;</w:t>
      </w:r>
    </w:p>
    <w:bookmarkEnd w:id="21"/>
    <w:bookmarkStart w:name="z125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14) государственные реестры ветеринарных препаратов, кормовых добавок – перечни, издаваемые уполномоченным органом, содержащие сведения о ветеринарных препаратах, кормовых добавках, прошедших государственную регистрацию и разрешенных к производству, импорту и применению в Республике Казахстан;</w:t>
      </w:r>
    </w:p>
    <w:bookmarkEnd w:id="22"/>
    <w:bookmarkStart w:name="z126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15) регистрационные испытания ветеринарных препаратов, кормовых добавок – определение соответствия ветеринарных препаратов, кормовых добавок показателям безопасности и качества;</w:t>
      </w:r>
    </w:p>
    <w:bookmarkEnd w:id="23"/>
    <w:bookmarkStart w:name="z127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16) апробация ветеринарного препарата, кормовых добавок – испытание ветеринарного препарата, кормовых добавок в ограниченных лабораторных и (или) производственных условиях в целях определения их иммунобиологических свойств и эпизоотологической эффективности, отсутствия последствий их действия на организм животного, а также экологической безопасности для установления возможности использования их в ветеринарной практике;</w:t>
      </w:r>
    </w:p>
    <w:bookmarkEnd w:id="24"/>
    <w:bookmarkStart w:name="z430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16-1) ветеринарный пункт – расположенное в городе районного значения, поселке, селе, сельском округе обособленное подразделение государственной ветеринарной организации, созданной местными исполнительными органами района для осуществления деятельности в области ветеринарии;</w:t>
      </w:r>
    </w:p>
    <w:bookmarkEnd w:id="25"/>
    <w:bookmarkStart w:name="z128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17) ветеринарно-санитарная безопасность - состояние объектов государственного ветеринарно-санитарного контроля и надзора, при котором обеспечиваются здоровье животных, пищевая безопасность продукции и сырья животного происхождения, ветеринарно-санитарное благополучие территории, защита населения от болезней, общих для животных и человека, а также соответствие объектов государственного ветеринарно-санитарного контроля и надзора требованиям законодательства Республики Казахстан в области ветеринарии; </w:t>
      </w:r>
    </w:p>
    <w:bookmarkEnd w:id="26"/>
    <w:bookmarkStart w:name="z129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18) ветеринарно-санитарная экспертиза – определение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исследований;</w:t>
      </w:r>
    </w:p>
    <w:bookmarkEnd w:id="27"/>
    <w:bookmarkStart w:name="z130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19) лаборатория ветеринарно-санитарной экспертизы - юридическое лицо или специализированное подразделение юридического лица, осуществляющее ветеринарно-санитарную экспертизу продукции и сырья животного происхождения, кормов и кормовых добавок, реализуемых на объектах внутренней торговли и (или) в других местах;</w:t>
      </w:r>
    </w:p>
    <w:bookmarkEnd w:id="28"/>
    <w:bookmarkStart w:name="z452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19-1) специалист в области ветеринарии – работник подразделений государственных органов, осуществляющих деятельность в области ветеринарии, государственных ветеринарных организаций с высшим, послесредним или техническим и профессиональным образованием по специальностям ветеринарии;</w:t>
      </w:r>
    </w:p>
    <w:bookmarkEnd w:id="29"/>
    <w:bookmarkStart w:name="z131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20) ветеринарные мероприятия -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человека; </w:t>
      </w:r>
    </w:p>
    <w:bookmarkEnd w:id="30"/>
    <w:bookmarkStart w:name="z132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21) уполномоченный орган в области ветеринарии (далее - уполномоченный орган) - центральный исполнительный орган, осуществляющий руководство в области ветеринарии, а также в пределах своих полномочий межотраслевую координацию; </w:t>
      </w:r>
    </w:p>
    <w:bookmarkEnd w:id="31"/>
    <w:bookmarkStart w:name="z133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22) учетный номер - код, включающий вид деятельности и номер объекта производства; </w:t>
      </w:r>
    </w:p>
    <w:bookmarkEnd w:id="32"/>
    <w:bookmarkStart w:name="z134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23) мясоперерабатывающее предприятие - производственный комплекс, где осуществляется убой животных и переработка продукции убоя, имеются скотобаза, производственные цеха, отдел производственного ветеринарно-санитарного контроля и надзора и другие вспомогательные объекты, отвечающие ветеринарно-санитарным нормам и требованиям; </w:t>
      </w:r>
    </w:p>
    <w:bookmarkEnd w:id="33"/>
    <w:bookmarkStart w:name="z135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24) ветеринарный осмотр животного – клинический осмотр животного, проводимый с целью определения общего состояния его здоровья ветеринарным врачом, государственным ветеринарно-санитарным инспектором, а также должностным лицом уполномоченного органа в автомобильных пунктах пропуска;</w:t>
      </w:r>
    </w:p>
    <w:bookmarkEnd w:id="34"/>
    <w:bookmarkStart w:name="z136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25) возбудители болезней животных - вирусы, бактерии, риккетсии, хламидии, микоплазмы, прионы, простейшие, грибы, гельминты, клещи, насекомые; </w:t>
      </w:r>
    </w:p>
    <w:bookmarkEnd w:id="35"/>
    <w:bookmarkStart w:name="z137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26) референтная функция по диагностике болезней животных - осуществление типирования (определение типового различия внутри определенного вида) возбудителей особо опасных, медленных и экзотических болезней животных, а также постановка окончательного диагноза при сомнительных или спорных случаях; </w:t>
      </w:r>
    </w:p>
    <w:bookmarkEnd w:id="36"/>
    <w:bookmarkStart w:name="z138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27) продукция животного происхождения - мясо и мясопродукты, молоко и молокопродукты, рыба и рыбопродукты, яйцо и яйцепродукты, а также продукция пчеловодства; </w:t>
      </w:r>
    </w:p>
    <w:bookmarkEnd w:id="37"/>
    <w:bookmarkStart w:name="z139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28) ветеринарный осмотр продукции и сырья животного происхождения – проведение осмотра туш и органов животных, продукции и сырья животного происхождения для выявления видимых изменений, патологических признаков проявления болезней в них с целью предварительного определения безопасности, осуществляемое государственным ветеринарно-санитарным инспектором, ветеринарным врачом, а также должностным лицом уполномоченного органа в автомобильных пунктах пропуска;</w:t>
      </w:r>
    </w:p>
    <w:bookmarkEnd w:id="38"/>
    <w:bookmarkStart w:name="z140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29) сырье животного происхождения - шкура, шерсть, волос, щетина, пушнина, пух, перо, эндокринные железы, внутренности, кровь, кости, рога, копыта, другая продукция, получаемые от животных, предназначенные на корм животным и (или) используемые в промышленности;</w:t>
      </w:r>
    </w:p>
    <w:bookmarkEnd w:id="39"/>
    <w:bookmarkStart w:name="z569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29-1) карантинирование животных – обособленное содержание вновь прибывших, ввезенных, приобретенных, вывозимых, перемещаемых животных с целью проведения диагностических исследований и ветеринарных обработок;</w:t>
      </w:r>
    </w:p>
    <w:bookmarkEnd w:id="40"/>
    <w:bookmarkStart w:name="z141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30) особо опасные болезни животных - болезни животных, сопровождающиеся быстрым или широким распространением, высокой заболеваемостью или летальностью животных, большим социально- экономическим ущербом, включая болезни, общие для животных и человека, определяемые уполномоченным органом; </w:t>
      </w:r>
    </w:p>
    <w:bookmarkEnd w:id="41"/>
    <w:bookmarkStart w:name="z142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31) заразные болезни животных - болезни животных, возникающие вследствие внедрения в организм животного специфического возбудителя инфекции (инвазии) и передающиеся от животного к животному и человеку;</w:t>
      </w:r>
    </w:p>
    <w:bookmarkEnd w:id="42"/>
    <w:bookmarkStart w:name="z143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32) незаразные болезни животных - болезни животных, возникающие  в результате нарушения правил кормления, содержания, ухода и хозяйственного использования животных и не передающиеся от животного к животному и человеку; </w:t>
      </w:r>
    </w:p>
    <w:bookmarkEnd w:id="43"/>
    <w:bookmarkStart w:name="z224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33) энзоотические болезни животных – болезни животных, характеризующиеся постоянным или часто повторяющимся проявлением в определенной местности, социально-экономическим ущербом, определяемые местными исполнительными органами областей, городов республиканского значения, столицы;</w:t>
      </w:r>
    </w:p>
    <w:bookmarkEnd w:id="44"/>
    <w:bookmarkStart w:name="z225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34) корма - продукция растительного, животного, минерального, микробиологического, химического происхождения, используемая для кормления животных, содержащая питательные вещества в усвояемой форме и не оказывающая вредного воздействия на здоровье животных; </w:t>
      </w:r>
    </w:p>
    <w:bookmarkEnd w:id="45"/>
    <w:bookmarkStart w:name="z226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35) кормовая добавка - вещества органического, минерального и (или) синтетического происхождения, используемые в качестве источников недостающих питательных и минеральных веществ и витаминов в рационе животных; </w:t>
      </w:r>
    </w:p>
    <w:bookmarkEnd w:id="46"/>
    <w:bookmarkStart w:name="z227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36) карантин - правовой режим, предусматривающий систему ветеринарных и административно-хозяйственных мероприятий, направленных на ограничение или прекращение хозяйственных связей и приостановку транспортировки (перемещений) перемещаемых (перевозимых) объектов между эпизоотическим очагом, неблагополучным пунктом и территорией ветеринарно-санитарного благополучия в целях ликвидации эпизоотического очага и недопущения распространения заболевания; </w:t>
      </w:r>
    </w:p>
    <w:bookmarkEnd w:id="47"/>
    <w:bookmarkStart w:name="z228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37) благополучная зона - зона, свободная от заразных болезней животных; </w:t>
      </w:r>
    </w:p>
    <w:bookmarkEnd w:id="48"/>
    <w:bookmarkStart w:name="z229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38) неблагополучная зона - зона, на которой установлены заразные болезни животных;</w:t>
      </w:r>
    </w:p>
    <w:bookmarkEnd w:id="49"/>
    <w:bookmarkStart w:name="z536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38-1) документарный государственный ветеринарно-санитарный контроль – проверка документов, подтверждающих безопасность, наличие разрешений на ввоз (вывоз) или транзит подконтрольных товаров, а также соответствие содержания выданных документов Единым ветеринарным (ветеринарно-санитарным) требованиям Таможенного союза;</w:t>
      </w:r>
    </w:p>
    <w:bookmarkEnd w:id="50"/>
    <w:bookmarkStart w:name="z230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39) подконтрольные государственному ветеринарно-санитарному контролю и надзору перемещаемые (перевозимые) объекты (далее - перемещаемые (перевозимые) объекты) - животные, половые и соматические клетки животных, штаммы возбудителей болезней животных, продукция и сырье животного происхождения, ветеринарные препараты, корма и кормовые добавки, патологический материал или пробы, отбираемые из них, пробы воды, воздуха, почвы, растений, изделия и атрибуты ветеринарного и зоогигиенического назначения, а также используемые для их упаковки и перевозки все виды тары и транспортные средства, перевозящие такие перемещаемые (перевозимые) объекты;</w:t>
      </w:r>
    </w:p>
    <w:bookmarkEnd w:id="51"/>
    <w:bookmarkStart w:name="z453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39-1) мониторинг – государственная система наблюдения за состоянием объектов государственного ветеринарно-санитарного контроля и надзора, включающая их анализ, оценку и прогноз, осуществляемые в порядке, установленном уполномоченным органом;</w:t>
      </w:r>
    </w:p>
    <w:bookmarkEnd w:id="52"/>
    <w:bookmarkStart w:name="z454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39-2) аттестация ветеринарных врачей подразделений производственного контроля – процедура, периодически проводимая уполномоченным органом на определение соответствия ветеринарных врачей подразделений производственного контроля требованиям, установленным уполномоченным органом;</w:t>
      </w:r>
    </w:p>
    <w:bookmarkEnd w:id="53"/>
    <w:bookmarkStart w:name="z455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39-3) процессинговый центр – структурное подразделение государственной ветеринарной организации, созданной Правительством Республики Казахстан, осуществляющее функции в соответствии с настоящим Законом;</w:t>
      </w:r>
    </w:p>
    <w:bookmarkEnd w:id="54"/>
    <w:bookmarkStart w:name="z231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40) акт экспертизы (протокол испытаний) – документ, выдаваемый ветеринарными лабораториями по результатам диагностики или ветеринарно-санитарной экспертизы перемещаемых (перевозимых) объектов;</w:t>
      </w:r>
    </w:p>
    <w:bookmarkEnd w:id="55"/>
    <w:bookmarkStart w:name="z232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41) убойная площадка (площадка по убою сельскохозяйственных животных) - приспособленное помещение (место), устанавливаемое на период отсутствия мясоперерабатывающих предприятий или убойных пунктов, для проведения убоя скота с соблюдением ветеринарно- санитарных правил и проведением ветеринарного осмотра животного и продукции его убоя; </w:t>
      </w:r>
    </w:p>
    <w:bookmarkEnd w:id="56"/>
    <w:bookmarkStart w:name="z233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42) убойный пункт - специализированное помещение, оснащенное оборудованием по убою животных и первичной обработке продукции убоя животных, отвечающее ветеринарно-санитарным нормам и требованиям, с проведением ветеринарно-санитарной экспертизы; </w:t>
      </w:r>
    </w:p>
    <w:bookmarkEnd w:id="57"/>
    <w:bookmarkStart w:name="z456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42-1) регистрация – процедура внесения информации о лазерных станциях, изделиях (средствах) и атрибутах для проведения идентификации сельскохозяйственных животных и их производителях в базу данных по эмиссии индивидуальных номеров;</w:t>
      </w:r>
    </w:p>
    <w:bookmarkEnd w:id="58"/>
    <w:bookmarkStart w:name="z570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42-2) физический государственный ветеринарно-санитарный контроль – досмотр подконтрольных государственному ветеринарно-санитарному контролю и надзору перемещаемых (перевозимых) объектов и ветеринарный осмотр животных, продукции и сырья животного происхождения, проверка соответствия данным, указанным в предъявленных сопроводительных ветеринарных документах, исключение наличия не указанных в них объектов, а также совместного перемещения (перевозки) несовместимых объектов, контроль соответствия транспортного средства, условий и режима перемещения (перевозки), упаковки и маркировки установленным ветеринарно-санитарным требованиям;</w:t>
      </w:r>
    </w:p>
    <w:bookmarkEnd w:id="59"/>
    <w:bookmarkStart w:name="z234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43) объекты внутренней торговли – торговые объекты, осуществляющие реализацию животных, продукции и сырья животного происхождения, ветеринарных препаратов, кормов и кормовых добавок, а также объекты общественного питания;</w:t>
      </w:r>
    </w:p>
    <w:bookmarkEnd w:id="60"/>
    <w:bookmarkStart w:name="z235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44) ограничительные мероприятия - правовой режим, предусматривающий систему ветеринарных, административно-хозяйственных мероприятий, направленных на частичное ограничение хозяйственных связей и приостановление транспортировки (перемещений) перемещаемых (перевозимых) объектов в эпизоотическом очаге и неблагополучном пункте в целях недопущения распространения болезней животных и достижения ветеринарно-санитарного благополучия; </w:t>
      </w:r>
    </w:p>
    <w:bookmarkEnd w:id="61"/>
    <w:bookmarkStart w:name="z236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45) эпизоотия - массовое распространение особо опасных и других инфекционных болезней животных на территории соответствующей административно-территориальной единицы; </w:t>
      </w:r>
    </w:p>
    <w:bookmarkEnd w:id="62"/>
    <w:bookmarkStart w:name="z457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45-1) акт эпизоотологического обследования – документ, выдаваемый государственным ветеринарным врачом по результатам изучения причин возникновения эпизоотических очагов и выявления условий, способствующих или препятствующих распространению болезней животных, а также при карантинировании животных;</w:t>
      </w:r>
    </w:p>
    <w:bookmarkEnd w:id="63"/>
    <w:bookmarkStart w:name="z237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46) эпизоотический мониторинг - система сбора количественных данных о распространении болезней животных, включая эпизоотологическое обследование и информацию о закономерностях развития конкретной болезни животных, природно-географических и экономических (хозяйственных) условиях территорий их обитания (содержания, разведения), проводимых ветеринарных мероприятиях, и последующая их статистическая обработка для анализа эффективности ветеринарных мероприятий и прогнозирования возникновения, развития и ликвидации эпизоотии или панзоотии; </w:t>
      </w:r>
    </w:p>
    <w:bookmarkEnd w:id="64"/>
    <w:bookmarkStart w:name="z238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47) эпизоотический очаг - ограниченная территория или помещение, где находятся источник возбудителя инфекции, факторы передачи и восприимчивые животные. </w:t>
      </w:r>
    </w:p>
    <w:bookmarkEnd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 в редакции Закона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изменениями, внесенными  законами РК от 10.01.2011 </w:t>
      </w:r>
      <w:r>
        <w:rPr>
          <w:rFonts w:ascii="Consolas"/>
          <w:b w:val="false"/>
          <w:i w:val="false"/>
          <w:color w:val="ff0000"/>
          <w:sz w:val="20"/>
        </w:rPr>
        <w:t>№ 383-IV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rFonts w:ascii="Consolas"/>
          <w:b w:val="false"/>
          <w:i w:val="false"/>
          <w:color w:val="ff0000"/>
          <w:sz w:val="20"/>
        </w:rPr>
        <w:t>№ 102-V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10.11.2014 </w:t>
      </w:r>
      <w:r>
        <w:rPr>
          <w:rFonts w:ascii="Consolas"/>
          <w:b w:val="false"/>
          <w:i w:val="false"/>
          <w:color w:val="ff0000"/>
          <w:sz w:val="20"/>
        </w:rPr>
        <w:t>№ 249-V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девяноста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2. Законодательство Республики Казахстан в области ветеринарии </w:t>
      </w:r>
    </w:p>
    <w:bookmarkStart w:name="z3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Законодательство Республики Казахстан в области ветеринарии основывается на 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bookmarkEnd w:id="66"/>
    <w:bookmarkStart w:name="z5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Если международными договорами, ратифицированными Республикой Казахстан, установлены иные правила, чем те, которые содержатся в настоящем Законе, то применяются правила международных договоров.</w:t>
      </w:r>
    </w:p>
    <w:bookmarkEnd w:id="6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3. Основные задачи в области ветеринарии </w:t>
      </w:r>
    </w:p>
    <w:bookmarkStart w:name="z7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Основными задачами в области ветеринарии являются: </w:t>
      </w:r>
    </w:p>
    <w:bookmarkEnd w:id="68"/>
    <w:bookmarkStart w:name="z10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защита животных от болезней и их лечение; </w:t>
      </w:r>
    </w:p>
    <w:bookmarkEnd w:id="69"/>
    <w:bookmarkStart w:name="z12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охрана здоровья населения от болезней, общих для животных и человека; </w:t>
      </w:r>
    </w:p>
    <w:bookmarkEnd w:id="70"/>
    <w:bookmarkStart w:name="z13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обеспечение ветеринарно-санитарной безопасности; </w:t>
      </w:r>
    </w:p>
    <w:bookmarkEnd w:id="71"/>
    <w:bookmarkStart w:name="z15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охрана территории Республики Казахстан от заноса и распространения заразных и экзотических болезней животных из других государств; </w:t>
      </w:r>
    </w:p>
    <w:bookmarkEnd w:id="72"/>
    <w:bookmarkStart w:name="z17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контроль за безопасностью и качеством ветеринарных препаратов, кормов и кормовых добавок; </w:t>
      </w:r>
    </w:p>
    <w:bookmarkEnd w:id="73"/>
    <w:bookmarkStart w:name="z19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разработка и использование средств и методов диагностики, борьбы с болезнями животных и обеспечения ветеринарно-санитарной безопасности; </w:t>
      </w:r>
    </w:p>
    <w:bookmarkEnd w:id="74"/>
    <w:bookmarkStart w:name="z21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предупреждение и ликвидация загрязнения окружающей среды при осуществлении физическими и юридическими лицами деятельности в области ветеринарии; </w:t>
      </w:r>
    </w:p>
    <w:bookmarkEnd w:id="75"/>
    <w:bookmarkStart w:name="z23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развитие ветеринарной науки, подготовка и повышение квалификации специалистов в области ветеринарии, физических и юридических лиц, осуществляющих предпринимательскую деятельность в области ветеринарии.</w:t>
      </w:r>
    </w:p>
    <w:bookmarkEnd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 с изменениями, внесенными законами РК от 29.12.2006 </w:t>
      </w:r>
      <w:r>
        <w:rPr>
          <w:rFonts w:ascii="Consolas"/>
          <w:b w:val="false"/>
          <w:i w:val="false"/>
          <w:color w:val="ff0000"/>
          <w:sz w:val="20"/>
        </w:rPr>
        <w:t>№ 209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8" w:id="7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2. Государственное регулирование</w:t>
      </w:r>
      <w:r>
        <w:br/>
      </w:r>
      <w:r>
        <w:rPr>
          <w:rFonts w:ascii="Consolas"/>
          <w:b/>
          <w:i w:val="false"/>
          <w:color w:val="000000"/>
        </w:rPr>
        <w:t>в области ветеринарии</w:t>
      </w:r>
    </w:p>
    <w:bookmarkEnd w:id="7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4. Государственная политика в области ветеринарии </w:t>
      </w:r>
    </w:p>
    <w:bookmarkStart w:name="z25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Государственная политика в области ветеринарии направлена на: </w:t>
      </w:r>
    </w:p>
    <w:bookmarkEnd w:id="78"/>
    <w:bookmarkStart w:name="z27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осуществление государственного ветеринарно-санитарного контроля и надзора при производстве, хранении и реализации перемещаемых (перевозимых) объектов; </w:t>
      </w:r>
    </w:p>
    <w:bookmarkEnd w:id="79"/>
    <w:bookmarkStart w:name="z30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исключен Законом РК от 10.07.2012 </w:t>
      </w:r>
      <w:r>
        <w:rPr>
          <w:rFonts w:ascii="Consolas"/>
          <w:b w:val="false"/>
          <w:i w:val="false"/>
          <w:color w:val="000000"/>
          <w:sz w:val="20"/>
        </w:rPr>
        <w:t>№ 34-V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со дня его первого официального опубликования)</w:t>
      </w:r>
      <w:r>
        <w:rPr>
          <w:rFonts w:ascii="Consolas"/>
          <w:b w:val="false"/>
          <w:i/>
          <w:color w:val="000000"/>
          <w:sz w:val="20"/>
        </w:rPr>
        <w:t xml:space="preserve">; </w:t>
      </w:r>
    </w:p>
    <w:bookmarkEnd w:id="80"/>
    <w:bookmarkStart w:name="z32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охрану территории Республики Казахстан от заноса и распространения заразных и экзотических болезней животных из других государств; </w:t>
      </w:r>
    </w:p>
    <w:bookmarkEnd w:id="81"/>
    <w:bookmarkStart w:name="z34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обеспечение независимости государственного ветеринарно-санитарного контроля и надзора; </w:t>
      </w:r>
    </w:p>
    <w:bookmarkEnd w:id="82"/>
    <w:bookmarkStart w:name="z36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разработку ветеринарных (ветеринарно-санитарных) правил, норм и ветеринарных нормативов на научной основе с учетом объективной оценки эпизоотической ситуации и международных норм в области ветеринарии; </w:t>
      </w:r>
    </w:p>
    <w:bookmarkEnd w:id="83"/>
    <w:bookmarkStart w:name="z38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достижение более высокого уровня проведения ветеринарных мероприятий, чем предусмотрено международными рекомендациями, при наличии их научного обоснования; </w:t>
      </w:r>
    </w:p>
    <w:bookmarkEnd w:id="84"/>
    <w:bookmarkStart w:name="z40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недопущение необоснованных ограничений в реализации перемещаемых (перевозимых) объектов при осуществлении ветеринарных мероприятий с целью обеспечения ветеринарно-санитарного благополучия;</w:t>
      </w:r>
    </w:p>
    <w:bookmarkEnd w:id="85"/>
    <w:bookmarkStart w:name="z537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7-1) обеспечение взаимодействия государственных органов при проведении ветеринарных мероприятий;</w:t>
      </w:r>
    </w:p>
    <w:bookmarkEnd w:id="86"/>
    <w:bookmarkStart w:name="z42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возмещение стоимости:</w:t>
      </w:r>
    </w:p>
    <w:bookmarkEnd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изымаемых и уничтожаемых больных животных, продукции и сырья животного происхождения, представляющих опасность для здоровья животных и человека;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4 с изменениями, внесенными законами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10.07.2012 </w:t>
      </w:r>
      <w:r>
        <w:rPr>
          <w:rFonts w:ascii="Consolas"/>
          <w:b w:val="false"/>
          <w:i w:val="false"/>
          <w:color w:val="ff0000"/>
          <w:sz w:val="20"/>
        </w:rPr>
        <w:t>№ 34-V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первого официального опубликования);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5. Компетенция Правительства Республики Казахстан в области ветеринарии </w:t>
      </w:r>
    </w:p>
    <w:bookmarkStart w:name="z44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компетенцию Правительства Республики Казахстан в области ветеринарии входят: </w:t>
      </w:r>
    </w:p>
    <w:bookmarkEnd w:id="88"/>
    <w:bookmarkStart w:name="z171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разработка основных направлений государственной политики в области ветеринарии; </w:t>
      </w:r>
    </w:p>
    <w:bookmarkEnd w:id="89"/>
    <w:bookmarkStart w:name="z172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исключен Законом РК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90"/>
    <w:bookmarkStart w:name="z173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- 7) исключены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     </w:t>
      </w:r>
    </w:p>
    <w:bookmarkEnd w:id="91"/>
    <w:bookmarkStart w:name="z178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сотрудничество с иностранными государствами и международными  организациями в области ветеринарии; </w:t>
      </w:r>
    </w:p>
    <w:bookmarkEnd w:id="92"/>
    <w:bookmarkStart w:name="z179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- 16) исключены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93"/>
    <w:bookmarkStart w:name="z436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17) исключен Законом РК от 13.06.2013 </w:t>
      </w:r>
      <w:r>
        <w:rPr>
          <w:rFonts w:ascii="Consolas"/>
          <w:b w:val="false"/>
          <w:i w:val="false"/>
          <w:color w:val="000000"/>
          <w:sz w:val="20"/>
        </w:rPr>
        <w:t>№ 102-V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94"/>
    <w:bookmarkStart w:name="z437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18) - 18-18) исключены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</w:p>
    <w:bookmarkEnd w:id="95"/>
    <w:bookmarkStart w:name="z438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19) выполнение иных функций, возложенных на него Конституцией, законами Республики Казахстан и актами Президента Республики Казахстан.</w:t>
      </w:r>
    </w:p>
    <w:bookmarkEnd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5 в редакции Закона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изменениями, внесенными законами РК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15.07.2011 </w:t>
      </w:r>
      <w:r>
        <w:rPr>
          <w:rFonts w:ascii="Consolas"/>
          <w:b w:val="false"/>
          <w:i w:val="false"/>
          <w:color w:val="ff0000"/>
          <w:sz w:val="20"/>
        </w:rPr>
        <w:t>№ 461-IV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30.01.2012);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rFonts w:ascii="Consolas"/>
          <w:b w:val="false"/>
          <w:i w:val="false"/>
          <w:color w:val="ff0000"/>
          <w:sz w:val="20"/>
        </w:rPr>
        <w:t>№ 102-V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 см. </w:t>
      </w:r>
      <w:r>
        <w:rPr>
          <w:rFonts w:ascii="Consolas"/>
          <w:b w:val="false"/>
          <w:i w:val="false"/>
          <w:color w:val="ff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6. Система ветеринарии Республики Казахстан </w:t>
      </w:r>
    </w:p>
    <w:bookmarkStart w:name="z63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систему ветеринарии Республики Казахстан входят: </w:t>
      </w:r>
    </w:p>
    <w:bookmarkEnd w:id="97"/>
    <w:bookmarkStart w:name="z65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Правительство Республики Казахстан; </w:t>
      </w:r>
    </w:p>
    <w:bookmarkEnd w:id="98"/>
    <w:bookmarkStart w:name="z46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1-1) уполномоченный орган; </w:t>
      </w:r>
    </w:p>
    <w:bookmarkEnd w:id="99"/>
    <w:bookmarkStart w:name="z67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подразделения государственных органов, осуществляющие деятельность в области ветеринарии; </w:t>
      </w:r>
    </w:p>
    <w:bookmarkEnd w:id="100"/>
    <w:bookmarkStart w:name="z70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государственные ветеринарные организации, создаваемые в соответствии с государственным нормативом сети государственных ветеринарных организаций;</w:t>
      </w:r>
    </w:p>
    <w:bookmarkEnd w:id="101"/>
    <w:bookmarkStart w:name="z72"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физические и юридические лица, осуществляющие предпринимательскую деятельность в области ветеринарии. </w:t>
      </w:r>
    </w:p>
    <w:bookmarkEnd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6 с изменениями, внесенными законами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7. Органы государственного управления в области ветеринарии</w:t>
      </w:r>
    </w:p>
    <w:bookmarkStart w:name="z183"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К органам государственного управления в области ветеринарии относится уполномоченный орган, включая его ведомство, осуществляющее государственный ветеринарно-санитарный контроль и надзор, с территориальными подразделениями, в том числе ветеринарными контрольными постами. </w:t>
      </w:r>
    </w:p>
    <w:bookmarkEnd w:id="103"/>
    <w:bookmarkStart w:name="z184"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Руководитель уполномоченного органа вправе присваивать специальное наименование "Главный государственный ветеринарно-санитарный инспектор Республики Казахстан" руководителю ведомства. </w:t>
      </w:r>
    </w:p>
    <w:bookmarkEnd w:id="104"/>
    <w:bookmarkStart w:name="z185" w:id="1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Руководитель ведомства вправе присваивать специальные наименования "заместитель Главного государственного ветеринарно- санитарного инспектора Республики Казахстан", а к соответствующим должностям административных государственных служащих территориальных подразделений ведомства - специальные наименования "главный государственный ветеринарно-санитарный инспектор" и "заместитель главного государственного ветеринарно-санитарного инспектора". </w:t>
      </w:r>
    </w:p>
    <w:bookmarkEnd w:id="105"/>
    <w:bookmarkStart w:name="z186"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Иные должностные лица ведомства, непосредственно осуществляющие государственный ветеринарно-санитарный контроль и надзор, являются государственными ветеринарно-санитарными инспекторами. </w:t>
      </w:r>
    </w:p>
    <w:bookmarkEnd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7 в редакции Закона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8. Компетенция уполномоченного органа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компетенцию уполномоченного органа входят: </w:t>
      </w:r>
    </w:p>
    <w:bookmarkStart w:name="z48" w:id="1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проведение единой государственной политики в области ветеринарии; </w:t>
      </w:r>
    </w:p>
    <w:bookmarkEnd w:id="107"/>
    <w:bookmarkStart w:name="z174"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1-1) осуществление координации и методического руководства местных исполнительных органов в области ветеринарии;</w:t>
      </w:r>
    </w:p>
    <w:bookmarkEnd w:id="108"/>
    <w:bookmarkStart w:name="z187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ветеринарии; </w:t>
      </w:r>
    </w:p>
    <w:bookmarkEnd w:id="109"/>
    <w:bookmarkStart w:name="z175"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2-1) организация и осуществление государственного ветеринарно-санитарного контроля и надзора за соблюдением местными исполнительными органами законодательства Республики Казахстан в области ветеринарии;</w:t>
      </w:r>
    </w:p>
    <w:bookmarkEnd w:id="110"/>
    <w:bookmarkStart w:name="z188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исключен Законом РК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111"/>
    <w:bookmarkStart w:name="z189" w:id="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разработка и утверждение перечня особо опасных болезней животных, профилактика, диагностика и ликвидация которых осуществляются за счет бюджетных средств;</w:t>
      </w:r>
    </w:p>
    <w:bookmarkEnd w:id="112"/>
    <w:bookmarkStart w:name="z190" w:id="1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исключен Законом РК от 13.06.2013 </w:t>
      </w:r>
      <w:r>
        <w:rPr>
          <w:rFonts w:ascii="Consolas"/>
          <w:b w:val="false"/>
          <w:i w:val="false"/>
          <w:color w:val="000000"/>
          <w:sz w:val="20"/>
        </w:rPr>
        <w:t>№ 102-V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113"/>
    <w:bookmarkStart w:name="z191" w:id="1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утверждение, организация и обеспечение ветеринарных мероприятий по профилактике, диагностике и ликвидации особо опасных болезней животных;</w:t>
      </w:r>
    </w:p>
    <w:bookmarkEnd w:id="114"/>
    <w:bookmarkStart w:name="z192"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организация охраны территории Республики Казахстан от заноса и распространения заразных и экзотических болезней животных из других государств; </w:t>
      </w:r>
    </w:p>
    <w:bookmarkEnd w:id="115"/>
    <w:bookmarkStart w:name="z193" w:id="1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осуществление государственного закупа ветеринарных препаратов и услуг по их хранению, транспортировке (доставке) и использованию в порядке, установленном законодательством Республики Казахстан; </w:t>
      </w:r>
    </w:p>
    <w:bookmarkEnd w:id="116"/>
    <w:bookmarkStart w:name="z194" w:id="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разработка и утверждение ветеринарных (ветеринарно-санитарных) правил и других нормативных правовых актов в области ветеринарии в порядке, установленном законодательством Республики Казахстан;</w:t>
      </w:r>
    </w:p>
    <w:bookmarkEnd w:id="117"/>
    <w:bookmarkStart w:name="z195"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разработка и утверждение квалификационных требований, предъявляемых к деятельности в области ветеринарии;</w:t>
      </w:r>
    </w:p>
    <w:bookmarkEnd w:id="118"/>
    <w:bookmarkStart w:name="z196" w:id="1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11) организация ветеринарных научных исследований и переподготовка специалистов в области ветеринарии, физических и юридических лиц, осуществляющих предпринимательскую деятельность в области ветеринарии; </w:t>
      </w:r>
    </w:p>
    <w:bookmarkEnd w:id="119"/>
    <w:bookmarkStart w:name="z197" w:id="1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проведение эпизоотического мониторинга;</w:t>
      </w:r>
    </w:p>
    <w:bookmarkEnd w:id="120"/>
    <w:bookmarkStart w:name="z198" w:id="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13) осуществление апробации, контроля ветеринарных препаратов, кормовых добавок, приборов,инструментов, их регистрационных испытаний, а также ведение государственных реестров ветеринарных препаратов, кормовых добавок; </w:t>
      </w:r>
    </w:p>
    <w:bookmarkEnd w:id="121"/>
    <w:bookmarkStart w:name="z199" w:id="1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14) выдача заключений на новые ветеринарные препараты, корма и кормовые добавки; </w:t>
      </w:r>
    </w:p>
    <w:bookmarkEnd w:id="122"/>
    <w:bookmarkStart w:name="z200" w:id="1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15) исключен Законом РК от 13.06.2013 </w:t>
      </w:r>
      <w:r>
        <w:rPr>
          <w:rFonts w:ascii="Consolas"/>
          <w:b w:val="false"/>
          <w:i w:val="false"/>
          <w:color w:val="000000"/>
          <w:sz w:val="20"/>
        </w:rPr>
        <w:t>№ 102-V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123"/>
    <w:bookmarkStart w:name="z239" w:id="1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16) представление Республики Казахстан в международных организациях в области ветеринарии в порядке, установленном законодательством Республики Казахстан, а также организация сотрудничества с ними; </w:t>
      </w:r>
    </w:p>
    <w:bookmarkEnd w:id="124"/>
    <w:bookmarkStart w:name="z240" w:id="1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17) признание эквивалентности ветеринарно-санитарных мер других стран, если эти меры обеспечивают надлежащий уровень благополучия на территории Республики Казахстан; </w:t>
      </w:r>
    </w:p>
    <w:bookmarkEnd w:id="125"/>
    <w:bookmarkStart w:name="z241" w:id="1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18) введение временных ветеринарно-санитарных мер в случаях, когда научное обоснование экспортирующей страны является недостаточным на основе имеющейся надлежащей информации, включая информацию, полученную от международных организаций; </w:t>
      </w:r>
    </w:p>
    <w:bookmarkEnd w:id="126"/>
    <w:bookmarkStart w:name="z252" w:id="1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19) определение территории или ее части свободной от болезней или с незначительной распространенностью болезней, осуществление государственного ветеринарно-санитарного контроля и надзора за экспортируемыми перемещаемыми (перевозимыми) объектами из этих территорий, предоставление подтверждений импортирующей стране и обеспечение доступа ее представителям для проведения инспектирования этих территорий в случаях, предусмотренных международными договорами, ратифицированными Республикой Казахстан; </w:t>
      </w:r>
    </w:p>
    <w:bookmarkEnd w:id="127"/>
    <w:bookmarkStart w:name="z253" w:id="1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20) утверждение ветеринарных нормативов, основанных на достаточном научном обосновании и с учетом последствий для жизни и здоровья животных и человека, а также соответствующих международным требованиям; </w:t>
      </w:r>
    </w:p>
    <w:bookmarkEnd w:id="1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Подпункт 21) предусмотрено исключить Законом РК от 29.03.2016 </w:t>
      </w:r>
      <w:r>
        <w:rPr>
          <w:rFonts w:ascii="Consolas"/>
          <w:b w:val="false"/>
          <w:i w:val="false"/>
          <w:color w:val="ff0000"/>
          <w:sz w:val="20"/>
        </w:rPr>
        <w:t>№ 479-V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c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21) разработка и утверждение правил аттестации физических и юридических лиц, осуществляющих предпринимательскую деятельность в области ветеринарии;</w:t>
      </w:r>
    </w:p>
    <w:bookmarkStart w:name="z255" w:id="1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22) разработка и утверждение технических регламентов в области ветеринарии;</w:t>
      </w:r>
    </w:p>
    <w:bookmarkEnd w:id="129"/>
    <w:bookmarkStart w:name="z256" w:id="1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23) государственный ветеринарно-санитарный контроль и надзор за выполнением требований, установленных техническими регламентами, в порядке, предусмотренном законодательством Республики Казахстан; </w:t>
      </w:r>
    </w:p>
    <w:bookmarkEnd w:id="130"/>
    <w:bookmarkStart w:name="z257" w:id="1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24) определение порядка деления территории на зоны; </w:t>
      </w:r>
    </w:p>
    <w:bookmarkEnd w:id="131"/>
    <w:bookmarkStart w:name="z258" w:id="1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25) согласование плана ветеринарных мероприятий по обеспечению ветеринарно-санитарной безопасности на территории соответствующей административно-территориальной единицы; </w:t>
      </w:r>
    </w:p>
    <w:bookmarkEnd w:id="132"/>
    <w:bookmarkStart w:name="z259" w:id="1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26) утверждение порядка и норматива формирования, использования и списания республиканского запаса ветеринарных препаратов; </w:t>
      </w:r>
    </w:p>
    <w:bookmarkEnd w:id="133"/>
    <w:bookmarkStart w:name="z260" w:id="1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27) организация государственного закупа, хранения, использования и списания республиканского запаса ветеринарных препаратов; </w:t>
      </w:r>
    </w:p>
    <w:bookmarkEnd w:id="134"/>
    <w:bookmarkStart w:name="z261" w:id="1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28) утверждение порядка и норматива списания ветеринарных препаратов, кормов и кормовых добавок при их использовании, а также уничтожения по истечении сроков их хранения или признания непригодными для использования по назначению по результатам лабораторных исследований; </w:t>
      </w:r>
    </w:p>
    <w:bookmarkEnd w:id="135"/>
    <w:bookmarkStart w:name="z262" w:id="1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29) разработка и утверждение порядка осуществления транспортировки перемещаемых (перевозимых) объектов на территории Республики Казахстан;</w:t>
      </w:r>
    </w:p>
    <w:bookmarkEnd w:id="136"/>
    <w:bookmarkStart w:name="z273" w:id="1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30) разработка и утверждение порядка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территории; </w:t>
      </w:r>
    </w:p>
    <w:bookmarkEnd w:id="137"/>
    <w:bookmarkStart w:name="z274" w:id="1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31) вынесение решения о проведении государственного ветеринарно-санитарного контроля и надзора и об определении организаций, из которых разрешается импорт перемещаемых (перевозимых) объектов; </w:t>
      </w:r>
    </w:p>
    <w:bookmarkEnd w:id="138"/>
    <w:bookmarkStart w:name="z275" w:id="1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32) разработка и утверждение порядка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</w:p>
    <w:bookmarkEnd w:id="139"/>
    <w:bookmarkStart w:name="z267" w:id="1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33) осуществление государственного ветеринарно-санитарного контроля и надзора за использованием, транспортировкой (доставкой), хранением и уничтожением используемых в области ветеринарии штаммов возбудителей болезней животных в организациях; </w:t>
      </w:r>
    </w:p>
    <w:bookmarkEnd w:id="140"/>
    <w:bookmarkStart w:name="z265" w:id="1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34) разработка и утверждение правил отбора проб перемещаемых (перевозимых) объектов и биологического материала;</w:t>
      </w:r>
    </w:p>
    <w:bookmarkEnd w:id="141"/>
    <w:bookmarkStart w:name="z266" w:id="1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35) утверждение рекомендаций и методических указаний по осуществлению ветеринарных мероприятий;</w:t>
      </w:r>
    </w:p>
    <w:bookmarkEnd w:id="142"/>
    <w:bookmarkStart w:name="z268" w:id="1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36)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43"/>
    <w:bookmarkStart w:name="z269" w:id="1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37) разработка и утверждение типового положения о подразделениях местных исполнительных органов, осуществляющих деятельность в области ветеринарии;</w:t>
      </w:r>
    </w:p>
    <w:bookmarkEnd w:id="144"/>
    <w:bookmarkStart w:name="z270" w:id="1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38) разработка и утверждение порядка идентификации сельскохозяйственных животных;</w:t>
      </w:r>
    </w:p>
    <w:bookmarkEnd w:id="145"/>
    <w:bookmarkStart w:name="z465" w:id="1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38-1) разработка и утверждение правил функционирования процессингового центра;</w:t>
      </w:r>
    </w:p>
    <w:bookmarkEnd w:id="146"/>
    <w:bookmarkStart w:name="z466" w:id="1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38-2) разработка и утверждение правил регистрации лазерных станций, изделий (средств) и атрибутов для проведения идентификации сельскохозяйственных животных и производителей;</w:t>
      </w:r>
    </w:p>
    <w:bookmarkEnd w:id="147"/>
    <w:bookmarkStart w:name="z271" w:id="1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39) утверждение правил формирования и ведения базы данных по идентификации сельскохозяйственных животных и выдачи выписки из нее; </w:t>
      </w:r>
    </w:p>
    <w:bookmarkEnd w:id="148"/>
    <w:bookmarkStart w:name="z272" w:id="1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40) возмещение владельцам стоимости изымаемых и уничтожаемых больных животных, продукции и сырья животного происхождения, представляющих опасность для здоровья животных и человека; </w:t>
      </w:r>
    </w:p>
    <w:bookmarkEnd w:id="149"/>
    <w:bookmarkStart w:name="z264" w:id="1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41) предоставление физическим и юридическим лицам информации об эпизоотической ситуации в стране экспорта, импорта и транзита; </w:t>
      </w:r>
    </w:p>
    <w:bookmarkEnd w:id="150"/>
    <w:bookmarkStart w:name="z263" w:id="1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42) разработка и утверждение порядка организации проведения убоя сельскохозяйственных животных, предназначенных для последующей реализации;</w:t>
      </w:r>
    </w:p>
    <w:bookmarkEnd w:id="151"/>
    <w:bookmarkStart w:name="z439" w:id="1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43) исключен Законом РК от 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 01.01.2015);</w:t>
      </w:r>
    </w:p>
    <w:bookmarkEnd w:id="152"/>
    <w:bookmarkStart w:name="z440" w:id="1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44) разработка и утверждение ветеринарных (ветеринарно-санитарных) норм, форм ветеринарного учета и отчетности;</w:t>
      </w:r>
    </w:p>
    <w:bookmarkEnd w:id="153"/>
    <w:bookmarkStart w:name="z441" w:id="1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45) разработка и </w:t>
      </w:r>
      <w:r>
        <w:rPr>
          <w:rFonts w:ascii="Consolas"/>
          <w:b w:val="false"/>
          <w:i w:val="false"/>
          <w:color w:val="000000"/>
          <w:sz w:val="20"/>
        </w:rPr>
        <w:t>утверждение</w:t>
      </w:r>
      <w:r>
        <w:rPr>
          <w:rFonts w:ascii="Consolas"/>
          <w:b w:val="false"/>
          <w:i w:val="false"/>
          <w:color w:val="000000"/>
          <w:sz w:val="20"/>
        </w:rPr>
        <w:t xml:space="preserve"> порядка ведения, представления ветеринарного учета и отчетности;</w:t>
      </w:r>
    </w:p>
    <w:bookmarkEnd w:id="154"/>
    <w:bookmarkStart w:name="z442" w:id="1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46) исключен Законом РК от 16.05.2014 </w:t>
      </w:r>
      <w:r>
        <w:rPr>
          <w:rFonts w:ascii="Consolas"/>
          <w:b w:val="false"/>
          <w:i w:val="false"/>
          <w:color w:val="000000"/>
          <w:sz w:val="20"/>
        </w:rPr>
        <w:t>№ 203-V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шести месяцев после дня его первого официального опубликования);</w:t>
      </w:r>
    </w:p>
    <w:bookmarkEnd w:id="155"/>
    <w:bookmarkStart w:name="z467" w:id="1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46-1) разработка и утверждение ветеринарных (ветеринарно-санитарных) требований к объектам производства, осуществляющим выращивание, реализацию животных;</w:t>
      </w:r>
    </w:p>
    <w:bookmarkEnd w:id="156"/>
    <w:bookmarkStart w:name="z468" w:id="1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46-2) разработка и утверждение ветеринарных (ветеринарно-санитарных) требований к объектам производства, осуществляющим заготовку (убой животных), хранение, переработку и реализацию продукции и сырья животного происхождения;</w:t>
      </w:r>
    </w:p>
    <w:bookmarkEnd w:id="157"/>
    <w:bookmarkStart w:name="z469" w:id="1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46-3) разработка и утверждение ветеринарных (ветеринарно-санитарных) требований к организациям по производству, хранению и реализации ветеринарных препаратов, кормов и кормовых добавок;</w:t>
      </w:r>
    </w:p>
    <w:bookmarkEnd w:id="158"/>
    <w:bookmarkStart w:name="z470" w:id="1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46-4) разработка и утверждение порядка выдачи ветеринарных документов и требований к их бланкам;</w:t>
      </w:r>
    </w:p>
    <w:bookmarkEnd w:id="159"/>
    <w:bookmarkStart w:name="z471" w:id="1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46-5) утверждение правил планирования и проведения ветеринарных мероприятий против особо опасных болезней животных;</w:t>
      </w:r>
    </w:p>
    <w:bookmarkEnd w:id="160"/>
    <w:bookmarkStart w:name="z472" w:id="1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46-6) утверждение порядка согласования нормативно-технической документации на новые, усовершенствованные ветеринарные препараты, кормовые добавки;</w:t>
      </w:r>
    </w:p>
    <w:bookmarkEnd w:id="161"/>
    <w:bookmarkStart w:name="z473" w:id="1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46-7) 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62"/>
    <w:bookmarkStart w:name="z474" w:id="1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46-8) разработка и утверждение порядка аттестации ветеринарных врачей подразделений производственного контроля;</w:t>
      </w:r>
    </w:p>
    <w:bookmarkEnd w:id="163"/>
    <w:bookmarkStart w:name="z475" w:id="1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46-9) лицензирование производства препаратов ветеринарного назначения в соответствии с законодательством Республики Казахстан о разрешениях и уведомлениях; </w:t>
      </w:r>
    </w:p>
    <w:bookmarkEnd w:id="164"/>
    <w:bookmarkStart w:name="z538" w:id="1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46-10) разработка и утверждение государственного норматива сети государственных ветеринарных организаций;</w:t>
      </w:r>
    </w:p>
    <w:bookmarkEnd w:id="165"/>
    <w:bookmarkStart w:name="z539" w:id="1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46-11) разработка и утверждение порядка утилизации, уничтожения биологических отходов;</w:t>
      </w:r>
    </w:p>
    <w:bookmarkEnd w:id="166"/>
    <w:bookmarkStart w:name="z540" w:id="1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46-12) утверждение плана государственного мониторинга по обеспечению пищевой безопасности;</w:t>
      </w:r>
    </w:p>
    <w:bookmarkEnd w:id="167"/>
    <w:bookmarkStart w:name="z541" w:id="1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46-13) разработка и утверждение правил выдачи акта экспертизы (протокола испытаний);</w:t>
      </w:r>
    </w:p>
    <w:bookmarkEnd w:id="168"/>
    <w:bookmarkStart w:name="z542" w:id="1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46-14) разработка и утверждение правил проведения ветеринарно-санитарной экспертизы;</w:t>
      </w:r>
    </w:p>
    <w:bookmarkEnd w:id="169"/>
    <w:bookmarkStart w:name="z543" w:id="1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46-15) разработка и утверждение правил проведения государственной регистрации ветеринарных препаратов, кормовых добавок;</w:t>
      </w:r>
    </w:p>
    <w:bookmarkEnd w:id="170"/>
    <w:bookmarkStart w:name="z544" w:id="1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46-16) разработка и утверждение правил реализации животных;</w:t>
      </w:r>
    </w:p>
    <w:bookmarkEnd w:id="171"/>
    <w:bookmarkStart w:name="z545" w:id="1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46-17) разработка и утверждение правил карантинирования животных;</w:t>
      </w:r>
    </w:p>
    <w:bookmarkEnd w:id="172"/>
    <w:bookmarkStart w:name="z546" w:id="1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46-18) разработка и утверждение правил проведения дезинфекции, дезинсекции, дератизации;</w:t>
      </w:r>
    </w:p>
    <w:bookmarkEnd w:id="173"/>
    <w:bookmarkStart w:name="z547" w:id="1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46-19) разработка и утверждение правил проведения эпизоотического мониторинга;</w:t>
      </w:r>
    </w:p>
    <w:bookmarkEnd w:id="174"/>
    <w:bookmarkStart w:name="z548" w:id="1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46-20) утверждение правил проведения апробации ветеринарного препарата и кормовых добавок;</w:t>
      </w:r>
    </w:p>
    <w:bookmarkEnd w:id="175"/>
    <w:bookmarkStart w:name="z549" w:id="1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46-21) разработка и утверждение правил обращения с животными;</w:t>
      </w:r>
    </w:p>
    <w:bookmarkEnd w:id="176"/>
    <w:bookmarkStart w:name="z550" w:id="1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46-22) разработка и утверждение правил установления или снятия ограничительных мероприятий и карантина;</w:t>
      </w:r>
    </w:p>
    <w:bookmarkEnd w:id="177"/>
    <w:bookmarkStart w:name="z551" w:id="1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46-23) разработка и утверждение правил взаимодействия государственных органов при проведении ветеринарных мероприятий;</w:t>
      </w:r>
    </w:p>
    <w:bookmarkEnd w:id="178"/>
    <w:bookmarkStart w:name="z176" w:id="1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46-24) утверждение правил проведения диагностических исследований;</w:t>
      </w:r>
    </w:p>
    <w:bookmarkEnd w:id="179"/>
    <w:bookmarkStart w:name="z443" w:id="1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47)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8 в редакции Закона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изменениями, внесенными законами РК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15.07.2011 </w:t>
      </w:r>
      <w:r>
        <w:rPr>
          <w:rFonts w:ascii="Consolas"/>
          <w:b w:val="false"/>
          <w:i w:val="false"/>
          <w:color w:val="ff0000"/>
          <w:sz w:val="20"/>
        </w:rPr>
        <w:t>№ 461-IV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30.01.2012);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10.07.2012 </w:t>
      </w:r>
      <w:r>
        <w:rPr>
          <w:rFonts w:ascii="Consolas"/>
          <w:b w:val="false"/>
          <w:i w:val="false"/>
          <w:color w:val="ff0000"/>
          <w:sz w:val="20"/>
        </w:rPr>
        <w:t>№ 36-V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rFonts w:ascii="Consolas"/>
          <w:b w:val="false"/>
          <w:i w:val="false"/>
          <w:color w:val="ff0000"/>
          <w:sz w:val="20"/>
        </w:rPr>
        <w:t>№ 102-V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16.05.2014 </w:t>
      </w:r>
      <w:r>
        <w:rPr>
          <w:rFonts w:ascii="Consolas"/>
          <w:b w:val="false"/>
          <w:i w:val="false"/>
          <w:color w:val="ff0000"/>
          <w:sz w:val="20"/>
        </w:rPr>
        <w:t>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Consolas"/>
          <w:b w:val="false"/>
          <w:i w:val="false"/>
          <w:color w:val="ff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01.01.2015).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9. Подразделения государственных органов, осуществляющие деятельность в области ветеринарии </w:t>
      </w:r>
    </w:p>
    <w:bookmarkStart w:name="z109" w:id="1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Подразделениями государственных органов, осуществляющими деятельность в области ветеринарии, являются:</w:t>
      </w:r>
    </w:p>
    <w:bookmarkEnd w:id="181"/>
    <w:bookmarkStart w:name="z110" w:id="1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подразделения местных исполнительных органов областей, городов республиканского значения, столицы, районов, городов областного значения, осуществляющие деятельность в области ветеринарии;</w:t>
      </w:r>
    </w:p>
    <w:bookmarkEnd w:id="182"/>
    <w:bookmarkStart w:name="z111" w:id="1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подразделения государственных органов, содержащие и использующие животных. </w:t>
      </w:r>
    </w:p>
    <w:bookmarkEnd w:id="183"/>
    <w:bookmarkStart w:name="z167" w:id="1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Подразделения местных исполнительных органов областей, городов республиканского значения, столицы, районов, городов областного значения осуществляют деятельность в области ветеринарии в соответствии с настоящим Законом и создаются в форме самостоятельных подразделений.</w:t>
      </w:r>
    </w:p>
    <w:bookmarkEnd w:id="184"/>
    <w:bookmarkStart w:name="z476" w:id="1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2-1. Руководитель подразделения местных исполнительных органов областей, городов республиканского значения, столицы, районов, городов областного значения, осуществляющего деятельность в области ветеринарии, является главным государственным ветеринарным врачом, а иные должностные лица являются государственными ветеринарными врачами.</w:t>
      </w:r>
    </w:p>
    <w:bookmarkEnd w:id="185"/>
    <w:bookmarkStart w:name="z168" w:id="1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Государственные органы, содержащие и использующие животных, вправе создавать в порядке, установленном законодательством Республики Казахстан, подразделения с целью осуществления следующей деятельности в области ветеринарии: </w:t>
      </w:r>
    </w:p>
    <w:bookmarkEnd w:id="186"/>
    <w:bookmarkStart w:name="z50" w:id="1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профилактики и диагностики болезней, лечения животных, принадлежащих соответствующим государственным органам; </w:t>
      </w:r>
    </w:p>
    <w:bookmarkEnd w:id="187"/>
    <w:bookmarkStart w:name="z53" w:id="1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государственного ветеринарно-санитарного контроля и надзора за объектами государственного ветеринарно-санитарного контроля и надзора, принадлежащими соответствующим государственным органам. </w:t>
      </w:r>
    </w:p>
    <w:bookmarkEnd w:id="188"/>
    <w:bookmarkStart w:name="z55" w:id="1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Подразделения государственных органов, указанные в пункте 3 настоящей статьи, руководствуются законодательством Республики Казахстан в области ветеринарии. </w:t>
      </w:r>
    </w:p>
    <w:bookmarkEnd w:id="189"/>
    <w:bookmarkStart w:name="z57" w:id="1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Подразделения государственных органов, осуществляющие деятельность в области ветеринарии, ведут ветеринарный учет и отчетность и представляют их в порядке, установленном законодательством Республики Казахстан в области ветеринарии. </w:t>
      </w:r>
    </w:p>
    <w:bookmarkEnd w:id="1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9 в редакции Закона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изменениями, внесенными законами РК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10. Компетенция местных исполнительных органов областей, городов республиканского значения, столицы, районов, городов областного значения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с изменением, внесенным Законом РК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59" w:id="1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1. В компетенцию местных исполнительных органов областей входят:</w:t>
      </w:r>
    </w:p>
    <w:bookmarkEnd w:id="191"/>
    <w:bookmarkStart w:name="z61" w:id="1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 </w:t>
      </w:r>
    </w:p>
    <w:bookmarkEnd w:id="1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1-1) реализация государственной политики в области ветеринарии;</w:t>
      </w:r>
    </w:p>
    <w:bookmarkStart w:name="z75" w:id="1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в двух и более районах, расположенных на территории области; </w:t>
      </w:r>
    </w:p>
    <w:bookmarkEnd w:id="193"/>
    <w:bookmarkStart w:name="z77" w:id="1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животных, возникших в двух и более районах, расположенных на территории данной области; </w:t>
      </w:r>
    </w:p>
    <w:bookmarkEnd w:id="194"/>
    <w:bookmarkStart w:name="z78" w:id="1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лицензирование ветеринарно-санитарной экспертизы продукции и сырья животного происхождения в соответствии с законодательством Республики Казахстан о разрешениях и уведомлениях;</w:t>
      </w:r>
    </w:p>
    <w:bookmarkEnd w:id="195"/>
    <w:bookmarkStart w:name="z407" w:id="1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вынесение решения о делении территории на зоны в порядке, установленном уполномоченным органом; </w:t>
      </w:r>
    </w:p>
    <w:bookmarkEnd w:id="196"/>
    <w:bookmarkStart w:name="z408" w:id="1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утверждение плана ветеринарных мероприятий по обеспечению ветеринарно-санитарной безопасности на территории соответствующей административно-территориальной единицы по согласованию с уполномоченным органом; </w:t>
      </w:r>
    </w:p>
    <w:bookmarkEnd w:id="197"/>
    <w:bookmarkStart w:name="z409" w:id="1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организация проведения ветеринарных мероприятий по обеспечению ветеринарно-санитарной безопасности на территории соответствующей административно-территориальной единицы; </w:t>
      </w:r>
    </w:p>
    <w:bookmarkEnd w:id="198"/>
    <w:bookmarkStart w:name="z410" w:id="1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препаратов, местным исполнительным органам районов (городов областного значения); </w:t>
      </w:r>
    </w:p>
    <w:bookmarkEnd w:id="199"/>
    <w:bookmarkStart w:name="z411" w:id="2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исключен Законом РК от 13.06.2013 </w:t>
      </w:r>
      <w:r>
        <w:rPr>
          <w:rFonts w:ascii="Consolas"/>
          <w:b w:val="false"/>
          <w:i w:val="false"/>
          <w:color w:val="000000"/>
          <w:sz w:val="20"/>
        </w:rPr>
        <w:t>№ 102-V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00"/>
    <w:bookmarkStart w:name="z412" w:id="2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осуществление государственного закупа услуг по транспортировке (доставке) изделий (средств) и атрибутов для проведения идентификации сельскохозяйственных животных, изготовлению ветеринарного паспорта;</w:t>
      </w:r>
    </w:p>
    <w:bookmarkEnd w:id="201"/>
    <w:bookmarkStart w:name="z477" w:id="2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10-1) определение потребности в изделиях (средствах) и атрибутах для проведения идентификации сельскохозяйственных животных и передача информации в процессинговый центр;</w:t>
      </w:r>
    </w:p>
    <w:bookmarkEnd w:id="202"/>
    <w:bookmarkStart w:name="z478" w:id="2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10-2)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 01.01.2015);</w:t>
      </w:r>
    </w:p>
    <w:bookmarkEnd w:id="203"/>
    <w:bookmarkStart w:name="z413" w:id="2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организация ведения базы данных по идентификации сельскохозяйственных животных;</w:t>
      </w:r>
    </w:p>
    <w:bookmarkEnd w:id="204"/>
    <w:bookmarkStart w:name="z177" w:id="2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11-1) 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</w:p>
    <w:bookmarkEnd w:id="205"/>
    <w:bookmarkStart w:name="z180" w:id="2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</w:p>
    <w:bookmarkEnd w:id="206"/>
    <w:bookmarkStart w:name="z181" w:id="2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11-3) проведение обследования эпизоотических очагов в случае их возникновения;</w:t>
      </w:r>
    </w:p>
    <w:bookmarkEnd w:id="207"/>
    <w:bookmarkStart w:name="z182" w:id="2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11-4) организация и осуществление государственного ветеринарно-санитарного контроля и надзора за выполнением требований, установленных техническими регламентами, в порядке, предусмотренном законодательством Республики Казахстан в пределах соответствующей административно-территориальной единицы;</w:t>
      </w:r>
    </w:p>
    <w:bookmarkEnd w:id="208"/>
    <w:bookmarkStart w:name="z432" w:id="2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11-5) выдача акта эпизоотологического обследования;</w:t>
      </w:r>
    </w:p>
    <w:bookmarkEnd w:id="209"/>
    <w:bookmarkStart w:name="z433" w:id="2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11-6)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</w:p>
    <w:bookmarkEnd w:id="2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объектах внутренней торговли;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 лиц, осуществляющих предпринимательскую деятельность в области ветеринарии, за исключением производства ветеринарных препаратов;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</w:p>
    <w:bookmarkStart w:name="z434" w:id="2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11-7)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bookmarkEnd w:id="211"/>
    <w:bookmarkStart w:name="z435" w:id="2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11-8) составление акта государственного ветеринарно-санитарного контроля и надзора в отношении физических и юридических лиц;</w:t>
      </w:r>
    </w:p>
    <w:bookmarkEnd w:id="212"/>
    <w:bookmarkStart w:name="z414" w:id="2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свод, анализ ветеринарного учета и отчетности и их представление в уполномоченный орган;</w:t>
      </w:r>
    </w:p>
    <w:bookmarkEnd w:id="213"/>
    <w:bookmarkStart w:name="z415" w:id="2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13)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14"/>
    <w:bookmarkStart w:name="z416" w:id="2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14) осуществление государственного закупа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значения); </w:t>
      </w:r>
    </w:p>
    <w:bookmarkEnd w:id="215"/>
    <w:bookmarkStart w:name="z417" w:id="2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15) обеспечение выполнения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утвержденному уполномоченным органом, а также энзоотических и других болезней животных;</w:t>
      </w:r>
    </w:p>
    <w:bookmarkEnd w:id="216"/>
    <w:bookmarkStart w:name="z418" w:id="2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16) исключен Законом РК от 12.01.2012 </w:t>
      </w:r>
      <w:r>
        <w:rPr>
          <w:rFonts w:ascii="Consolas"/>
          <w:b w:val="false"/>
          <w:i w:val="false"/>
          <w:color w:val="000000"/>
          <w:sz w:val="20"/>
        </w:rPr>
        <w:t>№ 540-IV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217"/>
    <w:bookmarkStart w:name="z82" w:id="2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17) организация и проведение просветительской работы среди населения по вопросам ветеринарии;</w:t>
      </w:r>
    </w:p>
    <w:bookmarkEnd w:id="218"/>
    <w:bookmarkStart w:name="z479" w:id="2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17-1) организация проведения мероприятий по идентификации сельскохозяйственных животных;</w:t>
      </w:r>
    </w:p>
    <w:bookmarkEnd w:id="2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17-2) участие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17-3) утверждение перечня энзоотических болезней животных, профилактика и диагностика которых осуществляются за счет бюджетных средств;</w:t>
      </w:r>
    </w:p>
    <w:bookmarkStart w:name="z217" w:id="2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18)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220"/>
    <w:bookmarkStart w:name="z480" w:id="2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1-1. В компетенцию местных исполнительных органов городов республиканского значения, столицы входят:</w:t>
      </w:r>
    </w:p>
    <w:bookmarkEnd w:id="221"/>
    <w:bookmarkStart w:name="z481" w:id="2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</w:t>
      </w:r>
    </w:p>
    <w:bookmarkEnd w:id="2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1-1) реализация государственной политики в области ветеринарии;</w:t>
      </w:r>
    </w:p>
    <w:bookmarkStart w:name="z482" w:id="2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территории города республиканского значения, столицы;</w:t>
      </w:r>
    </w:p>
    <w:bookmarkEnd w:id="223"/>
    <w:bookmarkStart w:name="z483" w:id="2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принятие решений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животных, возникших на территории города республиканского значения, столицы;</w:t>
      </w:r>
    </w:p>
    <w:bookmarkEnd w:id="224"/>
    <w:bookmarkStart w:name="z484" w:id="2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лицензирование ветеринарно-санитарной экспертизы продукции и сырья животного происхождения в соответствии с законодательством Республики Казахстан о разрешениях и уведомлениях;</w:t>
      </w:r>
    </w:p>
    <w:bookmarkEnd w:id="2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4-1)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Законом Республики Казахстан "О разрешениях и уведомлениях";</w:t>
      </w:r>
    </w:p>
    <w:bookmarkStart w:name="z485" w:id="2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вынесение решения о делении территории на зоны в порядке, установленном уполномоченным органом;</w:t>
      </w:r>
    </w:p>
    <w:bookmarkEnd w:id="226"/>
    <w:bookmarkStart w:name="z486" w:id="2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утверждение плана ветеринарных мероприятий по обеспечению ветеринарно-санитарной безопасности на территории соответствующей административно-территориальной единицы по согласованию с уполномоченным органом;</w:t>
      </w:r>
    </w:p>
    <w:bookmarkEnd w:id="227"/>
    <w:bookmarkStart w:name="z487" w:id="2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организация проведения ветеринарных мероприятий по обеспечению ветеринарно-санитарной безопасности на территории соответствующей административно-территориальной единицы;</w:t>
      </w:r>
    </w:p>
    <w:bookmarkEnd w:id="228"/>
    <w:bookmarkStart w:name="z488" w:id="2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препаратов;</w:t>
      </w:r>
    </w:p>
    <w:bookmarkEnd w:id="229"/>
    <w:bookmarkStart w:name="z489" w:id="2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исключен Законом РК от 13.06.2013 </w:t>
      </w:r>
      <w:r>
        <w:rPr>
          <w:rFonts w:ascii="Consolas"/>
          <w:b w:val="false"/>
          <w:i w:val="false"/>
          <w:color w:val="000000"/>
          <w:sz w:val="20"/>
        </w:rPr>
        <w:t>№ 102-V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30"/>
    <w:bookmarkStart w:name="z490" w:id="2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осуществление государственного закупа услуг по транспортировке (доставке) изделий (средств) и атрибутов для проведения идентификации сельскохозяйственных животных, изготовлению ветеринарного паспорта;</w:t>
      </w:r>
    </w:p>
    <w:bookmarkEnd w:id="231"/>
    <w:bookmarkStart w:name="z491" w:id="2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организация ведения базы данных по идентификации сельскохозяйственных животных;</w:t>
      </w:r>
    </w:p>
    <w:bookmarkEnd w:id="232"/>
    <w:bookmarkStart w:name="z458" w:id="2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11-1) 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</w:p>
    <w:bookmarkEnd w:id="233"/>
    <w:bookmarkStart w:name="z459" w:id="2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11-2)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</w:p>
    <w:bookmarkEnd w:id="234"/>
    <w:bookmarkStart w:name="z460" w:id="2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11-3)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</w:p>
    <w:bookmarkEnd w:id="235"/>
    <w:bookmarkStart w:name="z461" w:id="2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11-4) проведение обследования эпизоотических очагов в случае их возникновения;</w:t>
      </w:r>
    </w:p>
    <w:bookmarkEnd w:id="236"/>
    <w:bookmarkStart w:name="z462" w:id="2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11-5) организация и осуществление государственного ветеринарно-санитарного контроля и надзора за выполнением требований, установленных техническими регламентами, в порядке, предусмотренном законодательством Республики Казахстан в пределах соответствующей административно-территориальной единицы;</w:t>
      </w:r>
    </w:p>
    <w:bookmarkEnd w:id="237"/>
    <w:bookmarkStart w:name="z463" w:id="2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11-6) выдача акта эпизоотологического обследования;</w:t>
      </w:r>
    </w:p>
    <w:bookmarkEnd w:id="238"/>
    <w:bookmarkStart w:name="z464" w:id="2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11-7)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</w:p>
    <w:bookmarkEnd w:id="2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объектах внутренней торговли;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 лиц, осуществляющих предпринимательскую деятельность в области ветеринарии, за исключением производства ветеринарных препаратов;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</w:p>
    <w:bookmarkStart w:name="z556" w:id="2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11-8)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bookmarkEnd w:id="240"/>
    <w:bookmarkStart w:name="z557" w:id="2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11-9) составление акта государственного ветеринарно-санитарного контроля и надзора в отношении физических и юридических лиц;</w:t>
      </w:r>
    </w:p>
    <w:bookmarkEnd w:id="241"/>
    <w:bookmarkStart w:name="z492" w:id="2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свод, анализ ветеринарного учета и отчетности и их представление в уполномоченный орган;</w:t>
      </w:r>
    </w:p>
    <w:bookmarkEnd w:id="242"/>
    <w:bookmarkStart w:name="z493" w:id="2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13)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43"/>
    <w:bookmarkStart w:name="z494" w:id="2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14) осуществление государственного закупа ветеринарных препаратов по профилактике и диагностике энзоотических болезней животных;</w:t>
      </w:r>
    </w:p>
    <w:bookmarkEnd w:id="244"/>
    <w:bookmarkStart w:name="z495" w:id="2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15) организация хранения и транспортировки (доставки) ветеринарных препаратов, проведение ветеринарных мероприятий по профилактике и диагностике энзоотических болезней животных;</w:t>
      </w:r>
    </w:p>
    <w:bookmarkEnd w:id="245"/>
    <w:bookmarkStart w:name="z496" w:id="2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16) обеспечение выполнения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утвержденному уполномоченным органом, а также энзоотических и других болезней животных;</w:t>
      </w:r>
    </w:p>
    <w:bookmarkEnd w:id="246"/>
    <w:bookmarkStart w:name="z497" w:id="2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47"/>
    <w:bookmarkStart w:name="z498" w:id="2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18)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48"/>
    <w:bookmarkStart w:name="z499" w:id="2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19) организация и проведение просветительской работы среди населения по вопросам ветеринарии;</w:t>
      </w:r>
    </w:p>
    <w:bookmarkEnd w:id="249"/>
    <w:bookmarkStart w:name="z500" w:id="2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20) определение потребности в изделиях (средствах) и атрибутах для проведения идентификации сельскохозяйственных животных и передача информации в процессинговый центр;</w:t>
      </w:r>
    </w:p>
    <w:bookmarkEnd w:id="250"/>
    <w:bookmarkStart w:name="z501" w:id="2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21)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 01.01.2015);</w:t>
      </w:r>
    </w:p>
    <w:bookmarkEnd w:id="251"/>
    <w:bookmarkStart w:name="z502" w:id="2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22) организация проведения мероприятий по идентификации сельскохозяйственных животных;</w:t>
      </w:r>
    </w:p>
    <w:bookmarkEnd w:id="252"/>
    <w:bookmarkStart w:name="z503" w:id="2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23) организация отлова и уничтожения бродячих собак и кошек;</w:t>
      </w:r>
    </w:p>
    <w:bookmarkEnd w:id="253"/>
    <w:bookmarkStart w:name="z504" w:id="2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</w:p>
    <w:bookmarkEnd w:id="254"/>
    <w:bookmarkStart w:name="z505" w:id="2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25)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55"/>
    <w:bookmarkStart w:name="z506" w:id="2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26)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56"/>
    <w:bookmarkStart w:name="z507" w:id="2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27) внесение в местный представительный орган городов республиканского значения, столицы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</w:p>
    <w:bookmarkEnd w:id="257"/>
    <w:bookmarkStart w:name="z508" w:id="2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28) организация и обеспечение предоставления заинтересованным лицам информации о проводимых ветеринарных мероприятиях;</w:t>
      </w:r>
    </w:p>
    <w:bookmarkEnd w:id="258"/>
    <w:bookmarkStart w:name="z509" w:id="2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29)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bookmarkEnd w:id="259"/>
    <w:bookmarkStart w:name="z510" w:id="2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30)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260"/>
    <w:bookmarkStart w:name="z511" w:id="2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31)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261"/>
    <w:bookmarkStart w:name="z512" w:id="2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32)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32-1) участие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32-2) утверждение перечня энзоотических болезней животных, профилактика и диагностика которых осуществляются за счет бюджетных средств;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32-3) организация санитарного убоя больных животных;</w:t>
      </w:r>
    </w:p>
    <w:bookmarkStart w:name="z513" w:id="2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33)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263"/>
    <w:bookmarkStart w:name="z83" w:id="2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В компетенцию местного исполнительного органа района, города областного значения входят: </w:t>
      </w:r>
    </w:p>
    <w:bookmarkEnd w:id="264"/>
    <w:bookmarkStart w:name="z84" w:id="2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</w:p>
    <w:bookmarkEnd w:id="265"/>
    <w:bookmarkStart w:name="z85" w:id="2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организация отлова и уничтожения бродячих собак и кошек; </w:t>
      </w:r>
    </w:p>
    <w:bookmarkEnd w:id="266"/>
    <w:bookmarkStart w:name="z86" w:id="2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</w:p>
    <w:bookmarkEnd w:id="267"/>
    <w:bookmarkStart w:name="z87" w:id="2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организация и обеспечение предоставления заинтересованным лицам информации о проводимых ветеринарных мероприятиях;</w:t>
      </w:r>
    </w:p>
    <w:bookmarkEnd w:id="268"/>
    <w:bookmarkStart w:name="z88" w:id="2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организация и проведение просветительной работы среди населения по вопросам ветеринарии; </w:t>
      </w:r>
    </w:p>
    <w:bookmarkEnd w:id="269"/>
    <w:bookmarkStart w:name="z89" w:id="2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 </w:t>
      </w:r>
    </w:p>
    <w:bookmarkEnd w:id="270"/>
    <w:bookmarkStart w:name="z90" w:id="2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271"/>
    <w:bookmarkStart w:name="z91" w:id="2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272"/>
    <w:bookmarkStart w:name="z92" w:id="2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 (города областного значения); </w:t>
      </w:r>
    </w:p>
    <w:bookmarkEnd w:id="273"/>
    <w:bookmarkStart w:name="z93" w:id="2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 (города областного значения); </w:t>
      </w:r>
    </w:p>
    <w:bookmarkEnd w:id="274"/>
    <w:bookmarkStart w:name="z419" w:id="2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75"/>
    <w:bookmarkStart w:name="z558" w:id="2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11-1)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</w:p>
    <w:bookmarkEnd w:id="276"/>
    <w:bookmarkStart w:name="z559" w:id="2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</w:p>
    <w:bookmarkEnd w:id="277"/>
    <w:bookmarkStart w:name="z560" w:id="2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11-3) проведение обследования эпизоотических очагов в случае их возникновения;</w:t>
      </w:r>
    </w:p>
    <w:bookmarkEnd w:id="278"/>
    <w:bookmarkStart w:name="z561" w:id="2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11-4) выдача акта эпизоотологического обследования;</w:t>
      </w:r>
    </w:p>
    <w:bookmarkEnd w:id="279"/>
    <w:bookmarkStart w:name="z562" w:id="2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11-5)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</w:p>
    <w:bookmarkEnd w:id="2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объектах внутренней торговли;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</w:p>
    <w:bookmarkStart w:name="z563" w:id="2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bookmarkEnd w:id="281"/>
    <w:bookmarkStart w:name="z564" w:id="2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11-7) составление акта государственного ветеринарно-санитарного контроля и надзора в отношении физических и юридических лиц;</w:t>
      </w:r>
    </w:p>
    <w:bookmarkEnd w:id="282"/>
    <w:bookmarkStart w:name="z420" w:id="2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12)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 </w:t>
      </w:r>
    </w:p>
    <w:bookmarkEnd w:id="283"/>
    <w:bookmarkStart w:name="z421" w:id="2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</w:p>
    <w:bookmarkEnd w:id="284"/>
    <w:bookmarkStart w:name="z422" w:id="2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</w:p>
    <w:bookmarkEnd w:id="285"/>
    <w:bookmarkStart w:name="z514" w:id="2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14-1)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области, города республиканского значения, столицы;</w:t>
      </w:r>
    </w:p>
    <w:bookmarkEnd w:id="286"/>
    <w:bookmarkStart w:name="z423" w:id="2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15) свод, анализ ветеринарного учета и отчетности и их представление в местный исполнительный орган области, города республиканского значения, столицы;</w:t>
      </w:r>
    </w:p>
    <w:bookmarkEnd w:id="287"/>
    <w:bookmarkStart w:name="z424" w:id="2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16) внесение предложений в местный исполнительный орган области, города республиканского значения, столицы по ветеринарным мероприятиям по профилактике заразных и незаразных болезней животных;</w:t>
      </w:r>
    </w:p>
    <w:bookmarkEnd w:id="288"/>
    <w:bookmarkStart w:name="z425" w:id="2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17) внесение предложений в местный исполнительный орган области, города республиканского значения, столицы по перечню энзоотических болезней животных, профилактика и диагностика которых осуществляются за счет бюджетных средств; </w:t>
      </w:r>
    </w:p>
    <w:bookmarkEnd w:id="289"/>
    <w:bookmarkStart w:name="z426" w:id="2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18)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90"/>
    <w:bookmarkStart w:name="z427" w:id="2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19)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 </w:t>
      </w:r>
    </w:p>
    <w:bookmarkEnd w:id="291"/>
    <w:bookmarkStart w:name="z428" w:id="2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20)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92"/>
    <w:bookmarkStart w:name="z515" w:id="2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20-1)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93"/>
    <w:bookmarkStart w:name="z516" w:id="2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20-2)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94"/>
    <w:bookmarkStart w:name="z517" w:id="2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20-3)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</w:p>
    <w:bookmarkEnd w:id="295"/>
    <w:bookmarkStart w:name="z518" w:id="2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20-4)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96"/>
    <w:bookmarkStart w:name="z519" w:id="2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20-5)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97"/>
    <w:bookmarkStart w:name="z552" w:id="2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20-6) организация санитарного убоя больных животных;</w:t>
      </w:r>
    </w:p>
    <w:bookmarkEnd w:id="2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20-7)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 разрешениях и уведомлениях";</w:t>
      </w:r>
    </w:p>
    <w:bookmarkStart w:name="z218" w:id="2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21)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2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10 в редакции Закона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изменениями, внесенными  законами РК от 24.03.2011 </w:t>
      </w:r>
      <w:r>
        <w:rPr>
          <w:rFonts w:ascii="Consolas"/>
          <w:b w:val="false"/>
          <w:i w:val="false"/>
          <w:color w:val="ff0000"/>
          <w:sz w:val="20"/>
        </w:rPr>
        <w:t>№ 420-IV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27.04.2012 </w:t>
      </w:r>
      <w:r>
        <w:rPr>
          <w:rFonts w:ascii="Consolas"/>
          <w:b w:val="false"/>
          <w:i w:val="false"/>
          <w:color w:val="ff0000"/>
          <w:sz w:val="20"/>
        </w:rPr>
        <w:t>№ 15-V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rFonts w:ascii="Consolas"/>
          <w:b w:val="false"/>
          <w:i w:val="false"/>
          <w:color w:val="ff0000"/>
          <w:sz w:val="20"/>
        </w:rPr>
        <w:t>№ 102-V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16.05.2014 </w:t>
      </w:r>
      <w:r>
        <w:rPr>
          <w:rFonts w:ascii="Consolas"/>
          <w:b w:val="false"/>
          <w:i w:val="false"/>
          <w:color w:val="ff0000"/>
          <w:sz w:val="20"/>
        </w:rPr>
        <w:t>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10-1. Компетенция акима города районного значения, поселка, села, сельского округа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компетенцию акима города районного значения, поселка, села, сельского округа входят: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определение мест выпаса животных на землях населенного пункта;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организация санитарной очистки территории населенных пунктов;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3)-6) исключены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принятие решений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9)-14) исключены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15) обеспечение ветеринарных пунктов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16)-17) исключены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10-1 в редакции Закона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изменениями, внесенными законами РК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15.07.2011 </w:t>
      </w:r>
      <w:r>
        <w:rPr>
          <w:rFonts w:ascii="Consolas"/>
          <w:b w:val="false"/>
          <w:i w:val="false"/>
          <w:color w:val="ff0000"/>
          <w:sz w:val="20"/>
        </w:rPr>
        <w:t>№ 461-IV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30.01.2012);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11. Государственные ветеринарные организации</w:t>
      </w:r>
    </w:p>
    <w:bookmarkStart w:name="z94" w:id="3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Правительством Республики Казахстан создаются государственные ветеринарные организации в форме:</w:t>
      </w:r>
    </w:p>
    <w:bookmarkEnd w:id="300"/>
    <w:bookmarkStart w:name="z95" w:id="3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государственного учреждения с целью осуществления следующих функций:</w:t>
      </w:r>
    </w:p>
    <w:bookmarkEnd w:id="3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ликвидации очагов особо опасных болезней животных, включенных в перечень, утверждаемый уполномоченным органом;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дезинфекции транспортных средств на ветеринарных контрольных постах;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хранения республиканского запаса ветеринарных препаратов;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 решению государственных органов изъятия и уничтожения животных, больных особо опасными болезнями;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процессингового центра согласно </w:t>
      </w:r>
      <w:r>
        <w:rPr>
          <w:rFonts w:ascii="Consolas"/>
          <w:b w:val="false"/>
          <w:i w:val="false"/>
          <w:color w:val="000000"/>
          <w:sz w:val="20"/>
        </w:rPr>
        <w:t>пункту 1-1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32 настоящего Закона;</w:t>
      </w:r>
    </w:p>
    <w:bookmarkStart w:name="z96" w:id="3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республиканского государственного предприятия с целью осуществления следующих функций, отнесенных к государственной монополии:</w:t>
      </w:r>
    </w:p>
    <w:bookmarkEnd w:id="3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диагностики особо опасных болезней животных, включенных в перечень, утверждаемый уполномоченным органом;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диагностики энзоотических болезней животных, включенных в перечень, утверждаемый местным исполнительным органом области, города республиканского значения, столицы.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 деятельности, технологически связанной с диагностикой особо опасных болезней животных, включенных в перечень, утверждаемый уполномоченным органом, и диагностикой энзоотических болезней животных, включенных в перечень, утверждаемый местным исполнительным органом области, города республиканского значения, столицы, относятся: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проведение лабораторных исследований и ветеринарно-санитарной экспертизы;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поверка средств измерений и аттестация испытательного оборудования;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бактериологические исследования качества дезинфекции;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утилизация и уничтожение биологических отходов;</w:t>
      </w:r>
    </w:p>
    <w:bookmarkStart w:name="z520" w:id="3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республиканского государственного предприятия с целью осуществления следующих функций:</w:t>
      </w:r>
    </w:p>
    <w:bookmarkEnd w:id="3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референтной функции по диагностике болезней животных;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эпизоотического мониторинга;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ведения Национальной коллекции депонированных штаммов микроорганизмов;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регистрационных испытаний, апробаций ветеринарных препаратов, кормовых добавок, а также контроля серий (партий) препаратов при их рекламации;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государственного мониторинга, референции по обеспечению пищевой безопасности;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мониторинга безопасности ветеринарных препаратов, кормов и кормовых добавок.</w:t>
      </w:r>
    </w:p>
    <w:bookmarkStart w:name="z533" w:id="3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1-1. 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bookmarkEnd w:id="304"/>
    <w:bookmarkStart w:name="z97" w:id="3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Государственные ветеринарные организации осуществляют лицензируемые виды деятельности на основе лицензии, выданной в соответствии с законодательством Республики Казахстан о разрешениях и уведомлениях.</w:t>
      </w:r>
    </w:p>
    <w:bookmarkEnd w:id="305"/>
    <w:bookmarkStart w:name="z98" w:id="3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Государственные ветеринарные организации ведут ветеринарный учет и отчетность и представляют их в порядке, установленном законодательством Республики Казахстан в области ветеринарии. </w:t>
      </w:r>
    </w:p>
    <w:bookmarkEnd w:id="306"/>
    <w:bookmarkStart w:name="z99" w:id="3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Местные исполнительные органы городов республиканского значения, столицы, районов, городов областного значения создают государственные ветеринарные организации в порядке, установленном законодательством Республики Казахстан, с целью осуществления следующих функций:</w:t>
      </w:r>
    </w:p>
    <w:bookmarkEnd w:id="3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проведения ветеринарных мероприятий против особо опасных, незаразных и энзоотических болезней животных;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проведения идентификации сельскохозяйственных животных;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оказания услуг по искусственному осеменению сельскохозяйственных животных;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оказания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содержания скотомогильников (биотермических ям), убойных площадок (площадок по убою сельскохозяйственных животных), строительство которых организовано местными исполнительными органами соответствующих административно-территориальных единиц;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отлова и уничтожения бродячих собак и кошек;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выдачи ветеринарной справки;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ведения базы данных по идентификации сельскохозяйственных животных и выдачи выписки из нее;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отбора проб биологического материала и доставки их в ветеринарную лабораторию;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оказания услуг по транспортировке больных животных на санитарный убой.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Государственные ветеринарные организации, образуемые местными исполнительными органами районов, создаются с ветеринарными пунктами.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11 в редакции Закона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изменениями, внесенными законами РК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Consolas"/>
          <w:b w:val="false"/>
          <w:i w:val="false"/>
          <w:color w:val="ff0000"/>
          <w:sz w:val="20"/>
        </w:rPr>
        <w:t>№ 34-V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первого официального опубликования); от 13.06.2013 </w:t>
      </w:r>
      <w:r>
        <w:rPr>
          <w:rFonts w:ascii="Consolas"/>
          <w:b w:val="false"/>
          <w:i w:val="false"/>
          <w:color w:val="ff0000"/>
          <w:sz w:val="20"/>
        </w:rPr>
        <w:t>№ 102-V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16.05.2014 </w:t>
      </w:r>
      <w:r>
        <w:rPr>
          <w:rFonts w:ascii="Consolas"/>
          <w:b w:val="false"/>
          <w:i w:val="false"/>
          <w:color w:val="ff0000"/>
          <w:sz w:val="20"/>
        </w:rPr>
        <w:t>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12. Лицензирование деятельности в области ветеринарии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Лицензирование деятельности в области ветеринарии осуществляется в порядке, установленном законодательством Республики Казахстан о разрешениях и уведомлениях.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12 в редакции Закона РК от 16.05.2014 </w:t>
      </w:r>
      <w:r>
        <w:rPr>
          <w:rFonts w:ascii="Consolas"/>
          <w:b w:val="false"/>
          <w:i w:val="false"/>
          <w:color w:val="ff0000"/>
          <w:sz w:val="20"/>
        </w:rPr>
        <w:t>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13. Предпринимательская деятельность в области ветеринарии </w:t>
      </w:r>
    </w:p>
    <w:bookmarkStart w:name="z201" w:id="3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Предпринимательская деятельность в области ветеринарии осуществляется физическими и юридическими лицами в соответствии с законодательством Республики Казахстан в области ветеринарии. </w:t>
      </w:r>
    </w:p>
    <w:bookmarkEnd w:id="308"/>
    <w:bookmarkStart w:name="z431" w:id="3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1-1. Виды предпринимательской деятельности в области ветеринарии, осуществляемые физическими и юридическими лицами, включают в себя:</w:t>
      </w:r>
    </w:p>
    <w:bookmarkEnd w:id="3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ветеринарную лечебно-профилактическую деятельность;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реализацию лекарственных средств для ветеринарных целей, биологических препаратов, изделий и атрибутов ветеринарного и зоогигиенического назначения;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проведение дезинфекции, дезинсекции, дератизации, дегельминтизации;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производство и реализацию препаратов ветеринарного назначения;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ветеринарно-санитарную экспертизу продуктов и сырья животного происхождения;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иные виды деятельности в области ветеринарии, не запрещенные законодательством Республики Казахстан.</w:t>
      </w:r>
    </w:p>
    <w:bookmarkStart w:name="z202" w:id="3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Право на занятие предпринимательской деятельностью в области ветеринарии имеют лица с высшим, послесредним или техническим и профессиональным образованием по специальностям ветеринарии.</w:t>
      </w:r>
    </w:p>
    <w:bookmarkEnd w:id="3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Физические и юридические лица, осуществляющие предпринимательскую деятельность в области ветеринарии, уведомляют о начале или прекращении своей деятельности в порядке, предусмотренном статьей 13-1 настоящего Закона.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Пункт 3 предусмотрено исключить Законом РК от 29.03.2016 </w:t>
      </w:r>
      <w:r>
        <w:rPr>
          <w:rFonts w:ascii="Consolas"/>
          <w:b w:val="false"/>
          <w:i w:val="false"/>
          <w:color w:val="ff0000"/>
          <w:sz w:val="20"/>
        </w:rPr>
        <w:t>№ 479-V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c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Физические и юридические лица, осуществляющие предпринимательскую деятельность в области ветеринарии, подлежат аттестации в порядке, установленном законодательством Республики Казахстан в области ветеринарии. </w:t>
      </w:r>
    </w:p>
    <w:bookmarkStart w:name="z204" w:id="3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Физические и юридические лица по результатам своей предпринимательской деятельности ведут ветеринарный учет и отчетность и представляют их в порядке, установленном законодательством Республики Казахстан в области ветеринарии. </w:t>
      </w:r>
    </w:p>
    <w:bookmarkEnd w:id="3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13 с изменениями, внесенными законами РК от 27.07.2007 </w:t>
      </w:r>
      <w:r>
        <w:rPr>
          <w:rFonts w:ascii="Consolas"/>
          <w:b w:val="false"/>
          <w:i w:val="false"/>
          <w:color w:val="ff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15.07.2011 </w:t>
      </w:r>
      <w:r>
        <w:rPr>
          <w:rFonts w:ascii="Consolas"/>
          <w:b w:val="false"/>
          <w:i w:val="false"/>
          <w:color w:val="ff0000"/>
          <w:sz w:val="20"/>
        </w:rPr>
        <w:t>№ 461-IV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30.01.2012);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16.05.2014 </w:t>
      </w:r>
      <w:r>
        <w:rPr>
          <w:rFonts w:ascii="Consolas"/>
          <w:b w:val="false"/>
          <w:i w:val="false"/>
          <w:color w:val="ff0000"/>
          <w:sz w:val="20"/>
        </w:rPr>
        <w:t>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13-1. Уведомления о начале или прекращении осуществления предпринимательской деятельности в области ветеринарии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Уведомлению подлежат следующие виды предпринимательской деятельности в области ветеринарии: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ветеринарная лечебно-профилактическая деятельность;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реализация лекарственных средств для ветеринарных целей, биологических препаратов, изделий и атрибутов ветеринарного и зоогигиенического назначения;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Пункт 1 предусмотрено дополнить подпунктом 2-1) в соответствии с Законом РК от 29.03.2016 </w:t>
      </w:r>
      <w:r>
        <w:rPr>
          <w:rFonts w:ascii="Consolas"/>
          <w:b w:val="false"/>
          <w:i w:val="false"/>
          <w:color w:val="ff0000"/>
          <w:sz w:val="20"/>
        </w:rPr>
        <w:t>№ 479-V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c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проведение дезинфекции, дезинсекции, дератизации, дегельминтизации.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Физические и юридические лица до начала осуществления или прекращения предпринимательской деятельности в области ветеринарии обязаны уведомить об этом местный исполнительный орган города республиканского значения, столицы, районов, городов областного значения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 разрешениях и уведомлениях".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Физические и юридические лица, уведомившие местный исполнительный орган города республиканского значения, столицы, районов, городов областного значения о начале ветеринарной лечебно-профилактической деятельности, обязаны: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владеть набором оборудования, необходимым для осуществления деятельности;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иметь в штате работников по соответствующим специальностям в области ветеринарии (юридические лица);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иметь диплом об образовании по соответствующей специальности в области ветеринарии (физические лица).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Физические и юридические лица, уведомившие местный исполнительный орган города республиканского значения, столицы, районов, городов областного значения о начале ветеринарной лечебно-профилактической деятельности, к уведомлению прилагают: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сводную таблицу, включающую фамилию, имя, отчество, образование, номер и дату выдачи диплома, подписанную первым руководителем и скрепленную печатью организации (юридические лица);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копию диплома об образовании по соответствующей специальности в области ветеринарии (физические лица);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сертификат о прохождении специализации или усовершенствования и других видов повышения квалификации;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копию ветеринарно-санитарного заключения.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Абзац первый части первой пункта 5 предусмотрен в редакции Закона РК от 29.03.2016 </w:t>
      </w:r>
      <w:r>
        <w:rPr>
          <w:rFonts w:ascii="Consolas"/>
          <w:b w:val="false"/>
          <w:i w:val="false"/>
          <w:color w:val="ff0000"/>
          <w:sz w:val="20"/>
        </w:rPr>
        <w:t>№ 479-V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c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Физические и юридические лица, уведомившие местный исполнительный орган города республиканского значения, столицы, районов, городов областного значения о начале деятельности по реализации лекарственных средств для ветеринарных целей, биологических препаратов, изделий и атрибутов ветеринарного и зоогигиенического назначения, обязаны: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владеть на праве собственности или ином законном основании помещениями и набором оборудования, необходимыми для осуществления деятельности;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иметь в штате работников по соответствующим специальностям в области ветеринарии (юридические лица);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иметь диплом об образовании по соответствующей специальности в области ветеринарии (физические лица).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 уведомлению прилагаются документы, предусмотренные подпунктами 1), 2) и 3) пункта 4 настоящей статьи, а также копии: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подтверждения о присвоении учетного номера на объект;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правоустанавливающих документов, подтверждающих наличие соответствующих помещений на праве собственности или ином законном основании.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Физические и юридические лица, уведомившие местный исполнительный орган города республиканского значения, столицы, районов, городов областного значения о начале деятельности по проведению дезинфекции, дезинсекции, дератизации, дегельминтизации, обязаны: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владеть на праве собственности или ином законном основании помещениями, набором оборудования и техникой, которые необходимы для осуществления деятельности;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иметь в штате работников по соответствующим специальностям в области ветеринарии (юридические лица);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иметь диплом об образовании по соответствующей специальности в области ветеринарии (физические лица).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 уведомлению прилагаются документы, предусмотренные подпунктами 1), 2), 3) и 4) пункта 4 настоящей статьи, а также копии правоустанавливающих документов, подтверждающих наличие соответствующих помещений на праве собственности или ином законном основании.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Представление документов, предусмотренных настоящей статьей, не требуется при наличии возможности получения информации, содержащейся в них из государственных информационных систем и (или) из формы сведений.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подаче документов через веб-портал "электронного правительства" или Государственную корпорацию "Правительство для граждан" документы представляются в электронной форме.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Глава 2 дополнена статьей 13-1 в соответствии с Законом РК от 16.05.2014 </w:t>
      </w:r>
      <w:r>
        <w:rPr>
          <w:rFonts w:ascii="Consolas"/>
          <w:b w:val="false"/>
          <w:i w:val="false"/>
          <w:color w:val="ff0000"/>
          <w:sz w:val="20"/>
        </w:rPr>
        <w:t>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с изменением, внесенным Закона РК от 17.11.2015 </w:t>
      </w:r>
      <w:r>
        <w:rPr>
          <w:rFonts w:ascii="Consolas"/>
          <w:b w:val="false"/>
          <w:i w:val="false"/>
          <w:color w:val="ff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8" w:id="31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3. Государственный ветеринарно-санитарный</w:t>
      </w:r>
      <w:r>
        <w:br/>
      </w:r>
      <w:r>
        <w:rPr>
          <w:rFonts w:ascii="Consolas"/>
          <w:b/>
          <w:i w:val="false"/>
          <w:color w:val="000000"/>
        </w:rPr>
        <w:t>контроль и надзор</w:t>
      </w:r>
    </w:p>
    <w:bookmarkEnd w:id="31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14. Государственный ветеринарно-санитарный контроль и надзор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статьи 14 в редакции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5" w:id="3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1. Государственный ветеринарно-санитарный контроль и надзор – совокупность действий должностных лиц уполномоченного органа и местных исполнительных органов, направленных на обеспечение соблюдения физическими и юридическими лицами требований законодательства Республики Казахстан в области ветеринарии.</w:t>
      </w:r>
    </w:p>
    <w:bookmarkEnd w:id="313"/>
    <w:bookmarkStart w:name="z405" w:id="3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1-1. Государственный ветеринарно-санитарный контроль и надзор  осуществляется в форме проверки и иных формах. </w:t>
      </w:r>
    </w:p>
    <w:bookmarkEnd w:id="314"/>
    <w:bookmarkStart w:name="z406" w:id="3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1-2. Проверка осуществляется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Предпринимательским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Иные формы государственного контроля и надзора осуществляются в соответствии с настоящим Законом. </w:t>
      </w:r>
    </w:p>
    <w:bookmarkEnd w:id="315"/>
    <w:bookmarkStart w:name="z206" w:id="3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Государственный ветеринарно-санитарный контроль и надзор, осуществляемый должностными лицами уполномоченного органа, предусматривает: </w:t>
      </w:r>
    </w:p>
    <w:bookmarkEnd w:id="316"/>
    <w:bookmarkStart w:name="z207" w:id="3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контроль и надзор за деятельностью физических и юридических лиц по выполнению требований законодательства Республики Казахстан в области ветеринарии в пределах компетенции;</w:t>
      </w:r>
    </w:p>
    <w:bookmarkEnd w:id="317"/>
    <w:bookmarkStart w:name="z208" w:id="3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распределение, контроль и надзор за хранением, транспортировкой (доставкой) и использованием закупленных по бюджетным программам ветеринарных препаратов, включая их республиканский запас; </w:t>
      </w:r>
    </w:p>
    <w:bookmarkEnd w:id="318"/>
    <w:bookmarkStart w:name="z209" w:id="3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контроль и надзор за осуществлением ветеринарных мероприятий по охране территории Республики Казахстан от заноса и распространения заразных и экзотических болезней животных из других государств; </w:t>
      </w:r>
    </w:p>
    <w:bookmarkEnd w:id="319"/>
    <w:bookmarkStart w:name="z210" w:id="3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ведение ветеринарного учета и отчетности и представление их в порядке, установленном законодательством Республики Казахстан в области ветеринарии; </w:t>
      </w:r>
    </w:p>
    <w:bookmarkEnd w:id="320"/>
    <w:bookmarkStart w:name="z211" w:id="3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контроль и надзор за организацией и выполнением ветеринарных мероприятий в пределах компетенции;</w:t>
      </w:r>
    </w:p>
    <w:bookmarkEnd w:id="321"/>
    <w:bookmarkStart w:name="z212" w:id="3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контроль и надзор безопасности объектов государственного ветеринарно-санитарного контроля и надзора, ветеринарно-санитарной обстановки; выявление и установление причин и условий возникновения и распространения болезней животных и их пищевых отравлений; </w:t>
      </w:r>
    </w:p>
    <w:bookmarkEnd w:id="322"/>
    <w:bookmarkStart w:name="z100" w:id="3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6-1) контроль и надзор за организацией и проведением идентификации сельскохозяйственных животных, ведения базы данных по идентификации сельскохозяйственных животных и обновления информации в ней в пределах компетенции; </w:t>
      </w:r>
    </w:p>
    <w:bookmarkEnd w:id="323"/>
    <w:bookmarkStart w:name="z101" w:id="3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6-2) контроль и надзор за соблюдением проверяемыми субъектами законодательства Республики Казахстан в области ветеринарии, а также выполнением требований, установленных техническими регламентами, включая беспрепятственное посещение субъектов, в отношении которых ими осуществляется контроль и надзор с применением к нарушителям предусмотренных законодательством мер;</w:t>
      </w:r>
    </w:p>
    <w:bookmarkEnd w:id="324"/>
    <w:bookmarkStart w:name="z213" w:id="3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рассмотрение дел об административных правонарушениях в соответствии с законодательными актами Республики Казахстан.</w:t>
      </w:r>
    </w:p>
    <w:bookmarkEnd w:id="325"/>
    <w:bookmarkStart w:name="z565" w:id="3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2-1. Государственный ветеринарно-санитарный контроль и надзор, осуществляемый должностными лицами местных исполнительных органов, предусматривает:</w:t>
      </w:r>
    </w:p>
    <w:bookmarkEnd w:id="3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контроль и надзор за деятельностью физических и юридических лиц по выполнению требований законодательства Республики Казахстан в области ветеринарии, за исключением деятельности, связанной с производством ветеринарных препаратов и кормовых добавок, импортом, экспортом, транзитом перемещаемых (перевозимых) объектов;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распределение, контроль и надзор за хранением, транспортировкой (доставкой) и использованием закупленных по бюджетным программам ветеринарных препаратов, за исключением республиканского запаса;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ведение ветеринарного учета и отчетности и представление их в порядке, установленном законодательством Республики Казахстан в области ветеринарии;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контроль и надзор за выполнением ветеринарных мероприятий;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контроль и надзор безопасности объектов государственного ветеринарно-санитарного контроля и надзора, ветеринарно-санитарной обстановки; выявление и установление причин и условий возникновения и распространения болезней животных и их пищевых отравлений;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контроль и надзор за проведением идентификации сельскохозяйственных животных;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рассмотрение дел об административных правонарушениях в соответствии с законодательными актами Республики Казахстан. </w:t>
      </w:r>
    </w:p>
    <w:bookmarkStart w:name="z214" w:id="3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Государственный ветеринарно-санитарный контроль и надзор осуществляется государственными ветеринарно-санитарными инспекторами и государственными ветеринарными врачами, соответствующими квалификационным требованиям, установленным уполномоченным органом в соответствии с законодательством Республики Казахстан.</w:t>
      </w:r>
    </w:p>
    <w:bookmarkEnd w:id="327"/>
    <w:bookmarkStart w:name="z215" w:id="3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3-1. Исключен Законом РК от 17.07.2009 </w:t>
      </w:r>
      <w:r>
        <w:rPr>
          <w:rFonts w:ascii="Consolas"/>
          <w:b w:val="false"/>
          <w:i w:val="false"/>
          <w:color w:val="000000"/>
          <w:sz w:val="20"/>
        </w:rPr>
        <w:t>№ 188-IV</w:t>
      </w:r>
      <w:r>
        <w:rPr>
          <w:rFonts w:ascii="Consolas"/>
          <w:b w:val="false"/>
          <w:i w:val="false"/>
          <w:color w:val="00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000000"/>
          <w:sz w:val="20"/>
        </w:rPr>
        <w:t xml:space="preserve">). </w:t>
      </w:r>
    </w:p>
    <w:bookmarkEnd w:id="328"/>
    <w:bookmarkStart w:name="z216" w:id="3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Положение о государственном ветеринарно-санитарном контроле и надзоре разрабатывается и утверждается уполномоченным органом. </w:t>
      </w:r>
    </w:p>
    <w:bookmarkEnd w:id="3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14 с изменениями, внесенными законами РК от 31.01.2006 </w:t>
      </w:r>
      <w:r>
        <w:rPr>
          <w:rFonts w:ascii="Consolas"/>
          <w:b w:val="false"/>
          <w:i w:val="false"/>
          <w:color w:val="ff0000"/>
          <w:sz w:val="20"/>
        </w:rPr>
        <w:t>№ 125</w:t>
      </w:r>
      <w:r>
        <w:rPr>
          <w:rFonts w:ascii="Consolas"/>
          <w:b w:val="false"/>
          <w:i w:val="false"/>
          <w:color w:val="ff0000"/>
          <w:sz w:val="20"/>
        </w:rPr>
        <w:t xml:space="preserve">; от 17.07.2009 </w:t>
      </w:r>
      <w:r>
        <w:rPr>
          <w:rFonts w:ascii="Consolas"/>
          <w:b w:val="false"/>
          <w:i w:val="false"/>
          <w:color w:val="ff0000"/>
          <w:sz w:val="20"/>
        </w:rPr>
        <w:t>№ 188-IV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06.01.2011 </w:t>
      </w:r>
      <w:r>
        <w:rPr>
          <w:rFonts w:ascii="Consolas"/>
          <w:b w:val="false"/>
          <w:i w:val="false"/>
          <w:color w:val="ff0000"/>
          <w:sz w:val="20"/>
        </w:rPr>
        <w:t>№ 378-IV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29.10.2015 </w:t>
      </w:r>
      <w:r>
        <w:rPr>
          <w:rFonts w:ascii="Consolas"/>
          <w:b w:val="false"/>
          <w:i w:val="false"/>
          <w:color w:val="ff0000"/>
          <w:sz w:val="20"/>
        </w:rPr>
        <w:t>№ 376-V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14-1. Порядок осуществления государственного ветеринарно-санитарного контроля и надзора</w:t>
      </w:r>
    </w:p>
    <w:bookmarkStart w:name="z444" w:id="3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Государственный ветеринарно-санитарный контроль и надзор, осуществляемый должностными лицами уполномоченного органа на предмет соблюдения требований законодательства Республики Казахстан в области ветеринарии, осуществляется:</w:t>
      </w:r>
    </w:p>
    <w:bookmarkEnd w:id="3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производству, хранению и реализации ветеринарных препаратов, кормов и кормовых добавок;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у лиц, осуществляющих производство ветеринарных препаратов;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в государственных ветеринарных организациях;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в пограничных и таможенных пунктах (пунктах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пропуска) при транспортировке (перемещении) перемещаемых (перевозимых) объектов через Государственную границу Республики Казахстан, совпадающую с таможенной границей Таможенного союза;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при транспортировке (перемещении), погрузке, выгрузке перемещаемых (перевозимых) объектов при экспорте (импорте) и транзите;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на всех видах транспортных средств, по всем видам тары, упаковочных материалов, которые могут быть факторами передачи возбудителей болезней животных при экспорте (импорте) и транзите;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на скотопрогонных трассах, маршрутах, территориях пастбищ и водопоя животных, по которым проходят маршруты транспортировки (перемещения) при экспорте (импорте) и транзите;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 при экспорте (импорте) и транзите, а также осуществляющих деятельность в области ветеринарии в пределах  компетенции;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за выполнением функций местных исполнительных органов и их подразделений, осуществляющих деятельность в области ветеринарии, включая осуществляемые в пределах компетенции функции государственного ветеринарно-санитарного контроля и надзора.</w:t>
      </w:r>
    </w:p>
    <w:bookmarkStart w:name="z445" w:id="3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Государственный ветеринарно-санитарный контроль и надзор, осуществляемый должностными лицами местных исполнительных органов на предмет соблюдения требований законодательства Республики Казахстан в области ветеринарии, осуществляется:</w:t>
      </w:r>
    </w:p>
    <w:bookmarkEnd w:id="3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на объектах внутренней торговли;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у лиц, осуществляющих предпринимательскую деятельность в области ветеринарии, за исключением производства ветеринарных препаратов;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на скотопрогонных трассах, маршрутах, территориях пастбищ и водопоя животных, по которым проходят маршруты транспортировки (перемещения);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транзита.</w:t>
      </w:r>
    </w:p>
    <w:bookmarkStart w:name="z446" w:id="3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Государственный ветеринарно-санитарный контроль и надзор на объектах, указанных в пунктах 1 и 2 настоящей статьи, осуществляется государственными ветеринарно-санитарными инспекторами, государственными ветеринарными врачами соответствующих территорий в форме проверки и иных формах, в том числе путем рассмотрения сопроводительных ветеринарных документов, за исключением объектов, указанных в пункте 5 настоящей статьи.</w:t>
      </w:r>
    </w:p>
    <w:bookmarkEnd w:id="332"/>
    <w:bookmarkStart w:name="z447" w:id="3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Государственный ветеринарно-санитарный контроль в автомобильных пунктах пропуска через Государственную границу Республики Казахстан, совпадающую с таможенной границей Таможенного союза, осуществляется должностными лицами уполномоченного органа в автомобильных пунктах пропуска в форме документарного и физического ветеринарно-санитарного контроля. Лабораторный контроль осуществляется территориальными подразделениями ведомства уполномоченного органа.</w:t>
      </w:r>
    </w:p>
    <w:bookmarkEnd w:id="333"/>
    <w:bookmarkStart w:name="z448" w:id="3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Государственный ветеринарно-санитарный контроль и надзор на объектах внутренней торговли, в организациях по производству, заготовке (убою), хранению, использованию, переработке и реализации животных, продукции и сырья животного происхождения, в пограничных и таможенных пунктах (пунктах пропуска через Государственную границу Республики Казахстан, совпадающую с таможенной границей Таможенного союза) при транспортировке (перемещении) подконтрольных государственному ветеринарно-санитарному контролю и надзору грузов через Государственную границу Республики Казахстан, совпадающую с таможенной границей Таможенного союза, а также в карантинных зонах и неблагополучных пунктах по особо опасным болезням животных и птиц на предмет соблюдения требований законодательства Республики Казахстан в области ветеринарии по недопущению вспышек, распространения заразных болезней животных, обеспечению ветеринарно-санитарной безопасности продукции и сырья животного происхождения и охране территории Республики Казахстан от заноса и распространения заразных и экзотических болезней животных из других государств осуществляется ежедневно.</w:t>
      </w:r>
    </w:p>
    <w:bookmarkEnd w:id="334"/>
    <w:bookmarkStart w:name="z449" w:id="3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Государственный ветеринарно-санитарный контроль и надзор проводится на постоянной основе без назначения проверки за выполнением функций местных исполнительных органов и их подразделений, осуществляющих деятельность в области ветеринарии, включая осуществляемые в пределах компетенции функции государственного ветеринарно-санитарного контроля и надзора.</w:t>
      </w:r>
    </w:p>
    <w:bookmarkEnd w:id="335"/>
    <w:bookmarkStart w:name="z450" w:id="3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По результатам проверки соблюдения требований законодательства Республики Казахстан в области ветеринарии проверяющим государственным ветеринарно-санитарным инспектором, государственным ветеринарным врачом составляется акт проверки.</w:t>
      </w:r>
    </w:p>
    <w:bookmarkEnd w:id="3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 результатам иных форм государственного ветеринарно-санитарного контроля и надзора объектов ветеринарно-санитарного контроля и надзора, в случае выявления нарушений требований законодательства Республики Казахстан в области ветеринарии, проверяющий государственный ветеринарно-санитарный инспектор, государственный ветеринарный врач в зависимости от установленных нарушений требований законодательства Республики Казахстан составляют предписание, выносят постановление об изъятии животных, продукции и сырья животного происхождения, представляющих особую опасность для здоровья животных и человека, но без привлечения к административной ответственности, с обязательным разъяснением субъекту частного предпринимательства порядка его устранения.</w:t>
      </w:r>
    </w:p>
    <w:bookmarkStart w:name="z451" w:id="3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8. В случае обнаружения нарушений требований законодательства Республики Казахстан в области ветеринарии государственный ветеринарно-санитарный инспектор, государственный ветеринарный врач по результатам проверки составляют предписание, выносят постановление о наложении административного взыскания в зависимости от характера установленных нарушений в пределах своей компетенции.</w:t>
      </w:r>
    </w:p>
    <w:bookmarkEnd w:id="337"/>
    <w:bookmarkStart w:name="z566" w:id="3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9. Акт проверки составляется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Предпринимательским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End w:id="3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Акт проверки составляется в трех (в случае обнаружения нарушений требований законодательства Республики Казахстан в области ветеринарии – в четырех) экземплярах и подписывается государственным ветеринарно-санитарным инспектором, государственным ветеринарным врачом соответствующей территории, проводившим проверку.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Первый экземпляр акта проверки проверяющим государственным ветеринарно-санитарным инспектором, государственным ветеринарным врачом сдается в государственный орган, осуществляющий в пределах своей компетенции статистическую деятельность в области правовой статистики и специальных учетов, и его территориальные органы, второй экземпляр передается под роспись проверяемому лицу, третий остается у проверяющего государственного ветеринарно-санитарного инспектора, государственного ветеринарного врача, а четвертый передается ветеринарно-санитарному инспектору, государственному ветеринарному врачу соответствующей территории для предъявления иска в суд. При отказе от принятия акта проверяемым соответствующий экземпляр направляется ему почтой.</w:t>
      </w:r>
    </w:p>
    <w:bookmarkStart w:name="z567" w:id="3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10. Акт государственного ветеринарно-санитарного контроля и надзора регистрируется в специальном журнале регистрации актов проверок, который должен быть пронумерован, прошнурован и скреплен печатью территориальных подразделений уполномоченного органа, ветеринарных подразделений государственных органов, осуществляющих деятельность в области ветеринарии.</w:t>
      </w:r>
    </w:p>
    <w:bookmarkEnd w:id="3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14-1 в редакции Закона РК от 29.09.2014 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опубликования); с изменениями, внесенными законами РК от 10.11.2014 </w:t>
      </w:r>
      <w:r>
        <w:rPr>
          <w:rFonts w:ascii="Consolas"/>
          <w:b w:val="false"/>
          <w:i w:val="false"/>
          <w:color w:val="ff0000"/>
          <w:sz w:val="20"/>
        </w:rPr>
        <w:t>№ 249-V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девяноста календарных дней после дня его первого официального опубликования); от 29.10.2015 </w:t>
      </w:r>
      <w:r>
        <w:rPr>
          <w:rFonts w:ascii="Consolas"/>
          <w:b w:val="false"/>
          <w:i w:val="false"/>
          <w:color w:val="ff0000"/>
          <w:sz w:val="20"/>
        </w:rPr>
        <w:t>№ 376-V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15. Объекты государственного ветеринарно-санитарного контроля и надзора</w:t>
      </w:r>
    </w:p>
    <w:bookmarkStart w:name="z242" w:id="3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Объектами государственного ветеринарно-санитарного контроля и надзора являются: </w:t>
      </w:r>
    </w:p>
    <w:bookmarkEnd w:id="340"/>
    <w:bookmarkStart w:name="z243" w:id="3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животные, половые и соматические клетки животных; </w:t>
      </w:r>
    </w:p>
    <w:bookmarkEnd w:id="341"/>
    <w:bookmarkStart w:name="z244" w:id="3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возбудители болезней животных; </w:t>
      </w:r>
    </w:p>
    <w:bookmarkEnd w:id="342"/>
    <w:bookmarkStart w:name="z245" w:id="3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продукция и сырье животного происхождения, ветеринарные препараты, корма и кормовые добавки, патологический материал или пробы, отбираемые из них для диагностики и ветеринарно-санитарной экспертизы, а также пробы воды, воздуха, почвы, растений; </w:t>
      </w:r>
    </w:p>
    <w:bookmarkEnd w:id="343"/>
    <w:bookmarkStart w:name="z246" w:id="3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изделия и атрибуты ветеринарного и зоогигиенического назначения, используемые для профилактики, лечения, обработки и идентификации животных, диагностики заболеваний животных, ветеринарно-санитарной экспертизы; </w:t>
      </w:r>
    </w:p>
    <w:bookmarkEnd w:id="344"/>
    <w:bookmarkStart w:name="z247" w:id="3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транспортные средства, все виды тары, упаковочные материалы, которые могут быть факторами передачи возбудителей болезней животных;</w:t>
      </w:r>
    </w:p>
    <w:bookmarkEnd w:id="345"/>
    <w:bookmarkStart w:name="z248" w:id="3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деятельность физических и юридических лиц в области ветеринарии, местных исполнительных органов и их подразделений, осуществляющих деятельность в области ветеринарии, включая осуществляемые в пределах компетенции функции государственного ветеринарно-санитарного контроля и надзора;</w:t>
      </w:r>
    </w:p>
    <w:bookmarkEnd w:id="346"/>
    <w:bookmarkStart w:name="z249" w:id="3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территории, производственные помещения и деятельность физических и юридических лиц, выращивающих, заготавливающих, хранящих, перерабатывающих, реализующих или использующих перемещаемые (перевозимые) объекты, а также осуществляющих научную деятельность в области ветеринарии; </w:t>
      </w:r>
    </w:p>
    <w:bookmarkEnd w:id="347"/>
    <w:bookmarkStart w:name="z250" w:id="3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скотопрогонные трассы, маршруты, территории пастбищ и водопоя животных, процедуры и формы их идентификации; </w:t>
      </w:r>
    </w:p>
    <w:bookmarkEnd w:id="348"/>
    <w:bookmarkStart w:name="z251" w:id="3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документация по ветеринарному учету и отчетности, ветеринарная справка, ветеринарно-санитарное заключение, акт экспертизы (протокол испытаний), нормативно-техническая документация по производству, заготовке (убою), хранению и переработке перемещаемых (перевозимых) объектов и иная нормативная документация в области ветеринарии;</w:t>
      </w:r>
    </w:p>
    <w:bookmarkEnd w:id="349"/>
    <w:bookmarkStart w:name="z521" w:id="3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9-1) скотомогильники (биотермические ямы);</w:t>
      </w:r>
    </w:p>
    <w:bookmarkEnd w:id="350"/>
    <w:bookmarkStart w:name="z102" w:id="3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объекты внутренней торговли;</w:t>
      </w:r>
    </w:p>
    <w:bookmarkEnd w:id="351"/>
    <w:bookmarkStart w:name="z522" w:id="3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процессинговый центр.</w:t>
      </w:r>
    </w:p>
    <w:bookmarkEnd w:id="3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15 с изменениями, внесенными законами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10.01.2011 </w:t>
      </w:r>
      <w:r>
        <w:rPr>
          <w:rFonts w:ascii="Consolas"/>
          <w:b w:val="false"/>
          <w:i w:val="false"/>
          <w:color w:val="ff0000"/>
          <w:sz w:val="20"/>
        </w:rPr>
        <w:t>№ 383-IV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16. Компетенция главных государственных ветеринарно-санитарных инспекторов и их заместителей </w:t>
      </w:r>
    </w:p>
    <w:bookmarkStart w:name="z103" w:id="3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В компетенцию Главного государственного ветеринарно-санитарного инспектора Республики Казахстан и его заместителей входят:</w:t>
      </w:r>
    </w:p>
    <w:bookmarkEnd w:id="3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издание обязательных к исполнению актов с целью осуществления государственного ветеринарно-санитарного контроля и надзора на территории Республики Казахстан, а также на границе и транспорте;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выдача разрешений на экспорт, импорт и транзит перемещаемых (перевозимых) объектов с учетом оценки эпизоотической ситуации на соответствующей территории;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вынесение решения об отстранении от должности главного государственного ветеринарно-санитарного инспектора области, города республиканского значения, столицы и его заместителя, а также государственных ветеринарно-санитарных инспекторов на ветеринарных контрольных постах на срок до выяснения причин, послуживших основанием для отстранения;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3-1) принятие решения о распределении ветеринарных препаратов из республиканского запаса;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организация и осуществление государственного ветеринарно-санитарного контроля и надзора на пограничных и таможенных пунктах (пунктах пропуска через Государственную границу Республики Казахстан, совпадающую с таможенной границей Таможенного союза), за исключением автомобильных пунктов пропуска.</w:t>
      </w:r>
    </w:p>
    <w:bookmarkStart w:name="z276" w:id="3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В компетенцию главного государственного ветеринарно-санитарного инспектора области и его заместителя входят: </w:t>
      </w:r>
    </w:p>
    <w:bookmarkEnd w:id="3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организация и осуществление государственного ветеринарно-санитарного контроля и надзора на территории области, включая ветеринарные контрольные посты;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издание обязательных к исполнению актов с целью осуществления государственного ветеринарно-санитарного контроля и надзора на территории области, включая ветеринарные контрольные посты;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вынесение решения об отстранении от должности главного государственного ветеринарно-санитарного инспектора района (города областного значения), а также государственных ветеринарно-санитарных инспекторов на ветеринарных контрольных постах на срок до выяснения причин, послуживших основанием для отстранения;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организация и ведение ветеринарного учета и отчетности и представление их в порядке, установленном законодательством Республики Казахстан в области ветеринарии. </w:t>
      </w:r>
    </w:p>
    <w:bookmarkStart w:name="z277" w:id="3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В компетенцию главного государственного ветеринарно-санитарного инспектора города республиканского значения, столицы и его заместителя входят: </w:t>
      </w:r>
    </w:p>
    <w:bookmarkEnd w:id="3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организация и осуществление государственного ветеринарно-санитарного контроля и надзора на территории города республиканского значения, столицы, включая ветеринарные контрольные посты;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издание обязательных к исполнению актов с целью осуществления государственного ветеринарно-санитарного контроля и надзора на территории города республиканского значения, столицы;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утверждение списка государственных ветеринарно-санитарных инспекторов, имеющих право выдачи ветеринарного сертификата на перемещаемые (перевозимые) объекты при экспорте;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организация и ведение ветеринарного учета и отчетности и представление их в порядке, установленном законодательством Республики Казахстан в области ветеринарии;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вынесение решения об отстранении от должности государственных ветеринарно-санитарных инспекторов на территории города республиканского значения, столицы на срок до выяснения причин, послуживших основанием для отстранения. </w:t>
      </w:r>
    </w:p>
    <w:bookmarkStart w:name="z278" w:id="3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В компетенцию главного государственного ветеринарно-санитарного инспектора района (города областного значения) и его заместителя входят: </w:t>
      </w:r>
    </w:p>
    <w:bookmarkEnd w:id="3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осуществление государственного ветеринарно-санитарного контроля и надзора на территории района (города областного значения);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утверждение списка государственных ветеринарно-санитарных инспекторов, имеющих право выдачи ветеринарного сертификата на перемещаемые (перевозимые) объекты при экспорте;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вынесение решения об отстранении от должности государственных ветеринарно-санитарных инспекторов на территории района (города областного значения) на срок до выяснения причин, послуживших основанием для отстранения;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организация и ведение ветеринарного учета и отчетности и представление их в порядке, установленном законодательством Республики Казахстан в области ветеринарии;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16 в редакции Закона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изменениями, внесенными законами РК от 24.03.2011 </w:t>
      </w:r>
      <w:r>
        <w:rPr>
          <w:rFonts w:ascii="Consolas"/>
          <w:b w:val="false"/>
          <w:i w:val="false"/>
          <w:color w:val="ff0000"/>
          <w:sz w:val="20"/>
        </w:rPr>
        <w:t>№ 420-IV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опубликования); от 10.11.2014 </w:t>
      </w:r>
      <w:r>
        <w:rPr>
          <w:rFonts w:ascii="Consolas"/>
          <w:b w:val="false"/>
          <w:i w:val="false"/>
          <w:color w:val="ff0000"/>
          <w:sz w:val="20"/>
        </w:rPr>
        <w:t>№ 249-V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девяноста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17. Права государственных ветеринарно-санитарных инспекторов и государственных ветеринарных врачей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статьи 17 в редакции Закона РК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</w:p>
    <w:bookmarkStart w:name="z285" w:id="3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1. Государственные ветеринарно-санитарные инспекторы, государственные ветеринарные врачи имеют право:</w:t>
      </w:r>
    </w:p>
    <w:bookmarkEnd w:id="357"/>
    <w:bookmarkStart w:name="z286" w:id="3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беспрепятственно посещать (по предъявлении служебного удостоверения) в порядке, установленном законодательством Республики Казахстан объекты государственного ветеринарно-санитарного контроля и надзора с целью проверки выполнения норм законодательства Республики Казахстан в области ветеринарии, а также получения информации о деятельности физических и юридических лиц в области ветеринарии; </w:t>
      </w:r>
    </w:p>
    <w:bookmarkEnd w:id="358"/>
    <w:bookmarkStart w:name="z287" w:id="3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проводить 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</w:p>
    <w:bookmarkEnd w:id="359"/>
    <w:bookmarkStart w:name="z288" w:id="3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проводить государственный ветеринарно-санитарный контроль и надзор;</w:t>
      </w:r>
    </w:p>
    <w:bookmarkEnd w:id="360"/>
    <w:bookmarkStart w:name="z289" w:id="3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выдавать ветеринарные документы; </w:t>
      </w:r>
    </w:p>
    <w:bookmarkEnd w:id="361"/>
    <w:bookmarkStart w:name="z290" w:id="3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издавать акты в пределах полномочий, предоставленных настоящим Законом; </w:t>
      </w:r>
    </w:p>
    <w:bookmarkEnd w:id="362"/>
    <w:bookmarkStart w:name="z291" w:id="3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 </w:t>
      </w:r>
    </w:p>
    <w:bookmarkEnd w:id="363"/>
    <w:bookmarkStart w:name="z292" w:id="3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предъявлять иски в суд в случае нарушения законодательства Республики Казахстан в области ветеринарии. </w:t>
      </w:r>
    </w:p>
    <w:bookmarkEnd w:id="364"/>
    <w:bookmarkStart w:name="z293" w:id="3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Действия (бездействие) государственных ветеринарно-санитарных инспекторов, государственных ветеринарных врачей могут быть обжалованы физическими и юридическими лицами в вышестоящие органы государственного ветеринарно-санитарного контроля и надзора, местные исполнительные органы и (или) в суд.</w:t>
      </w:r>
    </w:p>
    <w:bookmarkEnd w:id="3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17 с изменениями, внесенными законами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18. Акты государственных ветеринарно-санитарных инспекторов, государственных ветеринарных врачей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статьи 18 в редакции Закона РК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294" w:id="3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1. В целях принятия правовых мер воздействия по результатам государственного ветеринарно-санитарного контроля и надзора в зависимости от установленных нарушений требований законодательства Республики Казахстан в области ветеринарии государственными ветеринарно-санитарными инспекторами, государственными ветеринарными врачами в пределах компетенции издаются следующие акты:</w:t>
      </w:r>
    </w:p>
    <w:bookmarkEnd w:id="366"/>
    <w:bookmarkStart w:name="z295" w:id="3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предписания: </w:t>
      </w:r>
    </w:p>
    <w:bookmarkEnd w:id="3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об устранении нарушений требований законодательства Республики Казахстан в области ветеринарии;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 проведении ветеринарно-санитарной экспертизы и диагностики объектов государственного ветеринарно-санитарного контроля и надзора;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 проведении профилактической или вынужденной вакцинации животных, дезинфекции, дезинсекции и дератизации животноводческих помещений и их территорий в эпизоотических очагах, неблагополучных пунктах, на транспорте для предотвращения возникновения, распространения и ликвидации болезней животных; </w:t>
      </w:r>
    </w:p>
    <w:bookmarkStart w:name="z299" w:id="3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 запрещении или приостановлении хозяйственной деятельности или отдельных видов деятельности без судебного решения в случаях, предусмотренных </w:t>
      </w:r>
      <w:r>
        <w:rPr>
          <w:rFonts w:ascii="Consolas"/>
          <w:b w:val="false"/>
          <w:i w:val="false"/>
          <w:color w:val="000000"/>
          <w:sz w:val="20"/>
        </w:rPr>
        <w:t>статьей 48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Республики Казахстан об административных правонарушениях, с обязательным предъявлением в течение трех суток материалов по делу об административном правонарушении в суд. При этом акт о запрещении или приостановлении деятельности действует до вынесения судебного решения;</w:t>
      </w:r>
    </w:p>
    <w:bookmarkEnd w:id="3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Абзац шестой подпункта 1) предусмотрено исключить Законом РК от 29.03.2016 </w:t>
      </w:r>
      <w:r>
        <w:rPr>
          <w:rFonts w:ascii="Consolas"/>
          <w:b w:val="false"/>
          <w:i w:val="false"/>
          <w:color w:val="ff0000"/>
          <w:sz w:val="20"/>
        </w:rPr>
        <w:t>№ 479-V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c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 переаттестации физических и юридических лиц, осуществляющих предпринимательскую деятельность в области ветеринарии, допустивших неоднократное нарушение ветеринарных нормативов;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об обезвреживании (обеззараживании), переработке животных, продукции и сырья животного происхождения, ветеринарных препаратов, кормов и кормовых добавок, представляющих опасность для здоровья животных и человека;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 проведении идентификации сельскохозяйственных животных;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 нарушении правил выдачи ветеринарного паспорта;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 проведении санитарной очистки, санитарного убоя больных животных; </w:t>
      </w:r>
    </w:p>
    <w:bookmarkStart w:name="z523" w:id="3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1-1) акт эпизоотологического обследования;</w:t>
      </w:r>
    </w:p>
    <w:bookmarkEnd w:id="369"/>
    <w:bookmarkStart w:name="z302" w:id="3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постановление о наложении дисциплинарного взыскания или о привлечении к административной ответственности в случае нарушения законодательства Республики Казахстан в области ветеринарии в соответствии с законами Республики Казахстан; </w:t>
      </w:r>
    </w:p>
    <w:bookmarkEnd w:id="370"/>
    <w:bookmarkStart w:name="z303" w:id="3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постановление об изъятии животных, продукции и сырья животного происхождения, представляющих особую опасность для здоровья животных и человека. </w:t>
      </w:r>
    </w:p>
    <w:bookmarkEnd w:id="371"/>
    <w:bookmarkStart w:name="z304" w:id="3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Формы предписаний, порядок их составления и выдачи утверждаются уполномоченным органом. </w:t>
      </w:r>
    </w:p>
    <w:bookmarkEnd w:id="372"/>
    <w:bookmarkStart w:name="z305" w:id="3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Акты государственных ветеринарно-санитарных инспекторов обязательны для исполнения физическими и юридическими лицами. </w:t>
      </w:r>
    </w:p>
    <w:bookmarkEnd w:id="3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18 с изменениями, внесенными законами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05.07.2014 </w:t>
      </w:r>
      <w:r>
        <w:rPr>
          <w:rFonts w:ascii="Consolas"/>
          <w:b w:val="false"/>
          <w:i w:val="false"/>
          <w:color w:val="ff0000"/>
          <w:sz w:val="20"/>
        </w:rPr>
        <w:t>№ 236-V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01.01.2015);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19. Независимость государственных ветеринарно-санитарных инспекторов, государственных ветеринарных врачей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Государственные ветеринарно-санитарные инспекторы, государственные ветеринарные врачи в своей деятельности являются независимыми и руководствуются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19 в редакции Закона РК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опубликования).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20. Охрана территории Республики Казахстан от заноса и распространения заразных и экзотических болезней животных из других государств </w:t>
      </w:r>
    </w:p>
    <w:bookmarkStart w:name="z306" w:id="3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Перемещаемые (перевозимые) объекты, перемещаемые через Государственную границу Республики Казахстан, совпадающую с таможенной границей таможенного союза, подлежат обязательному государственному ветеринарно-санитарному контролю и надзору. </w:t>
      </w:r>
    </w:p>
    <w:bookmarkEnd w:id="374"/>
    <w:bookmarkStart w:name="z307" w:id="3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На территорию Республики Казахстан допускаются ввоз, а также транзит перемещаемых (перевозимых) объектов из других государств, благополучных в эпизоотическом отношении, с соблюдением ветеринарных (ветеринарно-санитарных) правил, устанавливаемых уполномоченным органом.</w:t>
      </w:r>
    </w:p>
    <w:bookmarkEnd w:id="375"/>
    <w:bookmarkStart w:name="z308" w:id="3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Ввоз, вывоз и транзит перемещаемых (перевозимых) объектов осуществляются в соответствии с оценкой эпизоотической ситуации соответствующих территорий. </w:t>
      </w:r>
    </w:p>
    <w:bookmarkEnd w:id="376"/>
    <w:bookmarkStart w:name="z309" w:id="3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Для осуществления государственного ветеринарно-санитарного контроля и надзора с целью предупреждения заноса и распространения заразных и экзотических болезней животных на территорию Республики Казахстан из других государств уполномоченным органом в пограничных и таможенных пунктах (пунктах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пропуска) организуются ветеринарные контрольные посты в порядке, установленном уполномоченным органом. </w:t>
      </w:r>
    </w:p>
    <w:bookmarkEnd w:id="377"/>
    <w:bookmarkStart w:name="z310" w:id="3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Транспортные средства, въезжающие на территорию Республики Казахстан из приграничной территории сопредельных государств, где зарегистрирована вспышка особо опасных болезней животных, подлежат обязательной дезинфекции на период и в порядке, установленных законодательством Республики Казахстан в области ветеринарии.</w:t>
      </w:r>
    </w:p>
    <w:bookmarkEnd w:id="378"/>
    <w:bookmarkStart w:name="z311" w:id="3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Государственные ветеринарно-санитарные инспекторы на ветеринарных контрольных постах при выполнении служебных обязанностей носят форменную одежду (без погон).</w:t>
      </w:r>
    </w:p>
    <w:bookmarkEnd w:id="3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Натуральные нормы обеспечения государственных ветеринарно-санитарных инспекторов на ветеринарных контрольных постах форменной одеждой (без погон) утверждаются уполномоченным органом по согласованию с центральным уполномоченным органом по бюджетному планированию.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Образцы форменной одежды (без погон) и порядок ношения утверждаются уполномоченным органом.</w:t>
      </w:r>
    </w:p>
    <w:bookmarkStart w:name="z312" w:id="3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7. Перед заключением договоров на экспорт, импорт и транзит перемещаемых (перевозимых) объектов физическое или юридическое лицо имеет право получить от уполномоченного органа и его территориальных подразделений информацию об эпизоотической обстановке в стране экспорта, импорта и транзита, о ветеринарных (ветеринарно-санитарных) правилах, исключающих ввоз и вывоз возбудителей заболеваний животных. Информация конфиденциального характера не должна разглашаться без письменного согласия владельца перемещаемого (перевозимого) объекта. </w:t>
      </w:r>
    </w:p>
    <w:bookmarkEnd w:id="380"/>
    <w:bookmarkStart w:name="z313" w:id="3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8. Порядок осуществления государственного ветеринарно-санитарного контроля и надзора при перемещении перемещаемых (перевозимых) объектов через Государственную границу Республики Казахстан, совпадающую с таможенной границей Таможенного союза, утверждается уполномоченным органом.</w:t>
      </w:r>
    </w:p>
    <w:bookmarkEnd w:id="3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20 с изменениями, внесенными законами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06.01.2010 </w:t>
      </w:r>
      <w:r>
        <w:rPr>
          <w:rFonts w:ascii="Consolas"/>
          <w:b w:val="false"/>
          <w:i w:val="false"/>
          <w:color w:val="ff0000"/>
          <w:sz w:val="20"/>
        </w:rPr>
        <w:t>№ 238-IV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06.01.2011 </w:t>
      </w:r>
      <w:r>
        <w:rPr>
          <w:rFonts w:ascii="Consolas"/>
          <w:b w:val="false"/>
          <w:i w:val="false"/>
          <w:color w:val="ff0000"/>
          <w:sz w:val="20"/>
        </w:rPr>
        <w:t>№ 379-IV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опубликования).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21. Государственный ветеринарно-санитарный контроль и надзор при транспортировке (перемещениях) перемещаемых (перевозимых)объектов на территории Республики Казахстан </w:t>
      </w:r>
    </w:p>
    <w:bookmarkStart w:name="z314" w:id="3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Перемещаемые (перевозимые) объекты при транспортировке (перемещениях) на территории Республики Казахстан подлежат обязательному государственному ветеринарно-санитарному контролю и надзору.</w:t>
      </w:r>
    </w:p>
    <w:bookmarkEnd w:id="382"/>
    <w:bookmarkStart w:name="z315" w:id="3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Государственный ветеринарно-санитарный контроль и надзор перемещаемых (перевозимых) объектов при их транспортировке (перемещении), погрузке, выгрузке осуществляется государственными ветеринарно-санитарными инспекторами территорий, где производятся их погрузка, выгрузка, а также территорий, по которым проходят маршруты транспортировки (перемещения). </w:t>
      </w:r>
    </w:p>
    <w:bookmarkEnd w:id="383"/>
    <w:bookmarkStart w:name="z316" w:id="3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Маршруты транспортировки (перемещения) сельскохозяйственных животных (скотопрогонные трассы) определяются местными исполнительными органами района (города) по согласованию с главными государственными ветеринарно-санитарными инспекторами соответствующих территорий.</w:t>
      </w:r>
    </w:p>
    <w:bookmarkEnd w:id="384"/>
    <w:bookmarkStart w:name="z317" w:id="3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Транспортные средства, используемые и использованные для транспортировки (перемещения) перемещаемых (перевозимых) объектов, подлежат обязательной дезинфекции в соответствии с требованиями законодательства Республики Казахстан в области ветеринарии. </w:t>
      </w:r>
    </w:p>
    <w:bookmarkEnd w:id="385"/>
    <w:bookmarkStart w:name="z318" w:id="3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Порядок осуществления транспортировки (перемещения) перемещаемых (перевозимых) объектов на территории Республики Казахстан определяется уполномоченным органом.</w:t>
      </w:r>
    </w:p>
    <w:bookmarkEnd w:id="3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21 с изменениями, внесенными законами РК от 20.12.2004 г.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 января 2005 г.);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22. Государственный ветеринарно-санитарный контроль и надзор на объектах внутренней торговли</w:t>
      </w:r>
    </w:p>
    <w:bookmarkStart w:name="z319" w:id="3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Государственный ветеринарно-санитарный контроль и надзор на объектах внутренней торговли является обязательным. </w:t>
      </w:r>
    </w:p>
    <w:bookmarkEnd w:id="387"/>
    <w:bookmarkStart w:name="z320" w:id="3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Государственному ветеринарно-санитарному контролю и надзору на объектах внутренней торговли подлежат перемещаемые (перевозимые) объекты. </w:t>
      </w:r>
    </w:p>
    <w:bookmarkEnd w:id="388"/>
    <w:bookmarkStart w:name="z321" w:id="3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Государственный ветеринарно-санитарный контроль и надзор на объектах внутренней торговли включает: </w:t>
      </w:r>
    </w:p>
    <w:bookmarkEnd w:id="389"/>
    <w:bookmarkStart w:name="z322" w:id="3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проверку соответствия перемещаемых (перевозимых) объектов сопроводительным ветеринарным документам; </w:t>
      </w:r>
    </w:p>
    <w:bookmarkEnd w:id="390"/>
    <w:bookmarkStart w:name="z323" w:id="3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ветеринарный осмотр животных, продукции и сырья животного происхождения;</w:t>
      </w:r>
    </w:p>
    <w:bookmarkEnd w:id="391"/>
    <w:bookmarkStart w:name="z324" w:id="3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проверку соблюдения требований законодательства Республики Казахстан в области ветеринарии физическими и юридическими лицами;</w:t>
      </w:r>
    </w:p>
    <w:bookmarkEnd w:id="392"/>
    <w:bookmarkStart w:name="z325" w:id="3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изъятие и уничтожение животных, продукции и сырья животного происхождения, представляющих особую опасность для здоровья животных и человека, в соответствии с законодательством Республики Казахстан; </w:t>
      </w:r>
    </w:p>
    <w:bookmarkEnd w:id="393"/>
    <w:bookmarkStart w:name="z326" w:id="3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организацию обезвреживания (обеззараживания), переработки перемещаемых (перевозимых) объектов, не соответствующих требованиям законодательства Республики Казахстан в области ветеринарии.</w:t>
      </w:r>
    </w:p>
    <w:bookmarkEnd w:id="394"/>
    <w:bookmarkStart w:name="z327" w:id="3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Определение соответствия перемещаемых (перевозимых) объектов на объектах внутренней торговли ветеринарным нормативам осуществляется лабораториями ветеринарно-санитарной экспертизы. </w:t>
      </w:r>
    </w:p>
    <w:bookmarkEnd w:id="395"/>
    <w:bookmarkStart w:name="z328" w:id="3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Реализация продукции и сырья животного происхождения без проведения ветеринарно-санитарной экспертизы запрещается. </w:t>
      </w:r>
    </w:p>
    <w:bookmarkEnd w:id="396"/>
    <w:bookmarkStart w:name="z329" w:id="3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Исключен Законом РК от 13.06.2013 </w:t>
      </w:r>
      <w:r>
        <w:rPr>
          <w:rFonts w:ascii="Consolas"/>
          <w:b w:val="false"/>
          <w:i w:val="false"/>
          <w:color w:val="000000"/>
          <w:sz w:val="20"/>
        </w:rPr>
        <w:t>№ 102-V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397"/>
    <w:bookmarkStart w:name="z330" w:id="3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Администрации объектов внутренней торговли в случаях, предусмотренных законодательством Республики Казахстан в области ветеринарии, для осуществления государственного ветеринарно-санитарного контроля и надзора и ветеринарно-санитарной экспертизы предоставляют государственным ветеринарно-санитарным инспекторам, государственным ветеринарным врачам, лабораториям ветеринарно-санитарной экспертизы служебные помещения, соответствующие ветеринарным нормативам, на договорной основе в порядке, установленном законодательством Республики Казахстан.</w:t>
      </w:r>
    </w:p>
    <w:bookmarkEnd w:id="3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22 с изменениями, внесенными законами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rFonts w:ascii="Consolas"/>
          <w:b w:val="false"/>
          <w:i w:val="false"/>
          <w:color w:val="ff0000"/>
          <w:sz w:val="20"/>
        </w:rPr>
        <w:t>№ 102-V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23. Государственный ветеринарно-санитарный контроль и надзор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 </w:t>
      </w:r>
    </w:p>
    <w:bookmarkStart w:name="z279" w:id="3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Государственный ветеринарно-санитарный контроль и надзор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(импортеров), обязателен. </w:t>
      </w:r>
    </w:p>
    <w:bookmarkEnd w:id="399"/>
    <w:bookmarkStart w:name="z280" w:id="4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Объекты производства, осуществляющие заготовку, хранение и реализацию продукции и сырья животного происхождения, хранят и реализуют продукцию и сырье животного происхождения, включая экспортеров (импортеров), прошедшие ветеринарно-санитарную экспертизу.</w:t>
      </w:r>
    </w:p>
    <w:bookmarkEnd w:id="400"/>
    <w:bookmarkStart w:name="z281" w:id="4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Администрации объектов производства, осуществляющих убой животных, переработку и реализацию продукции и сырья животного происхождения, обязаны создавать подразделения производственного контроля по определению соответствия животных, продукции и сырья животного происхождения ветеринарным нормативам, а также предоставлять государственным ветеринарно-санитарным инспекторам, государственным ветеринарным врачам для осуществления государственного ветеринарно-санитарного контроля и надзора служебное помещение на договорной основе в порядке, установленном законодательством Республики Казахстан.</w:t>
      </w:r>
    </w:p>
    <w:bookmarkEnd w:id="401"/>
    <w:bookmarkStart w:name="z282" w:id="4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Порядок осуществления государственного ветеринарно-санитарного контроля и надзора, а также определения соответствия животных, продукции и сырья животного происхождения ветеринарным нормативам в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(импортеров), утверждается уполномоченным органом.</w:t>
      </w:r>
    </w:p>
    <w:bookmarkEnd w:id="402"/>
    <w:bookmarkStart w:name="z283" w:id="4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Государственный ветеринарно-санитарный контроль и надзор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включая экспортеров (импортеров), осуществляется не реже двух раз в год, за исключением случаев возникновения особо опасных болезней животных на их территории и (или) отнесения ее к неблагополучной зоне. </w:t>
      </w:r>
    </w:p>
    <w:bookmarkEnd w:id="403"/>
    <w:bookmarkStart w:name="z284" w:id="4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Период осуществления государственного ветеринарно-санитарного контроля и надзора не должен превышать пять дней с момента начала проверки. </w:t>
      </w:r>
    </w:p>
    <w:bookmarkEnd w:id="4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23 в редакции Закона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изменениями, внесенными законами РК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24. Государственный ветеринарно-санитарный</w:t>
      </w:r>
      <w:r>
        <w:rPr>
          <w:rFonts w:ascii="Consolas"/>
          <w:b/>
          <w:i w:val="false"/>
          <w:color w:val="000000"/>
          <w:sz w:val="20"/>
        </w:rPr>
        <w:t xml:space="preserve"> контроль и надзор обращения ветеринарных </w:t>
      </w:r>
      <w:r>
        <w:rPr>
          <w:rFonts w:ascii="Consolas"/>
          <w:b/>
          <w:i w:val="false"/>
          <w:color w:val="000000"/>
          <w:sz w:val="20"/>
        </w:rPr>
        <w:t xml:space="preserve">препаратов, кормов и кормовых добавок </w:t>
      </w:r>
    </w:p>
    <w:bookmarkStart w:name="z335" w:id="4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В Республике Казахстан производство, ввоз (импорт), реализация и применение (использование) ветеринарных препаратов, кормовых добавок разрешаются только после их государственной регистрации, за исключением случаев производства, ввоза (импорта) в объемах, необходимых для проведения регистрационных испытаний. </w:t>
      </w:r>
    </w:p>
    <w:bookmarkEnd w:id="405"/>
    <w:bookmarkStart w:name="z336" w:id="4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Обращение ветеринарных препаратов, кормов и кормовых добавок, включая их производство, ввоз (импорт), транспортировку (перемещение), реализацию, применение (использование), подлежит обязательному государственному ветеринарно-санитарному контролю и надзору.</w:t>
      </w:r>
    </w:p>
    <w:bookmarkEnd w:id="406"/>
    <w:bookmarkStart w:name="z337" w:id="4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Мониторинг безопасности ветеринарных препаратов, кормов и кормовых добавок осуществляется с целью определения их соответствия требованиям ветеринарных нормативов, в порядке, установленном уполномоченным органом.</w:t>
      </w:r>
    </w:p>
    <w:bookmarkEnd w:id="407"/>
    <w:bookmarkStart w:name="z338" w:id="4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Организации по производству ветеринарных препаратов, кормов и кормовых добавок обязаны создавать подразделения производственного контроля по определению соответствия ветеринарных препаратов, кормов и кормовых добавок требованиям ветеринарных нормативов. </w:t>
      </w:r>
    </w:p>
    <w:bookmarkEnd w:id="408"/>
    <w:bookmarkStart w:name="z339" w:id="4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Порядок определения соответствия серий (партий) ветеринарных препаратов, кормов и кормовых добавок и (или) ветеринарных препаратов, кормов и кормовых добавок, содержащих антибиотики, гормоны и биологические стимуляторы, требованиям ветеринарных нормативов устанавливается уполномоченным органом.</w:t>
      </w:r>
    </w:p>
    <w:bookmarkEnd w:id="4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24 с изменениями, внесенными законами РК от 20.12.2004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 января 2005 г.);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44" w:id="4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3-1. Общие требования безопасности к ветеринарным</w:t>
      </w:r>
      <w:r>
        <w:br/>
      </w:r>
      <w:r>
        <w:rPr>
          <w:rFonts w:ascii="Consolas"/>
          <w:b/>
          <w:i w:val="false"/>
          <w:color w:val="000000"/>
        </w:rPr>
        <w:t xml:space="preserve">препаратам, кормам и кормовым добавкам для животных, </w:t>
      </w:r>
      <w:r>
        <w:br/>
      </w:r>
      <w:r>
        <w:rPr>
          <w:rFonts w:ascii="Consolas"/>
          <w:b/>
          <w:i w:val="false"/>
          <w:color w:val="000000"/>
        </w:rPr>
        <w:t>не предназначенным для применения в качестве пищи для людей</w:t>
      </w:r>
    </w:p>
    <w:bookmarkEnd w:id="4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Глава 3-1 дополнена - Законом РК от 29 декабря 2006 г. </w:t>
      </w:r>
      <w:r>
        <w:rPr>
          <w:rFonts w:ascii="Consolas"/>
          <w:b w:val="false"/>
          <w:i w:val="false"/>
          <w:color w:val="ff0000"/>
          <w:sz w:val="20"/>
        </w:rPr>
        <w:t>№ 209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24-1. Требования безопасности при производстве и расфасовке ветеринарных препаратов, кормов и кормовых добавок </w:t>
      </w:r>
    </w:p>
    <w:bookmarkStart w:name="z146" w:id="4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При производстве и расфасовке ветеринарных препаратов, кормов и кормовых добавок должны соблюдаться требования технических регламентов.</w:t>
      </w:r>
    </w:p>
    <w:bookmarkEnd w:id="411"/>
    <w:bookmarkStart w:name="z147" w:id="4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Расфасовка ветеринарных препаратов, кормов и кормовых добавок должна обеспечивать безопасность при их хранении, транспортировке (перемещение) и реализации. </w:t>
      </w:r>
    </w:p>
    <w:bookmarkEnd w:id="412"/>
    <w:bookmarkStart w:name="z148" w:id="4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Упаковочный материал не должен оказывать влияние на безопасность и качество ветеринарных препаратов, кормов и кормовых добавок.</w:t>
      </w:r>
    </w:p>
    <w:bookmarkEnd w:id="4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24-1 с изменениями, внесенными Законом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24-2. Требования безопасности при транспортировке (перемещении) ветеринарных препаратов, кормов и кормовых добавок </w:t>
      </w:r>
    </w:p>
    <w:bookmarkStart w:name="z331" w:id="4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Транспортировка (перемещение) ветеринарных препаратов, кормов и кормовых добавок на территории Республики Казахстан должна осуществляться в условиях, обеспечивающих их безопасность и сохранность их качественных показателей. </w:t>
      </w:r>
    </w:p>
    <w:bookmarkEnd w:id="414"/>
    <w:bookmarkStart w:name="z332" w:id="4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Транспортировка (перемещение) ветеринарных препаратов, кормов и кормовых добавок должна осуществляться в сухих, чистых транспортных средствах, не зараженных вредителями кормовых запасов. </w:t>
      </w:r>
    </w:p>
    <w:bookmarkEnd w:id="4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24-2 в редакции Закона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24-3. Требования безопасности при хранении ветеринарных препаратов, кормов и кормовых добавок </w:t>
      </w:r>
    </w:p>
    <w:bookmarkStart w:name="z153" w:id="4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Ветеринарные препараты, корма и кормовые добавки должны храниться в специализированных складских помещениях в условиях, обеспечивающих их безопасность в течение всего срока хранения. </w:t>
      </w:r>
    </w:p>
    <w:bookmarkEnd w:id="416"/>
    <w:bookmarkStart w:name="z154" w:id="4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Условия хранения ветеринарных препаратов, кормов и кормовых добавок устанавливаются изготовителем с учетом требований, предусмотренных техническими регламентами в области ветеринарии. </w:t>
      </w:r>
    </w:p>
    <w:bookmarkEnd w:id="417"/>
    <w:bookmarkStart w:name="z155" w:id="4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При ввозе на территорию Республики Казахстан ветеринарных препаратов, кормов и кормовых добавок должна предоставляться информация о сроках хранения и (или) годности, условиях хранения в порядке, предусмотренном законодательством Республики Казахстан. </w:t>
      </w:r>
    </w:p>
    <w:bookmarkEnd w:id="4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24-3 с изменениями, внесенными Законом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24-4. Требования безопасности при применении ветеринарных препаратов, кормов и кормовых добавок </w:t>
      </w:r>
    </w:p>
    <w:bookmarkStart w:name="z157" w:id="4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При использовании ветеринарных препаратов, кормов и кормовых добавок должны учитываться требования технологии их применения. </w:t>
      </w:r>
    </w:p>
    <w:bookmarkEnd w:id="419"/>
    <w:bookmarkStart w:name="z158" w:id="4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Остатки веществ или компонентов ветеринарных препаратов в продукции, полученной из животных, в отношении которых они применялись, не должны превышать нормативы, установленные законодательством Республики Казахстан. </w:t>
      </w:r>
    </w:p>
    <w:bookmarkEnd w:id="420"/>
    <w:bookmarkStart w:name="z159" w:id="4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Не допускается применение ветеринарных препаратов, кормов или кормовых добавок, срок годности которых истек. </w:t>
      </w:r>
    </w:p>
    <w:bookmarkEnd w:id="4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24-5. Требования безопасности при размещении на объекте внутренней торговли ветеринарных препаратов, кормов и кормовых добавок </w:t>
      </w:r>
    </w:p>
    <w:bookmarkStart w:name="z161" w:id="4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При размещении на объекте внутренней торговли ветеринарных препаратов, кормов и кормовых добавок производители и продавцы должны предоставлять полную и достоверную информацию о показателях безопасности и качества ветеринарных препаратов, кормов и кормовых добавок.</w:t>
      </w:r>
    </w:p>
    <w:bookmarkEnd w:id="422"/>
    <w:bookmarkStart w:name="z162" w:id="4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Не подлежат размещению на объекте внутренней торговли ветеринарные препараты, корма и кормовые добавки, которые: </w:t>
      </w:r>
    </w:p>
    <w:bookmarkEnd w:id="423"/>
    <w:bookmarkStart w:name="z340" w:id="4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не соответствуют требованиям настоящего Закона и технических регламентов в области ветеринарии; </w:t>
      </w:r>
    </w:p>
    <w:bookmarkEnd w:id="424"/>
    <w:bookmarkStart w:name="z341" w:id="4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имеют явные признаки порчи; </w:t>
      </w:r>
    </w:p>
    <w:bookmarkEnd w:id="425"/>
    <w:bookmarkStart w:name="z342" w:id="4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не имеют документов производителя, подтверждающих их происхождение и в отношении которых отсутствует информация о государственной регистрации ветеринарных препаратов и кормовых добавок; </w:t>
      </w:r>
    </w:p>
    <w:bookmarkEnd w:id="426"/>
    <w:bookmarkStart w:name="z343" w:id="4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не соответствуют предоставленной информации и в отношении которых имеются обоснованные подозрения в фальсификации документов, подтверждающих их происхождение; </w:t>
      </w:r>
    </w:p>
    <w:bookmarkEnd w:id="427"/>
    <w:bookmarkStart w:name="z344" w:id="4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не имеют установленных сроков годности или сроки годности которых истекли; </w:t>
      </w:r>
    </w:p>
    <w:bookmarkEnd w:id="428"/>
    <w:bookmarkStart w:name="z345" w:id="4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не имеют маркировки, содержащей сведения, предусмотренные техническими регламентами в области ветеринарии либо в отношении которых не имеется такой информации. </w:t>
      </w:r>
    </w:p>
    <w:bookmarkEnd w:id="4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24-5 с изменениями, внесенными законами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24-6. Требования безопасности при утилизации и уничтожении ветеринарных препаратов, кормов и кормовых добавок </w:t>
      </w:r>
    </w:p>
    <w:bookmarkStart w:name="z164" w:id="4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Ветеринарные препараты, корма и кормовые добавки, признанные по результатам лабораторных исследований непригодными для использования по назначению, подлежат экспертизе на предмет их дальнейшего использования или утилизации, уничтожения в порядке, установленном уполномоченным органом.</w:t>
      </w:r>
    </w:p>
    <w:bookmarkEnd w:id="430"/>
    <w:bookmarkStart w:name="z165" w:id="4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Ветеринарные препараты, корма и кормовые добавки на период, необходимый для проведения экспертизы и принятия решения о возможности его дальнейшего использования, утилизации или уничтожения, подлежат хранению в отдельных помещениях с указанием объема партии и соблюдением условий, исключающих доступ к ветеринарным препаратам, кормам и кормовым добавкам. </w:t>
      </w:r>
    </w:p>
    <w:bookmarkEnd w:id="431"/>
    <w:bookmarkStart w:name="z166" w:id="4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Ветеринарные препараты, корма и кормовые добавки должны быть денатурированы резко пахнущим веществом (керосином, нефтью, фенолом, хлорной известью) или красителем, дающим окраску, необычную для данной продукции. </w:t>
      </w:r>
    </w:p>
    <w:bookmarkEnd w:id="4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24-6 с изменениями, внесенными законами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1" w:id="43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4. Предупреждение и ликвидация болезней животных,</w:t>
      </w:r>
      <w:r>
        <w:br/>
      </w:r>
      <w:r>
        <w:rPr>
          <w:rFonts w:ascii="Consolas"/>
          <w:b/>
          <w:i w:val="false"/>
          <w:color w:val="000000"/>
        </w:rPr>
        <w:t>в том числе болезней, общих для животных и человека</w:t>
      </w:r>
    </w:p>
    <w:bookmarkEnd w:id="43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25. Обязанности физических и юридических лиц по предупреждению болезней животных, включая болезни, общие для животных и человека </w:t>
      </w:r>
    </w:p>
    <w:bookmarkStart w:name="z346" w:id="4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Физические и юридические лица обязаны: </w:t>
      </w:r>
    </w:p>
    <w:bookmarkEnd w:id="434"/>
    <w:bookmarkStart w:name="z347" w:id="4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осуществлять ветеринарные и административно-хозяйственные мероприятия с соблюдением ветеринарных (ветеринарно-санитарных) правил, установленных законодательством Республики Казахстан в области ветеринарии, обеспечивающих предупреждение болезней животных и безопасность перемещаемых (перевозимых) объектов; </w:t>
      </w:r>
    </w:p>
    <w:bookmarkEnd w:id="435"/>
    <w:bookmarkStart w:name="z348" w:id="4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осуществлять содержание, разведение и использование животных, включая животных в зоопарках, цирках, на пасеках, в аквариумах, в соответствии с ветеринарными (ветеринарно-санитарными) правилами и ветеринарными нормативами; </w:t>
      </w:r>
    </w:p>
    <w:bookmarkEnd w:id="436"/>
    <w:bookmarkStart w:name="z349" w:id="4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содержать территорию, животноводческие помещения, а также сооружения для хранения и переработки кормов, продукции и сырья животного происхождения в соответствии с ветеринарными (ветеринарно-санитарными) правилами и ветеринарными нормативами, не допускать загрязнения окружающей среды; </w:t>
      </w:r>
    </w:p>
    <w:bookmarkEnd w:id="437"/>
    <w:bookmarkStart w:name="z350" w:id="4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соблюдать зоогигиенические и ветеринарные (ветеринарно-санитарные) требования при размещении, строительстве, реконструкции и вводе в эксплуатацию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 </w:t>
      </w:r>
    </w:p>
    <w:bookmarkEnd w:id="438"/>
    <w:bookmarkStart w:name="z351" w:id="4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обеспечивать идентификацию сельскохозяйственных животных;</w:t>
      </w:r>
    </w:p>
    <w:bookmarkEnd w:id="439"/>
    <w:bookmarkStart w:name="z352" w:id="4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извещать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 о:</w:t>
      </w:r>
    </w:p>
    <w:bookmarkEnd w:id="4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вновь приобретенном (приобретенных) животном (животных), полученном приплоде, его (их) убое и реализации;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случаях падежа, одновременного заболевания нескольких животных или об их необычном поведении и до прибытия специалистов в области ветеринарии, государственных ветеринарно-санитарных инспекторов принять меры к изолированному содержанию животных при подозрении в заболевании;</w:t>
      </w:r>
    </w:p>
    <w:bookmarkStart w:name="z353" w:id="4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обеспечивать своевременную вакцинацию и диагностику своих животных для обеспечения ветеринарно-санитарной безопасности;</w:t>
      </w:r>
    </w:p>
    <w:bookmarkEnd w:id="441"/>
    <w:bookmarkStart w:name="z354" w:id="4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исключен Законом РК от 17.01.2014 </w:t>
      </w:r>
      <w:r>
        <w:rPr>
          <w:rFonts w:ascii="Consolas"/>
          <w:b w:val="false"/>
          <w:i w:val="false"/>
          <w:color w:val="000000"/>
          <w:sz w:val="20"/>
        </w:rPr>
        <w:t>№ 165-V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442"/>
    <w:bookmarkStart w:name="z355" w:id="4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беспрепятственно предоставлять государственным ветеринарно-санитарным инспекторам для ветеринарного осмотра перемещаемого (перевозимого) объекта; </w:t>
      </w:r>
    </w:p>
    <w:bookmarkEnd w:id="443"/>
    <w:bookmarkStart w:name="z356" w:id="4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выполнять акты государственных ветеринарно-санитарных инспекторов;</w:t>
      </w:r>
    </w:p>
    <w:bookmarkEnd w:id="444"/>
    <w:bookmarkStart w:name="z357" w:id="4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11) не допускать убоя животных для реализации без предубойного ветеринарного их осмотра и послеубойной ветеринарно-санитарной экспертизы туш и органов; </w:t>
      </w:r>
    </w:p>
    <w:bookmarkEnd w:id="445"/>
    <w:bookmarkStart w:name="z107" w:id="4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11-1) осуществлять проведение убоя сельскохозяйственных животных, предназначенных для последующей реализации, на мясоперерабатывающих предприятиях, убойных пунктах или убойных площадках (площадках по убою сельскохозяйственных животных);</w:t>
      </w:r>
    </w:p>
    <w:bookmarkEnd w:id="446"/>
    <w:bookmarkStart w:name="z358" w:id="4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оказывать содействие специалистам в области ветеринарии при выполнении ими служебных обязанностей по проведению ветеринарных мероприятий;</w:t>
      </w:r>
    </w:p>
    <w:bookmarkEnd w:id="447"/>
    <w:bookmarkStart w:name="z524" w:id="4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12-1) проводить карантинирование животных;</w:t>
      </w:r>
    </w:p>
    <w:bookmarkEnd w:id="448"/>
    <w:bookmarkStart w:name="z359" w:id="4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13) согласовывать нормативно-техническую документацию на новые, усовершенствованные ветеринарные препараты, на производство пищевой продукции, кормов, кормовых добавок с уполномоченным органом. </w:t>
      </w:r>
    </w:p>
    <w:bookmarkEnd w:id="4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25 с изменениями, внесенными законами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10.01.2011 </w:t>
      </w:r>
      <w:r>
        <w:rPr>
          <w:rFonts w:ascii="Consolas"/>
          <w:b w:val="false"/>
          <w:i w:val="false"/>
          <w:color w:val="ff0000"/>
          <w:sz w:val="20"/>
        </w:rPr>
        <w:t>№ 383-IV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26. Ветеринарные мероприятия </w:t>
      </w:r>
    </w:p>
    <w:bookmarkStart w:name="z360" w:id="4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Ветеринарные мероприятия подразделяются на: </w:t>
      </w:r>
    </w:p>
    <w:bookmarkEnd w:id="450"/>
    <w:bookmarkStart w:name="z361" w:id="4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мероприятия, проводимые на территории ветеринарно-санитарного благополучия с целью предупреждения возникновения болезней и пищевых отравлений животных, включая болезни, общие для животных и человека, обеспечения соответствия содержания животных, продукции и сырья животного происхождения, ветеринарных препаратов, кормов и кормовых добавок требованиям законодательства Республики Казахстан в области ветеринарии;</w:t>
      </w:r>
    </w:p>
    <w:bookmarkEnd w:id="451"/>
    <w:bookmarkStart w:name="z362" w:id="4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мероприятия, проводимые в эпизоотическом очаге и неблагополучном пункте, включая зону наблюдения, буферную зону с целью ликвидации и предупреждения распространения особо опасных и энзоотических болезней животных, включающие ограничительные мероприятия или карантин. </w:t>
      </w:r>
    </w:p>
    <w:bookmarkEnd w:id="452"/>
    <w:bookmarkStart w:name="z363" w:id="4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Порядок проведения ветеринарных мероприятий определяется ветеринарными (ветеринарно-санитарными) правилами.</w:t>
      </w:r>
    </w:p>
    <w:bookmarkEnd w:id="4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26 с изменениями, внесенными законами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26-1. Применение ветеринарно-санитарных мер </w:t>
      </w:r>
    </w:p>
    <w:bookmarkStart w:name="z333" w:id="4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В случаях, когда при анализе и оценке риска идентифицируется возможность вредного воздействия на жизнь и здоровье человека, однако имеющихся научных данных недостаточно для определения его степени, уполномоченный орган вправе принимать необходимые ветеринарно-санитарные меры по управлению риском. </w:t>
      </w:r>
    </w:p>
    <w:bookmarkEnd w:id="454"/>
    <w:bookmarkStart w:name="z334" w:id="4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Ветеринарно-санитарные меры должны основываться на научных данных, объективной оценке риска для жизни и здоровья животных и человека, определяющихся с учетом международных стандартов и рекомендаций в области ветеринарно-санитарной безопасности. </w:t>
      </w:r>
    </w:p>
    <w:bookmarkEnd w:id="455"/>
    <w:bookmarkStart w:name="z379" w:id="4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При оценке эквивалентности применяемых ветеринарно-санитарных мер международным стандартам и рекомендациям в области ветеринарно-санитарной безопасности должны быть учтены научные данные, результаты исследований (в том числе лабораторных), мониторинга распространения конкретных заболеваний и наличие зон. </w:t>
      </w:r>
    </w:p>
    <w:bookmarkEnd w:id="456"/>
    <w:bookmarkStart w:name="z380" w:id="4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Ветеринарно-санитарные меры других государств признаются эквивалентными при наличии следующих условий: </w:t>
      </w:r>
    </w:p>
    <w:bookmarkEnd w:id="4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соответствия применяемых ветеринарно-санитарных мер международным стандартам и рекомендациям в области ветеринарно-санитарной безопасности;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обеспечения надлежащего уровня ветеринарно-санитарной безопасности территории Республики Казахстан от заноса и распространения заразных и экзотических болезней животных.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Глава 4 дополнена статьей 26-1 в соответствии с Законом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изменением, внесенным Законом РК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26-2. Деление территории на зоны </w:t>
      </w:r>
    </w:p>
    <w:bookmarkStart w:name="z381" w:id="4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Деление территории на зоны осуществляется для: </w:t>
      </w:r>
    </w:p>
    <w:bookmarkEnd w:id="4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предотвращения заноса и распространения заразных и экзотических болезней животных из других государств;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планирования ветеринарных мероприятий;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осуществления международной торговли. </w:t>
      </w:r>
    </w:p>
    <w:bookmarkStart w:name="z401" w:id="4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В зависимости от распространения заразных болезней животных и проводимых ветеринарных мероприятий выделяются следующие типы зон: </w:t>
      </w:r>
    </w:p>
    <w:bookmarkEnd w:id="4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благополучная зона;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зона наблюдения;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буферная зона;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неблагополучная зона. </w:t>
      </w:r>
    </w:p>
    <w:bookmarkStart w:name="z402" w:id="4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Деление территории на зоны и их границы осуществляется в порядке, установленном уполномоченным органом. </w:t>
      </w:r>
    </w:p>
    <w:bookmarkEnd w:id="4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Глава 4 дополнена статьей 26-2 в соответствии с Законом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изменением, внесенным Законом РК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27. Ограничительные мероприятия и карантин </w:t>
      </w:r>
    </w:p>
    <w:bookmarkStart w:name="z364" w:id="4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Исключен Законом РК от 10 января 2006 года </w:t>
      </w:r>
      <w:r>
        <w:rPr>
          <w:rFonts w:ascii="Consolas"/>
          <w:b w:val="false"/>
          <w:i w:val="false"/>
          <w:color w:val="000000"/>
          <w:sz w:val="20"/>
        </w:rPr>
        <w:t>№ 116</w:t>
      </w:r>
      <w:r>
        <w:rPr>
          <w:rFonts w:ascii="Consolas"/>
          <w:b w:val="false"/>
          <w:i w:val="false"/>
          <w:color w:val="000000"/>
          <w:sz w:val="20"/>
        </w:rPr>
        <w:t xml:space="preserve"> (порядок введения в действие см. ст.2 Закона </w:t>
      </w:r>
      <w:r>
        <w:rPr>
          <w:rFonts w:ascii="Consolas"/>
          <w:b w:val="false"/>
          <w:i w:val="false"/>
          <w:color w:val="000000"/>
          <w:sz w:val="20"/>
        </w:rPr>
        <w:t>№ 116</w:t>
      </w:r>
      <w:r>
        <w:rPr>
          <w:rFonts w:ascii="Consolas"/>
          <w:b w:val="false"/>
          <w:i w:val="false"/>
          <w:color w:val="000000"/>
          <w:sz w:val="20"/>
        </w:rPr>
        <w:t xml:space="preserve">). </w:t>
      </w:r>
    </w:p>
    <w:bookmarkEnd w:id="461"/>
    <w:bookmarkStart w:name="z365" w:id="4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Перечни заразных болезней животных, при которых устанавливаются ограничительные мероприятия или карантин, утверждаются уполномоченным органом. </w:t>
      </w:r>
    </w:p>
    <w:bookmarkEnd w:id="462"/>
    <w:bookmarkStart w:name="z366" w:id="4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Исключен Законом РК от 10 января 2006 года </w:t>
      </w:r>
      <w:r>
        <w:rPr>
          <w:rFonts w:ascii="Consolas"/>
          <w:b w:val="false"/>
          <w:i w:val="false"/>
          <w:color w:val="000000"/>
          <w:sz w:val="20"/>
        </w:rPr>
        <w:t>№ 116</w:t>
      </w:r>
      <w:r>
        <w:rPr>
          <w:rFonts w:ascii="Consolas"/>
          <w:b w:val="false"/>
          <w:i w:val="false"/>
          <w:color w:val="000000"/>
          <w:sz w:val="20"/>
        </w:rPr>
        <w:t xml:space="preserve"> (порядок введения в действие см. ст.2 Закона </w:t>
      </w:r>
      <w:r>
        <w:rPr>
          <w:rFonts w:ascii="Consolas"/>
          <w:b w:val="false"/>
          <w:i w:val="false"/>
          <w:color w:val="000000"/>
          <w:sz w:val="20"/>
        </w:rPr>
        <w:t>№ 116</w:t>
      </w:r>
      <w:r>
        <w:rPr>
          <w:rFonts w:ascii="Consolas"/>
          <w:b w:val="false"/>
          <w:i w:val="false"/>
          <w:color w:val="000000"/>
          <w:sz w:val="20"/>
        </w:rPr>
        <w:t xml:space="preserve">) </w:t>
      </w:r>
      <w:r>
        <w:rPr>
          <w:rFonts w:ascii="Consolas"/>
          <w:b w:val="false"/>
          <w:i/>
          <w:color w:val="000000"/>
          <w:sz w:val="20"/>
        </w:rPr>
        <w:t xml:space="preserve">. </w:t>
      </w:r>
    </w:p>
    <w:bookmarkEnd w:id="463"/>
    <w:bookmarkStart w:name="z367" w:id="4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После снятия карантина решением местных исполнительных органов соответствующей административно-территориальной единицы по представлению главных государственных ветеринарно-санитарных инспекторов соответствующих территорий уполномоченным органом устанавливаются ограничительные мероприятия в случаях, предусмотренных законодательством Республики Казахстан в области ветеринарии.</w:t>
      </w:r>
    </w:p>
    <w:bookmarkEnd w:id="4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27 с изменениями, внесенными законами РК от 20.12.2004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01.01.2005); от 10.01.2011 </w:t>
      </w:r>
      <w:r>
        <w:rPr>
          <w:rFonts w:ascii="Consolas"/>
          <w:b w:val="false"/>
          <w:i w:val="false"/>
          <w:color w:val="ff0000"/>
          <w:sz w:val="20"/>
        </w:rPr>
        <w:t>№ 383-IV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28. Республиканский запас ветеринарных препаратов </w:t>
      </w:r>
    </w:p>
    <w:bookmarkStart w:name="z368" w:id="4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Республиканский запас ветеринарных препаратов представляет собой определенный объем постоянно обновляемых ветеринарных препаратов, используемых при ликвидации эпизоотических очагов и предупреждении угрозы распространения особо опасных болезней животных, внесенных в перечень, утверждаемый уполномоченным органом.</w:t>
      </w:r>
    </w:p>
    <w:bookmarkEnd w:id="465"/>
    <w:bookmarkStart w:name="z369" w:id="4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Республиканский запас ветеринарных препаратов создается из объема ветеринарных препаратов, закупленных в рамках бюджетных программ. Норматив запаса по видам ветеринарных препаратов устанавливается уполномоченным органом. </w:t>
      </w:r>
    </w:p>
    <w:bookmarkEnd w:id="466"/>
    <w:bookmarkStart w:name="z370" w:id="4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Порядок формирования и использования республиканского запаса ветеринарных препаратов определяется уполномоченным органом. </w:t>
      </w:r>
    </w:p>
    <w:bookmarkEnd w:id="4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28 с изменениями, внесенными Законом РК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29. Ветеринарные нормативы </w:t>
      </w:r>
    </w:p>
    <w:bookmarkStart w:name="z371" w:id="4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Ветеринарные нормативы (ветеринарные, ветеринарно-санитарные или зоогигиенические нормы) определяют допустимое количественное или качественное значение показателей, характеризующих ветеринарный или ветеринарно-санитарный фактор с точки зрения его безопасности для здоровья животных и человека, окружающей среды. </w:t>
      </w:r>
    </w:p>
    <w:bookmarkEnd w:id="468"/>
    <w:bookmarkStart w:name="z372" w:id="4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Ветеринарные нормативы устанавливаются на основе исследований, проводимых в соответствии с законодательством Республики Казахстан в области ветеринарии. </w:t>
      </w:r>
    </w:p>
    <w:bookmarkEnd w:id="469"/>
    <w:bookmarkStart w:name="z373" w:id="4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Ветеринарные нормативы являются основой для проведения объективного и обоснованного эпизоотического мониторинга, планирования объема и характера ветеринарных мероприятий для достижения ветеринарно-санитарного благополучия, а также прогнозирования возможности возникновения, распространения и ликвидации болезней животных. </w:t>
      </w:r>
    </w:p>
    <w:bookmarkEnd w:id="470"/>
    <w:bookmarkStart w:name="z374" w:id="4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Ветеринарные нормативы утверждаются уполномоченным органом и являются обязательными для физических и юридических лиц, осуществляющих деятельность в области ветеринарии. </w:t>
      </w:r>
    </w:p>
    <w:bookmarkEnd w:id="4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29 с изменениями, внесенными законами РК от 29.12.2006 </w:t>
      </w:r>
      <w:r>
        <w:rPr>
          <w:rFonts w:ascii="Consolas"/>
          <w:b w:val="false"/>
          <w:i w:val="false"/>
          <w:color w:val="ff0000"/>
          <w:sz w:val="20"/>
        </w:rPr>
        <w:t>№ 209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30. Изъятие, уничтожение, обезвреживание (обеззараживание) и переработка перемещаемых (перевозимых) объектов </w:t>
      </w:r>
    </w:p>
    <w:bookmarkStart w:name="z375" w:id="4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Животные, продукция и сырье животного происхождения, представляющие опасность для здоровья животных и человека, в зависимости от степени их опасности подлежат обязательному изъятию и уничтожению либо обязательному обезвреживанию (обеззараживанию) и переработке без изъятия в порядке, утвержденном уполномоченным органом.</w:t>
      </w:r>
    </w:p>
    <w:bookmarkEnd w:id="472"/>
    <w:bookmarkStart w:name="z376" w:id="4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Перечень особо опасных болезней животных, при которых проводятся обязательное изъятие и уничтожение животных, продукции и сырья животного происхождения, представляющих опасность для здоровья животных и человека, утверждается уполномоченным органом.</w:t>
      </w:r>
    </w:p>
    <w:bookmarkEnd w:id="473"/>
    <w:bookmarkStart w:name="z377" w:id="4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Перечень болезней животных, при которых производятся обязательное обезвреживание (обеззараживание) и переработка без изъятия животных, продукции и сырья животного происхождения, ветеринарных препаратов, кормов и кормовых добавок, представляющих опасность для здоровья животных и человека, утверждается уполномоченным органом. </w:t>
      </w:r>
    </w:p>
    <w:bookmarkEnd w:id="474"/>
    <w:bookmarkStart w:name="z378" w:id="4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Физические и юридические лица в порядке и на условиях, определяемых уполномоченным органом, имеют право на возмещение стоимости:</w:t>
      </w:r>
    </w:p>
    <w:bookmarkEnd w:id="4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изымаемых и уничтожаемых больных животных, продукции и сырья животного происхождения, представляющих опасность для здоровья животных и человека;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30 с изменениями, внесенными законами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31. Охрана здоровья граждан от болезней, общих для животных и человека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Порядок охраны здоровья граждан, осуществляющих содержание, разведение, использование, производство, заготовку (убой), хранение, переработку, транспортировку (перемещение) и реализацию перемещаемых (перевозимых) объектов, от болезней, общих для животных и человека, определяется уполномоченным органом по согласованию с уполномоченным государственным органом в области здравоохранения.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31 с изменениями, внесенными Законом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32. Идентификация сельскохозяйственных животных и присвоение учетных номеров </w:t>
      </w:r>
    </w:p>
    <w:bookmarkStart w:name="z151" w:id="4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Сельскохозяйственные животные подлежат обязательной идентификации, позволяющей вести наблюдение за каждым животным с целью контроля и надзора за осуществлением ветеринарных обработок по профилактике и диагностике болезней животных, в порядке, установленном уполномоченным органом.</w:t>
      </w:r>
    </w:p>
    <w:bookmarkEnd w:id="476"/>
    <w:bookmarkStart w:name="z525" w:id="4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1-1. Процессинговый центр осуществляет:</w:t>
      </w:r>
    </w:p>
    <w:bookmarkEnd w:id="4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эмиссию индивидуальных номеров;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регистрацию лазерных станций, изделий (средств) и атрибутов для проведения идентификации сельскохозяйственных животных и их производителей в базе данных по эмиссии индивидуальных номеров;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определение соответствия изделий (средств) и атрибутов для проведения идентификации сельскохозяйственных животных требованиям, установленным законодательством Республики Казахстан в области ветеринарии;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ведение базы данных по эмиссии индивидуальных номеров;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4-1) государственный закуп, заключение по его результатам договоров поставки с поставщиками, а также обеспечение, предоставление услуг по хранению и транспортировке (доставке) изделий (средств) и атрибутов для проведения идентификации сельскохозяйственных животных заказчикам;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выборочный отбор изделий (средств) и атрибутов для проведения идентификации сельскохозяйственных животных в процессе их поставки для определения соответствия требованиям, установленным законодательством Республики Казахстан в области ветеринарии;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формирование республиканского запаса изделий (средств) и атрибутов для проведения идентификации сельскохозяйственных животных;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мониторинг идентификации сельскохозяйственных животных.</w:t>
      </w:r>
    </w:p>
    <w:bookmarkStart w:name="z169" w:id="4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С целью контроля и надзора за соответствием требованиям законодательства Республики Казахстан в области ветеринарии присвоению учетных номеров подлежат объекты производства, осуществляющие выращивание животных, заготовку (убой), хранение, переработку и реализацию животных, продукции и сырья животного происхождения, а также организации по производству, хранению и реализации ветеринарных препаратов, кормов и кормовых добавок. </w:t>
      </w:r>
    </w:p>
    <w:bookmarkEnd w:id="4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32 в редакции Закона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изменениями, внесенными  законами РК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см. </w:t>
      </w:r>
      <w:r>
        <w:rPr>
          <w:rFonts w:ascii="Consolas"/>
          <w:b w:val="false"/>
          <w:i w:val="false"/>
          <w:color w:val="ff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8" w:id="47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5. Научные исследования в области ветеринарии</w:t>
      </w:r>
      <w:r>
        <w:br/>
      </w:r>
      <w:r>
        <w:rPr>
          <w:rFonts w:ascii="Consolas"/>
          <w:b/>
          <w:i w:val="false"/>
          <w:color w:val="000000"/>
        </w:rPr>
        <w:t>и деятельность по подготовке и повышению квалификации</w:t>
      </w:r>
      <w:r>
        <w:br/>
      </w:r>
      <w:r>
        <w:rPr>
          <w:rFonts w:ascii="Consolas"/>
          <w:b/>
          <w:i w:val="false"/>
          <w:color w:val="000000"/>
        </w:rPr>
        <w:t>специалистов в области ветеринарии, физических и</w:t>
      </w:r>
      <w:r>
        <w:br/>
      </w:r>
      <w:r>
        <w:rPr>
          <w:rFonts w:ascii="Consolas"/>
          <w:b/>
          <w:i w:val="false"/>
          <w:color w:val="000000"/>
        </w:rPr>
        <w:t>юридических лиц, осуществляющих предпринимательскую</w:t>
      </w:r>
      <w:r>
        <w:br/>
      </w:r>
      <w:r>
        <w:rPr>
          <w:rFonts w:ascii="Consolas"/>
          <w:b/>
          <w:i w:val="false"/>
          <w:color w:val="000000"/>
        </w:rPr>
        <w:t>деятельность в области ветеринарии</w:t>
      </w:r>
    </w:p>
    <w:bookmarkEnd w:id="4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главы 5 с изменением, внесенным Законом РК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33. Научные исследования в области ветеринарии </w:t>
      </w:r>
    </w:p>
    <w:bookmarkStart w:name="z382" w:id="4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Научные исследования в области ветеринарии, включая процедуры использования животных, а также помещения и территории, где проводятся научные исследования в области ветеринарии, должны соответствовать требованиям законодательства Республики Казахстан в области ветеринарии. </w:t>
      </w:r>
    </w:p>
    <w:bookmarkEnd w:id="480"/>
    <w:bookmarkStart w:name="z383" w:id="4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Разработанные или усовершенствованные в результате научных исследований ветеринарные препараты и кормовые добавки подлежат апробации с целью определения их соответствия ветеринарным нормативам. </w:t>
      </w:r>
    </w:p>
    <w:bookmarkEnd w:id="481"/>
    <w:bookmarkStart w:name="z384" w:id="4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Штаммы микроорганизмов, существующие в Республике Казахстан, а также полученные в результате научных исследований, при диагностике болезней животных, подлежат хранению в Национальной коллекции депонированных штаммов микроорганизмов, используемых в ветеринарии. </w:t>
      </w:r>
    </w:p>
    <w:bookmarkEnd w:id="4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33 с изменением, внесенным Законом РК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34. Подготовка и повышение квалификации специалистов в области ветеринарии, физических и юридических лиц, осуществляющих предпринимательскую деятельность в области ветеринарии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Программы по подготовке и повышению квалификации специалистов в области ветеринарии, физических и юридических лиц, осуществляющих предпринимательскую деятельность в области ветеринарии, подлежат обязательному согласованию с уполномоченным органом.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34 в редакции Закона РК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34-1. Социальная поддержка</w:t>
      </w:r>
    </w:p>
    <w:bookmarkStart w:name="z527" w:id="4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Специалистам в области ветеринарии, работающим в сельской местности, в том числе специалистам ветеринарных пунктов, предоставляются дополнительные меры социальной поддержки:</w:t>
      </w:r>
    </w:p>
    <w:bookmarkEnd w:id="483"/>
    <w:bookmarkStart w:name="z528" w:id="4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доплата к должностному окладу в размере, определенном местными представительными органами;</w:t>
      </w:r>
    </w:p>
    <w:bookmarkEnd w:id="484"/>
    <w:bookmarkStart w:name="z529" w:id="4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возмещение расходов на коммунальные услуги и топливо за счет бюджетных средств в размерах, установленных местными представительными органами;</w:t>
      </w:r>
    </w:p>
    <w:bookmarkEnd w:id="485"/>
    <w:bookmarkStart w:name="z530" w:id="4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обеспечение имеющих скот кормами и земельными участками для пастьбы скота и сенокошения по решению местных представительных и исполнительных органов.</w:t>
      </w:r>
    </w:p>
    <w:bookmarkEnd w:id="486"/>
    <w:bookmarkStart w:name="z531" w:id="4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Помимо льгот, предусмотренных законами Республики Казахстан, ветеринарным работникам могут устанавливаться местными представительными органами дополнительные льготы за счет бюджетных средств.</w:t>
      </w:r>
    </w:p>
    <w:bookmarkEnd w:id="4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Глава 5 дополнена статьей 34-1 в соответствии с Законом РК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 Законом РК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3" w:id="48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6. Финансирование ветеринарии и ответственность за</w:t>
      </w:r>
      <w:r>
        <w:br/>
      </w:r>
      <w:r>
        <w:rPr>
          <w:rFonts w:ascii="Consolas"/>
          <w:b/>
          <w:i w:val="false"/>
          <w:color w:val="000000"/>
        </w:rPr>
        <w:t>нарушение законодательства Республики Казахстан</w:t>
      </w:r>
      <w:r>
        <w:br/>
      </w:r>
      <w:r>
        <w:rPr>
          <w:rFonts w:ascii="Consolas"/>
          <w:b/>
          <w:i w:val="false"/>
          <w:color w:val="000000"/>
        </w:rPr>
        <w:t>в области ветеринарии</w:t>
      </w:r>
    </w:p>
    <w:bookmarkEnd w:id="4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главы 6 в редакции Закона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35. Источники финансирования ветеринарии </w:t>
      </w:r>
    </w:p>
    <w:bookmarkStart w:name="z385" w:id="4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За счет бюджетных средств осуществляется финансирование: </w:t>
      </w:r>
    </w:p>
    <w:bookmarkEnd w:id="489"/>
    <w:bookmarkStart w:name="z386" w:id="4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расходов на содержание уполномоченного органа; </w:t>
      </w:r>
    </w:p>
    <w:bookmarkEnd w:id="490"/>
    <w:bookmarkStart w:name="z387" w:id="4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расходов на содержание государственных ветеринарных учреждений; </w:t>
      </w:r>
    </w:p>
    <w:bookmarkEnd w:id="491"/>
    <w:bookmarkStart w:name="z388" w:id="4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расходов на содержание подразделений государственных органов, осуществляющих деятельность в области ветеринарии; </w:t>
      </w:r>
    </w:p>
    <w:bookmarkEnd w:id="492"/>
    <w:bookmarkStart w:name="z553" w:id="4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3-1) расходов на выполнение функций, закрепленных за государственными ветеринарными организациями, в соответствии со </w:t>
      </w:r>
      <w:r>
        <w:rPr>
          <w:rFonts w:ascii="Consolas"/>
          <w:b w:val="false"/>
          <w:i w:val="false"/>
          <w:color w:val="000000"/>
          <w:sz w:val="20"/>
        </w:rPr>
        <w:t>статьей 11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Закона;</w:t>
      </w:r>
    </w:p>
    <w:bookmarkEnd w:id="493"/>
    <w:bookmarkStart w:name="z389" w:id="4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профилактики, включая дезинфекцию транспортных средств на ветеринарных контрольных постах и хранение республиканского запаса ветеринарных препаратов, диагностики и ликвидации особо опасных болезней животных по перечню, утвержденному уполномоченным органом, а также профилактики и диагностики энзоотических болезней животных;</w:t>
      </w:r>
    </w:p>
    <w:bookmarkEnd w:id="494"/>
    <w:bookmarkStart w:name="z390" w:id="4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уничтожения изъятых животных, продукции и сырья животного происхождения, представляющих особую опасность для здоровья животных и человека; </w:t>
      </w:r>
    </w:p>
    <w:bookmarkEnd w:id="495"/>
    <w:bookmarkStart w:name="z391" w:id="4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возмещения владельцам стоимости:</w:t>
      </w:r>
    </w:p>
    <w:bookmarkEnd w:id="4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изымаемых и уничтожаемых больных животных, продукции и сырья животного происхождения, представляющих опасность для здоровья животных и человека;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bookmarkStart w:name="z392" w:id="4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расходов на хранение Национальной коллекции депонированных штаммов микроорганизмов, используемых в ветеринарии; </w:t>
      </w:r>
    </w:p>
    <w:bookmarkEnd w:id="497"/>
    <w:bookmarkStart w:name="z393" w:id="4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(исключен</w:t>
      </w:r>
      <w:r>
        <w:rPr>
          <w:rFonts w:ascii="Consolas"/>
          <w:b w:val="false"/>
          <w:i/>
          <w:color w:val="000000"/>
          <w:sz w:val="20"/>
        </w:rPr>
        <w:t xml:space="preserve">); </w:t>
      </w:r>
    </w:p>
    <w:bookmarkEnd w:id="498"/>
    <w:bookmarkStart w:name="z170" w:id="4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расходов на приобретение изделий (средств) и атрибутов для проведения идентификации сельскохозяйственных животных, ветеринарного паспорта.</w:t>
      </w:r>
    </w:p>
    <w:bookmarkEnd w:id="499"/>
    <w:bookmarkStart w:name="z394" w:id="5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За счет владельцев объектов государственного ветеринарно-санитарного контроля и надзора в порядке, установленном законодательством Республики Казахстан, выполняются: </w:t>
      </w:r>
    </w:p>
    <w:bookmarkEnd w:id="500"/>
    <w:bookmarkStart w:name="z395" w:id="5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апробация, контроль серий и регистрационные испытания ветеринарных препаратов, кормовых добавок;</w:t>
      </w:r>
    </w:p>
    <w:bookmarkEnd w:id="501"/>
    <w:bookmarkStart w:name="z396" w:id="5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 </w:t>
      </w:r>
    </w:p>
    <w:bookmarkEnd w:id="502"/>
    <w:bookmarkStart w:name="z397" w:id="5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ветеринарно-санитарная экспертиза; </w:t>
      </w:r>
    </w:p>
    <w:bookmarkEnd w:id="503"/>
    <w:bookmarkStart w:name="z398" w:id="5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дегельминтизация, дезинсекция, дератизация, дезинфекция (кроме дезинфекции на ветеринарных контрольных постах); </w:t>
      </w:r>
    </w:p>
    <w:bookmarkEnd w:id="504"/>
    <w:bookmarkStart w:name="z399" w:id="5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лечение, профилактика, диагностика и ликвидация болезней животных, включая инвазионные, за исключением особо опасных болезней животных, включенных в перечень, утверждаемый уполномоченным органом, и энзоотических болезней животных;</w:t>
      </w:r>
    </w:p>
    <w:bookmarkEnd w:id="505"/>
    <w:bookmarkStart w:name="z400" w:id="5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выдача бланков ветеринарно-санитарного заключения, ветеринарного сертификата, чипов для идентификации сельскохозяйственных животных с зачислением поступающих средств в доход бюджета в порядке, установленном законодательством Республики Казахстан;</w:t>
      </w:r>
    </w:p>
    <w:bookmarkEnd w:id="506"/>
    <w:bookmarkStart w:name="z554" w:id="5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6-1) проведение мероприятий, предусмотренных в </w:t>
      </w:r>
      <w:r>
        <w:rPr>
          <w:rFonts w:ascii="Consolas"/>
          <w:b w:val="false"/>
          <w:i w:val="false"/>
          <w:color w:val="000000"/>
          <w:sz w:val="20"/>
        </w:rPr>
        <w:t>подпункте 4)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1 настоящей статьи, сверх их объема, осуществляемых за счет бюджетных средств на соответствующий финансовый год (в случае обращения);</w:t>
      </w:r>
    </w:p>
    <w:bookmarkEnd w:id="507"/>
    <w:bookmarkStart w:name="z532" w:id="5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проведение диагностических исследований и ветеринарных обработок при карантинировании животных.</w:t>
      </w:r>
    </w:p>
    <w:bookmarkEnd w:id="5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35 с изменениями, внесенными законами РК от 20.12.2004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01.01.2005); от 29.12.2008 </w:t>
      </w:r>
      <w:r>
        <w:rPr>
          <w:rFonts w:ascii="Consolas"/>
          <w:b w:val="false"/>
          <w:i w:val="false"/>
          <w:color w:val="ff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01.01.2009);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12.01.2012 </w:t>
      </w:r>
      <w:r>
        <w:rPr>
          <w:rFonts w:ascii="Consolas"/>
          <w:b w:val="false"/>
          <w:i w:val="false"/>
          <w:color w:val="ff0000"/>
          <w:sz w:val="20"/>
        </w:rPr>
        <w:t>№ 540-IV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rFonts w:ascii="Consolas"/>
          <w:b w:val="false"/>
          <w:i w:val="false"/>
          <w:color w:val="ff0000"/>
          <w:sz w:val="20"/>
        </w:rPr>
        <w:t>№ 165-V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36. Ответственность за нарушение законодательства Республики Казахстан в области ветеринарии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Нарушение законодательства Республики Казахстан в области ветеринарии влечет ответственность в соответствии с законами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36 в редакции Закона РК от 24.07.2009 </w:t>
      </w:r>
      <w:r>
        <w:rPr>
          <w:rFonts w:ascii="Consolas"/>
          <w:b w:val="false"/>
          <w:i w:val="false"/>
          <w:color w:val="ff0000"/>
          <w:sz w:val="20"/>
        </w:rPr>
        <w:t>№ 190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37. Порядок введения в действие настоящего Закона </w:t>
      </w:r>
    </w:p>
    <w:bookmarkStart w:name="z403" w:id="5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Настоящий Закон вводится в действие со дня его официального опубликования. </w:t>
      </w:r>
    </w:p>
    <w:bookmarkEnd w:id="509"/>
    <w:bookmarkStart w:name="z404" w:id="5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Признать утратившим силу </w:t>
      </w:r>
      <w:r>
        <w:rPr>
          <w:rFonts w:ascii="Consolas"/>
          <w:b w:val="false"/>
          <w:i w:val="false"/>
          <w:color w:val="000000"/>
          <w:sz w:val="20"/>
        </w:rPr>
        <w:t>Указ</w:t>
      </w:r>
      <w:r>
        <w:rPr>
          <w:rFonts w:ascii="Consolas"/>
          <w:b w:val="false"/>
          <w:i w:val="false"/>
          <w:color w:val="000000"/>
          <w:sz w:val="20"/>
        </w:rPr>
        <w:t xml:space="preserve"> Президента Республики Казахстан, имеющий силу Закона, от 25 июля 1995 г. N 2376 "О ветеринарии" (Ведомости Верховного Совета Республики Казахстан, 1995 г., N 14, ст. 94; Ведомости Парламента Республики Казахстан, 1998 г., N 17-18, ст. 225; N 24, ст. 443; 1999 г., N 23, ст. 931). 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8"/>
        <w:gridCol w:w="2872"/>
      </w:tblGrid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