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c646" w14:textId="f53c646">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осуществления государственных закупок</w:t>
      </w:r>
    </w:p>
    <w:p>
      <w:pPr>
        <w:spacing w:after="0"/>
        <w:ind w:left="0"/>
        <w:jc w:val="left"/>
      </w:pPr>
      <w:r>
        <w:rPr>
          <w:rFonts w:ascii="Consolas"/>
          <w:b w:val="false"/>
          <w:i w:val="false"/>
          <w:color w:val="000000"/>
          <w:sz w:val="20"/>
        </w:rPr>
        <w:t>Приказ Министра финансов Республики Казахстан от 11 декабря 2015 года № 648. Зарегистрирован в Министерстве юстиции Республики Казахстан 28 декабря 2015 года № 12590.</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приказа см. </w:t>
      </w:r>
      <w:r>
        <w:rPr>
          <w:rFonts w:ascii="Consolas"/>
          <w:b w:val="false"/>
          <w:i w:val="false"/>
          <w:color w:val="ff0000"/>
          <w:sz w:val="20"/>
        </w:rPr>
        <w:t>п.4</w:t>
      </w:r>
    </w:p>
    <w:bookmarkStart w:name="z840" w:id="0"/>
    <w:p>
      <w:pPr>
        <w:spacing w:after="0"/>
        <w:ind w:left="0"/>
        <w:jc w:val="left"/>
      </w:pPr>
      <w:r>
        <w:rPr>
          <w:rFonts w:ascii="Consolas"/>
          <w:b w:val="false"/>
          <w:i w:val="false"/>
          <w:color w:val="000000"/>
          <w:sz w:val="20"/>
        </w:rPr>
        <w:t xml:space="preserve">
      В соответствии с подпунктом 1) </w:t>
      </w:r>
      <w:r>
        <w:rPr>
          <w:rFonts w:ascii="Consolas"/>
          <w:b w:val="false"/>
          <w:i w:val="false"/>
          <w:color w:val="000000"/>
          <w:sz w:val="20"/>
        </w:rPr>
        <w:t>статьи 16</w:t>
      </w:r>
      <w:r>
        <w:rPr>
          <w:rFonts w:ascii="Consolas"/>
          <w:b w:val="false"/>
          <w:i w:val="false"/>
          <w:color w:val="000000"/>
          <w:sz w:val="20"/>
        </w:rPr>
        <w:t xml:space="preserve"> Закона Республики Казахстан от 4 декабря 2015 года "О государственных закупках" </w:t>
      </w:r>
      <w:r>
        <w:rPr>
          <w:rFonts w:ascii="Consolas"/>
          <w:b/>
          <w:i w:val="false"/>
          <w:color w:val="000000"/>
          <w:sz w:val="20"/>
        </w:rPr>
        <w:t>ПРИКАЗЫВАЮ:</w:t>
      </w:r>
    </w:p>
    <w:bookmarkEnd w:id="0"/>
    <w:bookmarkStart w:name="z2" w:id="1"/>
    <w:p>
      <w:pPr>
        <w:spacing w:after="0"/>
        <w:ind w:left="0"/>
        <w:jc w:val="left"/>
      </w:pPr>
      <w:r>
        <w:rPr>
          <w:rFonts w:ascii="Consolas"/>
          <w:b w:val="false"/>
          <w:i w:val="false"/>
          <w:color w:val="000000"/>
          <w:sz w:val="20"/>
        </w:rPr>
        <w:t xml:space="preserve">
      1. Утвердить прилагаемые </w:t>
      </w:r>
      <w:r>
        <w:rPr>
          <w:rFonts w:ascii="Consolas"/>
          <w:b w:val="false"/>
          <w:i w:val="false"/>
          <w:color w:val="000000"/>
          <w:sz w:val="20"/>
        </w:rPr>
        <w:t>Правила</w:t>
      </w:r>
      <w:r>
        <w:rPr>
          <w:rFonts w:ascii="Consolas"/>
          <w:b w:val="false"/>
          <w:i w:val="false"/>
          <w:color w:val="000000"/>
          <w:sz w:val="20"/>
        </w:rPr>
        <w:t xml:space="preserve"> осуществления государственных закупок.</w:t>
      </w:r>
    </w:p>
    <w:bookmarkEnd w:id="1"/>
    <w:bookmarkStart w:name="z3" w:id="2"/>
    <w:p>
      <w:pPr>
        <w:spacing w:after="0"/>
        <w:ind w:left="0"/>
        <w:jc w:val="left"/>
      </w:pPr>
      <w:r>
        <w:rPr>
          <w:rFonts w:ascii="Consolas"/>
          <w:b w:val="false"/>
          <w:i w:val="false"/>
          <w:color w:val="000000"/>
          <w:sz w:val="20"/>
        </w:rPr>
        <w:t xml:space="preserve">
      2. Признать утратившим силу </w:t>
      </w:r>
      <w:r>
        <w:rPr>
          <w:rFonts w:ascii="Consolas"/>
          <w:b w:val="false"/>
          <w:i w:val="false"/>
          <w:color w:val="000000"/>
          <w:sz w:val="20"/>
        </w:rPr>
        <w:t>приказ</w:t>
      </w:r>
      <w:r>
        <w:rPr>
          <w:rFonts w:ascii="Consolas"/>
          <w:b w:val="false"/>
          <w:i w:val="false"/>
          <w:color w:val="000000"/>
          <w:sz w:val="20"/>
        </w:rPr>
        <w:t xml:space="preserve"> Министра финансов Республики Казахстан от 23 июня 2015 года № 378 "Об утверждении Правил проведения электронных государственных закупок" (зарегистрирован в Реестре государственной регистрации нормативных правовых актов от 23 июля 2015 года под № 92255, опубликован 31 июля 2015 года в информационно-правовой системе "Әділет").</w:t>
      </w:r>
    </w:p>
    <w:bookmarkEnd w:id="2"/>
    <w:bookmarkStart w:name="z4" w:id="3"/>
    <w:p>
      <w:pPr>
        <w:spacing w:after="0"/>
        <w:ind w:left="0"/>
        <w:jc w:val="left"/>
      </w:pPr>
      <w:r>
        <w:rPr>
          <w:rFonts w:ascii="Consolas"/>
          <w:b w:val="false"/>
          <w:i w:val="false"/>
          <w:color w:val="000000"/>
          <w:sz w:val="20"/>
        </w:rPr>
        <w:t>
      3. Департаменту законодательства государственных закупок Министерства финансов Республики Казахстан (Ахметов С.М.) в установленном законодательством порядке обеспечить:</w:t>
      </w:r>
    </w:p>
    <w:bookmarkEnd w:id="3"/>
    <w:p>
      <w:pPr>
        <w:spacing w:after="0"/>
        <w:ind w:left="0"/>
        <w:jc w:val="left"/>
      </w:pPr>
      <w:r>
        <w:rPr>
          <w:rFonts w:ascii="Consolas"/>
          <w:b w:val="false"/>
          <w:i w:val="false"/>
          <w:color w:val="000000"/>
          <w:sz w:val="20"/>
        </w:rPr>
        <w:t>
      1) государственную регистрацию настоящего приказа в Министерстве юстиции Республики Казахстан;</w:t>
      </w:r>
    </w:p>
    <w:p>
      <w:pPr>
        <w:spacing w:after="0"/>
        <w:ind w:left="0"/>
        <w:jc w:val="left"/>
      </w:pPr>
      <w:r>
        <w:rPr>
          <w:rFonts w:ascii="Consolas"/>
          <w:b w:val="false"/>
          <w:i w:val="false"/>
          <w:color w:val="000000"/>
          <w:sz w:val="20"/>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left"/>
      </w:pPr>
      <w:r>
        <w:rPr>
          <w:rFonts w:ascii="Consolas"/>
          <w:b w:val="false"/>
          <w:i w:val="false"/>
          <w:color w:val="000000"/>
          <w:sz w:val="20"/>
        </w:rPr>
        <w:t>
      3) размещение настоящего приказа на интернет-ресурсе Министерства финансов Республики Казахстан.</w:t>
      </w:r>
    </w:p>
    <w:bookmarkStart w:name="z5" w:id="4"/>
    <w:p>
      <w:pPr>
        <w:spacing w:after="0"/>
        <w:ind w:left="0"/>
        <w:jc w:val="left"/>
      </w:pPr>
      <w:r>
        <w:rPr>
          <w:rFonts w:ascii="Consolas"/>
          <w:b w:val="false"/>
          <w:i w:val="false"/>
          <w:color w:val="000000"/>
          <w:sz w:val="20"/>
        </w:rPr>
        <w:t>
      4. Настоящий приказ вводится в действие с 1 января 2016 года и подлежит официальному опубликованию, за исключением параграфа 16 раздела 5, который вводится в действие с 1 апреля 2016 года, а также пунктов 424 и 426, которые вводятся в действие с 1 января 2017 года.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8519"/>
      </w:tblGrid>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Министр</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Султанов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приказом Министра финансов</w:t>
            </w:r>
            <w:r>
              <w:br/>
            </w:r>
            <w:r>
              <w:rPr>
                <w:rFonts w:ascii="Consolas"/>
                <w:b w:val="false"/>
                <w:i w:val="false"/>
                <w:color w:val="000000"/>
                <w:sz w:val="20"/>
              </w:rPr>
              <w:t>Республики Казахстан</w:t>
            </w:r>
            <w:r>
              <w:br/>
            </w:r>
            <w:r>
              <w:rPr>
                <w:rFonts w:ascii="Consolas"/>
                <w:b w:val="false"/>
                <w:i w:val="false"/>
                <w:color w:val="000000"/>
                <w:sz w:val="20"/>
              </w:rPr>
              <w:t>от 11 декабря 2015 года № 648</w:t>
            </w:r>
          </w:p>
        </w:tc>
      </w:tr>
    </w:tbl>
    <w:bookmarkStart w:name="z816" w:id="5"/>
    <w:p>
      <w:pPr>
        <w:spacing w:after="0"/>
        <w:ind w:left="0"/>
        <w:jc w:val="left"/>
      </w:pPr>
      <w:r>
        <w:rPr>
          <w:rFonts w:ascii="Consolas"/>
          <w:b/>
          <w:i w:val="false"/>
          <w:color w:val="000000"/>
        </w:rPr>
        <w:t xml:space="preserve"> Правила осуществления государственных закупок</w:t>
      </w:r>
    </w:p>
    <w:bookmarkEnd w:id="5"/>
    <w:bookmarkStart w:name="z7" w:id="6"/>
    <w:p>
      <w:pPr>
        <w:spacing w:after="0"/>
        <w:ind w:left="0"/>
        <w:jc w:val="left"/>
      </w:pPr>
      <w:r>
        <w:rPr>
          <w:rFonts w:ascii="Consolas"/>
          <w:b w:val="false"/>
          <w:i w:val="false"/>
          <w:color w:val="000000"/>
          <w:sz w:val="20"/>
        </w:rPr>
        <w:t xml:space="preserve">
      1. Настоящие Правила осуществления государственных закупок (далее – Правила) разработаны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4 декабря 2015 года "О государственных закупках" (далее – Закон), законами Республики Казахстан от 7 января 2003 года "</w:t>
      </w:r>
      <w:r>
        <w:rPr>
          <w:rFonts w:ascii="Consolas"/>
          <w:b w:val="false"/>
          <w:i w:val="false"/>
          <w:color w:val="000000"/>
          <w:sz w:val="20"/>
        </w:rPr>
        <w:t>Об электронном документе и электронной цифровой подписи</w:t>
      </w:r>
      <w:r>
        <w:rPr>
          <w:rFonts w:ascii="Consolas"/>
          <w:b w:val="false"/>
          <w:i w:val="false"/>
          <w:color w:val="000000"/>
          <w:sz w:val="20"/>
        </w:rPr>
        <w:t>", от 24 ноября 2015 года "</w:t>
      </w:r>
      <w:r>
        <w:rPr>
          <w:rFonts w:ascii="Consolas"/>
          <w:b w:val="false"/>
          <w:i w:val="false"/>
          <w:color w:val="000000"/>
          <w:sz w:val="20"/>
        </w:rPr>
        <w:t>Об информатизации</w:t>
      </w:r>
      <w:r>
        <w:rPr>
          <w:rFonts w:ascii="Consolas"/>
          <w:b w:val="false"/>
          <w:i w:val="false"/>
          <w:color w:val="000000"/>
          <w:sz w:val="20"/>
        </w:rPr>
        <w:t>" и определяют порядок осуществления государственных закупок.</w:t>
      </w:r>
    </w:p>
    <w:bookmarkEnd w:id="6"/>
    <w:bookmarkStart w:name="z8" w:id="7"/>
    <w:p>
      <w:pPr>
        <w:spacing w:after="0"/>
        <w:ind w:left="0"/>
        <w:jc w:val="left"/>
      </w:pPr>
      <w:r>
        <w:rPr>
          <w:rFonts w:ascii="Consolas"/>
          <w:b w:val="false"/>
          <w:i w:val="false"/>
          <w:color w:val="000000"/>
          <w:sz w:val="20"/>
        </w:rPr>
        <w:t>
      2. Правила не распространяются на государственные закупки с применением особого порядка осуществления государственных закупок.</w:t>
      </w:r>
    </w:p>
    <w:bookmarkEnd w:id="7"/>
    <w:bookmarkStart w:name="z9" w:id="8"/>
    <w:p>
      <w:pPr>
        <w:spacing w:after="0"/>
        <w:ind w:left="0"/>
        <w:jc w:val="left"/>
      </w:pPr>
      <w:r>
        <w:rPr>
          <w:rFonts w:ascii="Consolas"/>
          <w:b/>
          <w:i w:val="false"/>
          <w:color w:val="000000"/>
        </w:rPr>
        <w:t xml:space="preserve"> 1. Общие положения</w:t>
      </w:r>
    </w:p>
    <w:bookmarkEnd w:id="8"/>
    <w:bookmarkStart w:name="z10" w:id="9"/>
    <w:p>
      <w:pPr>
        <w:spacing w:after="0"/>
        <w:ind w:left="0"/>
        <w:jc w:val="left"/>
      </w:pPr>
      <w:r>
        <w:rPr>
          <w:rFonts w:ascii="Consolas"/>
          <w:b w:val="false"/>
          <w:i w:val="false"/>
          <w:color w:val="000000"/>
          <w:sz w:val="20"/>
        </w:rPr>
        <w:t>
      3. В настоящих Правилах используются следующие понятия:</w:t>
      </w:r>
    </w:p>
    <w:bookmarkEnd w:id="9"/>
    <w:bookmarkStart w:name="z817" w:id="10"/>
    <w:p>
      <w:pPr>
        <w:spacing w:after="0"/>
        <w:ind w:left="0"/>
        <w:jc w:val="left"/>
      </w:pPr>
      <w:r>
        <w:rPr>
          <w:rFonts w:ascii="Consolas"/>
          <w:b w:val="false"/>
          <w:i w:val="false"/>
          <w:color w:val="000000"/>
          <w:sz w:val="20"/>
        </w:rPr>
        <w:t>
      1) регистрация на веб-портале – допуск субъекта системы государственных закупок, к участию в государственных закупках посредством веб-портала;</w:t>
      </w:r>
    </w:p>
    <w:bookmarkEnd w:id="10"/>
    <w:bookmarkStart w:name="z818" w:id="11"/>
    <w:p>
      <w:pPr>
        <w:spacing w:after="0"/>
        <w:ind w:left="0"/>
        <w:jc w:val="left"/>
      </w:pPr>
      <w:r>
        <w:rPr>
          <w:rFonts w:ascii="Consolas"/>
          <w:b w:val="false"/>
          <w:i w:val="false"/>
          <w:color w:val="000000"/>
          <w:sz w:val="20"/>
        </w:rPr>
        <w:t>
      2) участник веб-портала – заказчик, организатор государственных закупок, единый организатор, потенциальный поставщик, прошедшие регистрацию на веб-портале;</w:t>
      </w:r>
    </w:p>
    <w:bookmarkEnd w:id="11"/>
    <w:bookmarkStart w:name="z819" w:id="12"/>
    <w:p>
      <w:pPr>
        <w:spacing w:after="0"/>
        <w:ind w:left="0"/>
        <w:jc w:val="left"/>
      </w:pPr>
      <w:r>
        <w:rPr>
          <w:rFonts w:ascii="Consolas"/>
          <w:b w:val="false"/>
          <w:i w:val="false"/>
          <w:color w:val="000000"/>
          <w:sz w:val="20"/>
        </w:rPr>
        <w:t>
      3)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12"/>
    <w:bookmarkStart w:name="z820" w:id="13"/>
    <w:p>
      <w:pPr>
        <w:spacing w:after="0"/>
        <w:ind w:left="0"/>
        <w:jc w:val="left"/>
      </w:pPr>
      <w:r>
        <w:rPr>
          <w:rFonts w:ascii="Consolas"/>
          <w:b w:val="false"/>
          <w:i w:val="false"/>
          <w:color w:val="000000"/>
          <w:sz w:val="20"/>
        </w:rPr>
        <w:t>
      4)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bookmarkEnd w:id="13"/>
    <w:bookmarkStart w:name="z821" w:id="14"/>
    <w:p>
      <w:pPr>
        <w:spacing w:after="0"/>
        <w:ind w:left="0"/>
        <w:jc w:val="left"/>
      </w:pPr>
      <w:r>
        <w:rPr>
          <w:rFonts w:ascii="Consolas"/>
          <w:b w:val="false"/>
          <w:i w:val="false"/>
          <w:color w:val="000000"/>
          <w:sz w:val="20"/>
        </w:rPr>
        <w:t xml:space="preserve">
      5) единый организатор государственных закупок (далее – единый организатор)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в соответствии с </w:t>
      </w:r>
      <w:r>
        <w:rPr>
          <w:rFonts w:ascii="Consolas"/>
          <w:b w:val="false"/>
          <w:i w:val="false"/>
          <w:color w:val="000000"/>
          <w:sz w:val="20"/>
        </w:rPr>
        <w:t>пунктом 1</w:t>
      </w:r>
      <w:r>
        <w:rPr>
          <w:rFonts w:ascii="Consolas"/>
          <w:b w:val="false"/>
          <w:i w:val="false"/>
          <w:color w:val="000000"/>
          <w:sz w:val="20"/>
        </w:rPr>
        <w:t xml:space="preserve"> статьи 8 Закона, осуществляющее выполнение процедур организации и проведения государственных закупок;</w:t>
      </w:r>
    </w:p>
    <w:bookmarkEnd w:id="14"/>
    <w:bookmarkStart w:name="z822" w:id="15"/>
    <w:p>
      <w:pPr>
        <w:spacing w:after="0"/>
        <w:ind w:left="0"/>
        <w:jc w:val="left"/>
      </w:pPr>
      <w:r>
        <w:rPr>
          <w:rFonts w:ascii="Consolas"/>
          <w:b w:val="false"/>
          <w:i w:val="false"/>
          <w:color w:val="000000"/>
          <w:sz w:val="20"/>
        </w:rPr>
        <w:t>
      6) уполномоченный орган в сфере государственных закупок</w:t>
      </w:r>
    </w:p>
    <w:bookmarkEnd w:id="15"/>
    <w:p>
      <w:pPr>
        <w:spacing w:after="0"/>
        <w:ind w:left="0"/>
        <w:jc w:val="left"/>
      </w:pPr>
      <w:r>
        <w:rPr>
          <w:rFonts w:ascii="Consolas"/>
          <w:b w:val="false"/>
          <w:i w:val="false"/>
          <w:color w:val="000000"/>
          <w:sz w:val="20"/>
        </w:rPr>
        <w:t>
      (далее – уполномоченный орган) – государственный орган, осуществляющий руководство в сфере государственных закупок;</w:t>
      </w:r>
    </w:p>
    <w:bookmarkStart w:name="z823" w:id="16"/>
    <w:p>
      <w:pPr>
        <w:spacing w:after="0"/>
        <w:ind w:left="0"/>
        <w:jc w:val="left"/>
      </w:pPr>
      <w:r>
        <w:rPr>
          <w:rFonts w:ascii="Consolas"/>
          <w:b w:val="false"/>
          <w:i w:val="false"/>
          <w:color w:val="000000"/>
          <w:sz w:val="20"/>
        </w:rPr>
        <w:t>
      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16"/>
    <w:bookmarkStart w:name="z824" w:id="17"/>
    <w:p>
      <w:pPr>
        <w:spacing w:after="0"/>
        <w:ind w:left="0"/>
        <w:jc w:val="left"/>
      </w:pPr>
      <w:r>
        <w:rPr>
          <w:rFonts w:ascii="Consolas"/>
          <w:b w:val="false"/>
          <w:i w:val="false"/>
          <w:color w:val="000000"/>
          <w:sz w:val="20"/>
        </w:rPr>
        <w:t xml:space="preserve">
      8)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Consolas"/>
          <w:b w:val="false"/>
          <w:i w:val="false"/>
          <w:color w:val="000000"/>
          <w:sz w:val="20"/>
        </w:rPr>
        <w:t>Законом</w:t>
      </w:r>
      <w:r>
        <w:rPr>
          <w:rFonts w:ascii="Consolas"/>
          <w:b w:val="false"/>
          <w:i w:val="false"/>
          <w:color w:val="000000"/>
          <w:sz w:val="20"/>
        </w:rPr>
        <w:t>;</w:t>
      </w:r>
    </w:p>
    <w:bookmarkEnd w:id="17"/>
    <w:bookmarkStart w:name="z825" w:id="18"/>
    <w:p>
      <w:pPr>
        <w:spacing w:after="0"/>
        <w:ind w:left="0"/>
        <w:jc w:val="left"/>
      </w:pPr>
      <w:r>
        <w:rPr>
          <w:rFonts w:ascii="Consolas"/>
          <w:b w:val="false"/>
          <w:i w:val="false"/>
          <w:color w:val="000000"/>
          <w:sz w:val="20"/>
        </w:rPr>
        <w:t>
      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18"/>
    <w:bookmarkStart w:name="z826" w:id="19"/>
    <w:p>
      <w:pPr>
        <w:spacing w:after="0"/>
        <w:ind w:left="0"/>
        <w:jc w:val="left"/>
      </w:pPr>
      <w:r>
        <w:rPr>
          <w:rFonts w:ascii="Consolas"/>
          <w:b w:val="false"/>
          <w:i w:val="false"/>
          <w:color w:val="000000"/>
          <w:sz w:val="20"/>
        </w:rPr>
        <w:t>
      10)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19"/>
    <w:bookmarkStart w:name="z827" w:id="20"/>
    <w:p>
      <w:pPr>
        <w:spacing w:after="0"/>
        <w:ind w:left="0"/>
        <w:jc w:val="left"/>
      </w:pPr>
      <w:r>
        <w:rPr>
          <w:rFonts w:ascii="Consolas"/>
          <w:b w:val="false"/>
          <w:i w:val="false"/>
          <w:color w:val="000000"/>
          <w:sz w:val="20"/>
        </w:rPr>
        <w:t>
      11)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20"/>
    <w:bookmarkStart w:name="z828" w:id="21"/>
    <w:p>
      <w:pPr>
        <w:spacing w:after="0"/>
        <w:ind w:left="0"/>
        <w:jc w:val="left"/>
      </w:pPr>
      <w:r>
        <w:rPr>
          <w:rFonts w:ascii="Consolas"/>
          <w:b w:val="false"/>
          <w:i w:val="false"/>
          <w:color w:val="000000"/>
          <w:sz w:val="20"/>
        </w:rPr>
        <w:t>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1"/>
    <w:p>
      <w:pPr>
        <w:spacing w:after="0"/>
        <w:ind w:left="0"/>
        <w:jc w:val="left"/>
      </w:pPr>
      <w:r>
        <w:rPr>
          <w:rFonts w:ascii="Consolas"/>
          <w:b w:val="false"/>
          <w:i w:val="false"/>
          <w:color w:val="000000"/>
          <w:sz w:val="20"/>
        </w:rPr>
        <w:t>
      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 для запуска "пилотного проекта" в городе Астана, Акмолинской и Карагандинской областях;</w:t>
      </w:r>
    </w:p>
    <w:bookmarkStart w:name="z829" w:id="22"/>
    <w:p>
      <w:pPr>
        <w:spacing w:after="0"/>
        <w:ind w:left="0"/>
        <w:jc w:val="left"/>
      </w:pPr>
      <w:r>
        <w:rPr>
          <w:rFonts w:ascii="Consolas"/>
          <w:b w:val="false"/>
          <w:i w:val="false"/>
          <w:color w:val="000000"/>
          <w:sz w:val="20"/>
        </w:rPr>
        <w:t>
      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bookmarkEnd w:id="2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10.03.2017 </w:t>
      </w:r>
      <w:r>
        <w:rPr>
          <w:rFonts w:ascii="Consolas"/>
          <w:b w:val="false"/>
          <w:i w:val="false"/>
          <w:color w:val="ff0000"/>
          <w:sz w:val="20"/>
        </w:rPr>
        <w:t>№ 157</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1" w:id="23"/>
    <w:p>
      <w:pPr>
        <w:spacing w:after="0"/>
        <w:ind w:left="0"/>
        <w:jc w:val="left"/>
      </w:pPr>
      <w:r>
        <w:rPr>
          <w:rFonts w:ascii="Consolas"/>
          <w:b w:val="false"/>
          <w:i w:val="false"/>
          <w:color w:val="000000"/>
          <w:sz w:val="20"/>
        </w:rPr>
        <w:t>
       4. Иные понятия, используемые в настоящих Правилах, применяются в соответствии с действующим законодательством Республики Казахстан.</w:t>
      </w:r>
    </w:p>
    <w:bookmarkEnd w:id="23"/>
    <w:bookmarkStart w:name="z12" w:id="24"/>
    <w:p>
      <w:pPr>
        <w:spacing w:after="0"/>
        <w:ind w:left="0"/>
        <w:jc w:val="left"/>
      </w:pPr>
      <w:r>
        <w:rPr>
          <w:rFonts w:ascii="Consolas"/>
          <w:b/>
          <w:i w:val="false"/>
          <w:color w:val="000000"/>
        </w:rPr>
        <w:t xml:space="preserve"> 2. Планирование государственных закупок</w:t>
      </w:r>
    </w:p>
    <w:bookmarkEnd w:id="24"/>
    <w:bookmarkStart w:name="z13" w:id="25"/>
    <w:p>
      <w:pPr>
        <w:spacing w:after="0"/>
        <w:ind w:left="0"/>
        <w:jc w:val="left"/>
      </w:pPr>
      <w:r>
        <w:rPr>
          <w:rFonts w:ascii="Consolas"/>
          <w:b w:val="false"/>
          <w:i w:val="false"/>
          <w:color w:val="000000"/>
          <w:sz w:val="20"/>
        </w:rPr>
        <w:t xml:space="preserve">
      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w:t>
      </w:r>
      <w:r>
        <w:rPr>
          <w:rFonts w:ascii="Consolas"/>
          <w:b w:val="false"/>
          <w:i w:val="false"/>
          <w:color w:val="000000"/>
          <w:sz w:val="20"/>
        </w:rPr>
        <w:t>пунктом 16</w:t>
      </w:r>
      <w:r>
        <w:rPr>
          <w:rFonts w:ascii="Consolas"/>
          <w:b w:val="false"/>
          <w:i w:val="false"/>
          <w:color w:val="000000"/>
          <w:sz w:val="20"/>
        </w:rPr>
        <w:t xml:space="preserve"> настоящих Правил.</w:t>
      </w:r>
    </w:p>
    <w:bookmarkEnd w:id="25"/>
    <w:bookmarkStart w:name="z14" w:id="26"/>
    <w:p>
      <w:pPr>
        <w:spacing w:after="0"/>
        <w:ind w:left="0"/>
        <w:jc w:val="left"/>
      </w:pPr>
      <w:r>
        <w:rPr>
          <w:rFonts w:ascii="Consolas"/>
          <w:b w:val="false"/>
          <w:i w:val="false"/>
          <w:color w:val="000000"/>
          <w:sz w:val="20"/>
        </w:rPr>
        <w:t xml:space="preserve">
      6. Годовой план государственных закупок разрабатывается и утверждается заказчиком на основании соответствующего бюджета (плана развития, плана финансирования)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 </w:t>
      </w:r>
    </w:p>
    <w:bookmarkEnd w:id="26"/>
    <w:bookmarkStart w:name="z15" w:id="27"/>
    <w:p>
      <w:pPr>
        <w:spacing w:after="0"/>
        <w:ind w:left="0"/>
        <w:jc w:val="left"/>
      </w:pPr>
      <w:r>
        <w:rPr>
          <w:rFonts w:ascii="Consolas"/>
          <w:b w:val="false"/>
          <w:i w:val="false"/>
          <w:color w:val="000000"/>
          <w:sz w:val="20"/>
        </w:rPr>
        <w:t xml:space="preserve">
      7. Заказчик, в соответствии с </w:t>
      </w:r>
      <w:r>
        <w:rPr>
          <w:rFonts w:ascii="Consolas"/>
          <w:b w:val="false"/>
          <w:i w:val="false"/>
          <w:color w:val="000000"/>
          <w:sz w:val="20"/>
        </w:rPr>
        <w:t>пунктом 2</w:t>
      </w:r>
      <w:r>
        <w:rPr>
          <w:rFonts w:ascii="Consolas"/>
          <w:b w:val="false"/>
          <w:i w:val="false"/>
          <w:color w:val="000000"/>
          <w:sz w:val="20"/>
        </w:rPr>
        <w:t xml:space="preserve"> статьи 5 Закона разрабатывает и утверждает предварительный годовой план государственных закупок на основании положительного предложения соответствующей бюджетной комиссии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p>
    <w:bookmarkEnd w:id="2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6" w:id="28"/>
    <w:p>
      <w:pPr>
        <w:spacing w:after="0"/>
        <w:ind w:left="0"/>
        <w:jc w:val="left"/>
      </w:pPr>
      <w:r>
        <w:rPr>
          <w:rFonts w:ascii="Consolas"/>
          <w:b w:val="false"/>
          <w:i w:val="false"/>
          <w:color w:val="000000"/>
          <w:sz w:val="20"/>
        </w:rPr>
        <w:t>
       8. Предварительный годовой план государственных закупок действует до утверждения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bookmarkEnd w:id="28"/>
    <w:bookmarkStart w:name="z17" w:id="29"/>
    <w:p>
      <w:pPr>
        <w:spacing w:after="0"/>
        <w:ind w:left="0"/>
        <w:jc w:val="left"/>
      </w:pPr>
      <w:r>
        <w:rPr>
          <w:rFonts w:ascii="Consolas"/>
          <w:b w:val="false"/>
          <w:i w:val="false"/>
          <w:color w:val="000000"/>
          <w:sz w:val="20"/>
        </w:rPr>
        <w:t>
      9.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плана финансирования).</w:t>
      </w:r>
    </w:p>
    <w:bookmarkEnd w:id="29"/>
    <w:bookmarkStart w:name="z18" w:id="30"/>
    <w:p>
      <w:pPr>
        <w:spacing w:after="0"/>
        <w:ind w:left="0"/>
        <w:jc w:val="left"/>
      </w:pPr>
      <w:r>
        <w:rPr>
          <w:rFonts w:ascii="Consolas"/>
          <w:b w:val="false"/>
          <w:i w:val="false"/>
          <w:color w:val="000000"/>
          <w:sz w:val="20"/>
        </w:rPr>
        <w:t>
      10. Годовой план государственных закупок (предварительный годовой план государственных закупок) содержит следующие сведения:</w:t>
      </w:r>
    </w:p>
    <w:bookmarkEnd w:id="30"/>
    <w:p>
      <w:pPr>
        <w:spacing w:after="0"/>
        <w:ind w:left="0"/>
        <w:jc w:val="left"/>
      </w:pPr>
      <w:r>
        <w:rPr>
          <w:rFonts w:ascii="Consolas"/>
          <w:b w:val="false"/>
          <w:i w:val="false"/>
          <w:color w:val="000000"/>
          <w:sz w:val="20"/>
        </w:rPr>
        <w:t xml:space="preserve">
      1) идентификационный код государственной закупки; </w:t>
      </w:r>
    </w:p>
    <w:p>
      <w:pPr>
        <w:spacing w:after="0"/>
        <w:ind w:left="0"/>
        <w:jc w:val="left"/>
      </w:pPr>
      <w:r>
        <w:rPr>
          <w:rFonts w:ascii="Consolas"/>
          <w:b w:val="false"/>
          <w:i w:val="false"/>
          <w:color w:val="000000"/>
          <w:sz w:val="20"/>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pPr>
        <w:spacing w:after="0"/>
        <w:ind w:left="0"/>
        <w:jc w:val="left"/>
      </w:pPr>
      <w:r>
        <w:rPr>
          <w:rFonts w:ascii="Consolas"/>
          <w:b w:val="false"/>
          <w:i w:val="false"/>
          <w:color w:val="000000"/>
          <w:sz w:val="20"/>
        </w:rPr>
        <w:t>
      3) способ и сроки осуществления государственных закупок;</w:t>
      </w:r>
    </w:p>
    <w:p>
      <w:pPr>
        <w:spacing w:after="0"/>
        <w:ind w:left="0"/>
        <w:jc w:val="left"/>
      </w:pPr>
      <w:r>
        <w:rPr>
          <w:rFonts w:ascii="Consolas"/>
          <w:b w:val="false"/>
          <w:i w:val="false"/>
          <w:color w:val="000000"/>
          <w:sz w:val="20"/>
        </w:rPr>
        <w:t>
      4) планируемые сроки и место поставки товаров, выполнения работ, оказания услуг;</w:t>
      </w:r>
    </w:p>
    <w:p>
      <w:pPr>
        <w:spacing w:after="0"/>
        <w:ind w:left="0"/>
        <w:jc w:val="left"/>
      </w:pPr>
      <w:r>
        <w:rPr>
          <w:rFonts w:ascii="Consolas"/>
          <w:b w:val="false"/>
          <w:i w:val="false"/>
          <w:color w:val="000000"/>
          <w:sz w:val="20"/>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Consolas"/>
          <w:b w:val="false"/>
          <w:i w:val="false"/>
          <w:color w:val="000000"/>
          <w:sz w:val="20"/>
        </w:rPr>
        <w:t>статьей 43</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xml:space="preserve">
      6) условия осуществления государственных закупок в соответствии со </w:t>
      </w:r>
      <w:r>
        <w:rPr>
          <w:rFonts w:ascii="Consolas"/>
          <w:b w:val="false"/>
          <w:i w:val="false"/>
          <w:color w:val="000000"/>
          <w:sz w:val="20"/>
        </w:rPr>
        <w:t>статьей 51</w:t>
      </w:r>
      <w:r>
        <w:rPr>
          <w:rFonts w:ascii="Consolas"/>
          <w:b w:val="false"/>
          <w:i w:val="false"/>
          <w:color w:val="000000"/>
          <w:sz w:val="20"/>
        </w:rPr>
        <w:t xml:space="preserve"> Закона.</w:t>
      </w:r>
    </w:p>
    <w:bookmarkStart w:name="z19" w:id="31"/>
    <w:p>
      <w:pPr>
        <w:spacing w:after="0"/>
        <w:ind w:left="0"/>
        <w:jc w:val="left"/>
      </w:pPr>
      <w:r>
        <w:rPr>
          <w:rFonts w:ascii="Consolas"/>
          <w:b w:val="false"/>
          <w:i w:val="false"/>
          <w:color w:val="000000"/>
          <w:sz w:val="20"/>
        </w:rPr>
        <w:t>
      11. Заказчик при разработке годового плана государственных закупок (предварительного годового плана государственных закупок) осуществляет разделение товаров, работ, услуг на лоты в порядке, установленном настоящими Правилами.</w:t>
      </w:r>
    </w:p>
    <w:bookmarkEnd w:id="31"/>
    <w:bookmarkStart w:name="z20" w:id="32"/>
    <w:p>
      <w:pPr>
        <w:spacing w:after="0"/>
        <w:ind w:left="0"/>
        <w:jc w:val="left"/>
      </w:pPr>
      <w:r>
        <w:rPr>
          <w:rFonts w:ascii="Consolas"/>
          <w:b w:val="false"/>
          <w:i w:val="false"/>
          <w:color w:val="000000"/>
          <w:sz w:val="20"/>
        </w:rPr>
        <w:t>
      12.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bookmarkEnd w:id="32"/>
    <w:bookmarkStart w:name="z21" w:id="33"/>
    <w:p>
      <w:pPr>
        <w:spacing w:after="0"/>
        <w:ind w:left="0"/>
        <w:jc w:val="left"/>
      </w:pPr>
      <w:r>
        <w:rPr>
          <w:rFonts w:ascii="Consolas"/>
          <w:b w:val="false"/>
          <w:i w:val="false"/>
          <w:color w:val="000000"/>
          <w:sz w:val="20"/>
        </w:rPr>
        <w:t xml:space="preserve">
      13. Заказчики, в соответствии с </w:t>
      </w:r>
      <w:r>
        <w:rPr>
          <w:rFonts w:ascii="Consolas"/>
          <w:b w:val="false"/>
          <w:i w:val="false"/>
          <w:color w:val="000000"/>
          <w:sz w:val="20"/>
        </w:rPr>
        <w:t>пунктом 4</w:t>
      </w:r>
      <w:r>
        <w:rPr>
          <w:rFonts w:ascii="Consolas"/>
          <w:b w:val="false"/>
          <w:i w:val="false"/>
          <w:color w:val="000000"/>
          <w:sz w:val="20"/>
        </w:rPr>
        <w:t xml:space="preserve"> статьи 5 Закона, вносят изменения и (или) дополнения в годовой план государственных закупок не более одного раза в месяц.</w:t>
      </w:r>
    </w:p>
    <w:bookmarkEnd w:id="3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13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2" w:id="34"/>
    <w:p>
      <w:pPr>
        <w:spacing w:after="0"/>
        <w:ind w:left="0"/>
        <w:jc w:val="left"/>
      </w:pPr>
      <w:r>
        <w:rPr>
          <w:rFonts w:ascii="Consolas"/>
          <w:b w:val="false"/>
          <w:i w:val="false"/>
          <w:color w:val="000000"/>
          <w:sz w:val="20"/>
        </w:rPr>
        <w:t>
       14.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bookmarkEnd w:id="34"/>
    <w:bookmarkStart w:name="z23" w:id="35"/>
    <w:p>
      <w:pPr>
        <w:spacing w:after="0"/>
        <w:ind w:left="0"/>
        <w:jc w:val="left"/>
      </w:pPr>
      <w:r>
        <w:rPr>
          <w:rFonts w:ascii="Consolas"/>
          <w:b w:val="false"/>
          <w:i w:val="false"/>
          <w:color w:val="000000"/>
          <w:sz w:val="20"/>
        </w:rPr>
        <w:t>
      15.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bookmarkEnd w:id="35"/>
    <w:bookmarkStart w:name="z24" w:id="36"/>
    <w:p>
      <w:pPr>
        <w:spacing w:after="0"/>
        <w:ind w:left="0"/>
        <w:jc w:val="left"/>
      </w:pPr>
      <w:r>
        <w:rPr>
          <w:rFonts w:ascii="Consolas"/>
          <w:b w:val="false"/>
          <w:i w:val="false"/>
          <w:color w:val="000000"/>
          <w:sz w:val="20"/>
        </w:rPr>
        <w:t xml:space="preserve">
      16.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Закона.</w:t>
      </w:r>
    </w:p>
    <w:bookmarkEnd w:id="36"/>
    <w:bookmarkStart w:name="z25" w:id="37"/>
    <w:p>
      <w:pPr>
        <w:spacing w:after="0"/>
        <w:ind w:left="0"/>
        <w:jc w:val="left"/>
      </w:pPr>
      <w:r>
        <w:rPr>
          <w:rFonts w:ascii="Consolas"/>
          <w:b w:val="false"/>
          <w:i w:val="false"/>
          <w:color w:val="000000"/>
          <w:sz w:val="20"/>
        </w:rPr>
        <w:t xml:space="preserve">
      17.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Закона.</w:t>
      </w:r>
    </w:p>
    <w:bookmarkEnd w:id="37"/>
    <w:bookmarkStart w:name="z26" w:id="38"/>
    <w:p>
      <w:pPr>
        <w:spacing w:after="0"/>
        <w:ind w:left="0"/>
        <w:jc w:val="left"/>
      </w:pPr>
      <w:r>
        <w:rPr>
          <w:rFonts w:ascii="Consolas"/>
          <w:b w:val="false"/>
          <w:i w:val="false"/>
          <w:color w:val="000000"/>
          <w:sz w:val="20"/>
        </w:rPr>
        <w:t>
      18. Заказчик до заключения договора, в соответствии с пунктом 10 статьи 5 Закона вправе отказаться от осуществления государственных закупок в случаях:</w:t>
      </w:r>
    </w:p>
    <w:bookmarkEnd w:id="38"/>
    <w:p>
      <w:pPr>
        <w:spacing w:after="0"/>
        <w:ind w:left="0"/>
        <w:jc w:val="left"/>
      </w:pPr>
      <w:r>
        <w:rPr>
          <w:rFonts w:ascii="Consolas"/>
          <w:b w:val="false"/>
          <w:i w:val="false"/>
          <w:color w:val="000000"/>
          <w:sz w:val="20"/>
        </w:rPr>
        <w:t>
      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p>
      <w:pPr>
        <w:spacing w:after="0"/>
        <w:ind w:left="0"/>
        <w:jc w:val="left"/>
      </w:pPr>
      <w:r>
        <w:rPr>
          <w:rFonts w:ascii="Consolas"/>
          <w:b w:val="false"/>
          <w:i w:val="false"/>
          <w:color w:val="000000"/>
          <w:sz w:val="20"/>
        </w:rPr>
        <w:t>
      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pPr>
        <w:spacing w:after="0"/>
        <w:ind w:left="0"/>
        <w:jc w:val="left"/>
      </w:pPr>
      <w:r>
        <w:rPr>
          <w:rFonts w:ascii="Consolas"/>
          <w:b w:val="false"/>
          <w:i w:val="false"/>
          <w:color w:val="000000"/>
          <w:sz w:val="20"/>
        </w:rPr>
        <w:t>
      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18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7" w:id="39"/>
    <w:p>
      <w:pPr>
        <w:spacing w:after="0"/>
        <w:ind w:left="0"/>
        <w:jc w:val="left"/>
      </w:pPr>
      <w:r>
        <w:rPr>
          <w:rFonts w:ascii="Consolas"/>
          <w:b w:val="false"/>
          <w:i w:val="false"/>
          <w:color w:val="000000"/>
          <w:sz w:val="20"/>
        </w:rPr>
        <w:t xml:space="preserve">
       19. Заказчик либо организатор в течение пяти рабочих дней со дня принятия решения, указанного в </w:t>
      </w:r>
      <w:r>
        <w:rPr>
          <w:rFonts w:ascii="Consolas"/>
          <w:b w:val="false"/>
          <w:i w:val="false"/>
          <w:color w:val="000000"/>
          <w:sz w:val="20"/>
        </w:rPr>
        <w:t>пункте 18</w:t>
      </w:r>
      <w:r>
        <w:rPr>
          <w:rFonts w:ascii="Consolas"/>
          <w:b w:val="false"/>
          <w:i w:val="false"/>
          <w:color w:val="000000"/>
          <w:sz w:val="20"/>
        </w:rPr>
        <w:t xml:space="preserve"> настоящих Правил: </w:t>
      </w:r>
    </w:p>
    <w:bookmarkEnd w:id="39"/>
    <w:p>
      <w:pPr>
        <w:spacing w:after="0"/>
        <w:ind w:left="0"/>
        <w:jc w:val="left"/>
      </w:pPr>
      <w:r>
        <w:rPr>
          <w:rFonts w:ascii="Consolas"/>
          <w:b w:val="false"/>
          <w:i w:val="false"/>
          <w:color w:val="000000"/>
          <w:sz w:val="20"/>
        </w:rPr>
        <w:t>
      1) извещает о принятом решении лиц, участвующих в проводимых государственных закупках;</w:t>
      </w:r>
    </w:p>
    <w:p>
      <w:pPr>
        <w:spacing w:after="0"/>
        <w:ind w:left="0"/>
        <w:jc w:val="left"/>
      </w:pPr>
      <w:r>
        <w:rPr>
          <w:rFonts w:ascii="Consolas"/>
          <w:b w:val="false"/>
          <w:i w:val="false"/>
          <w:color w:val="000000"/>
          <w:sz w:val="20"/>
        </w:rPr>
        <w:t>
      2) возвращает внесенные обеспечения заявок на участие в конкурсе (аукционе).</w:t>
      </w:r>
    </w:p>
    <w:bookmarkStart w:name="z28" w:id="40"/>
    <w:p>
      <w:pPr>
        <w:spacing w:after="0"/>
        <w:ind w:left="0"/>
        <w:jc w:val="left"/>
      </w:pPr>
      <w:r>
        <w:rPr>
          <w:rFonts w:ascii="Consolas"/>
          <w:b/>
          <w:i w:val="false"/>
          <w:color w:val="000000"/>
        </w:rPr>
        <w:t xml:space="preserve"> 3. Порядок определения организатора либо единого организатора</w:t>
      </w:r>
      <w:r>
        <w:br/>
      </w:r>
      <w:r>
        <w:rPr>
          <w:rFonts w:ascii="Consolas"/>
          <w:b/>
          <w:i w:val="false"/>
          <w:color w:val="000000"/>
        </w:rPr>
        <w:t>Параграф 1. Порядок определения организатора</w:t>
      </w:r>
    </w:p>
    <w:bookmarkEnd w:id="40"/>
    <w:bookmarkStart w:name="z30" w:id="41"/>
    <w:p>
      <w:pPr>
        <w:spacing w:after="0"/>
        <w:ind w:left="0"/>
        <w:jc w:val="left"/>
      </w:pPr>
      <w:r>
        <w:rPr>
          <w:rFonts w:ascii="Consolas"/>
          <w:b w:val="false"/>
          <w:i w:val="false"/>
          <w:color w:val="000000"/>
          <w:sz w:val="20"/>
        </w:rPr>
        <w:t>
      20.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bookmarkEnd w:id="41"/>
    <w:bookmarkStart w:name="z31" w:id="42"/>
    <w:p>
      <w:pPr>
        <w:spacing w:after="0"/>
        <w:ind w:left="0"/>
        <w:jc w:val="left"/>
      </w:pPr>
      <w:r>
        <w:rPr>
          <w:rFonts w:ascii="Consolas"/>
          <w:b w:val="false"/>
          <w:i w:val="false"/>
          <w:color w:val="000000"/>
          <w:sz w:val="20"/>
        </w:rPr>
        <w:t>
      21.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bookmarkEnd w:id="42"/>
    <w:bookmarkStart w:name="z32" w:id="43"/>
    <w:p>
      <w:pPr>
        <w:spacing w:after="0"/>
        <w:ind w:left="0"/>
        <w:jc w:val="left"/>
      </w:pPr>
      <w:r>
        <w:rPr>
          <w:rFonts w:ascii="Consolas"/>
          <w:b w:val="false"/>
          <w:i w:val="false"/>
          <w:color w:val="000000"/>
          <w:sz w:val="20"/>
        </w:rPr>
        <w:t xml:space="preserve">
      22. Заказчик, в соответствии с </w:t>
      </w:r>
      <w:r>
        <w:rPr>
          <w:rFonts w:ascii="Consolas"/>
          <w:b w:val="false"/>
          <w:i w:val="false"/>
          <w:color w:val="000000"/>
          <w:sz w:val="20"/>
        </w:rPr>
        <w:t>пунктом 2</w:t>
      </w:r>
      <w:r>
        <w:rPr>
          <w:rFonts w:ascii="Consolas"/>
          <w:b w:val="false"/>
          <w:i w:val="false"/>
          <w:color w:val="000000"/>
          <w:sz w:val="20"/>
        </w:rPr>
        <w:t xml:space="preserve"> статьи 7 Закона вправе определить организатором подведомственное государственное учреждение заказчика.</w:t>
      </w:r>
    </w:p>
    <w:bookmarkEnd w:id="4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22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3" w:id="44"/>
    <w:p>
      <w:pPr>
        <w:spacing w:after="0"/>
        <w:ind w:left="0"/>
        <w:jc w:val="left"/>
      </w:pPr>
      <w:r>
        <w:rPr>
          <w:rFonts w:ascii="Consolas"/>
          <w:b w:val="false"/>
          <w:i w:val="false"/>
          <w:color w:val="000000"/>
          <w:sz w:val="20"/>
        </w:rPr>
        <w:t xml:space="preserve">
       23. Заказчик, в соответствии с </w:t>
      </w:r>
      <w:r>
        <w:rPr>
          <w:rFonts w:ascii="Consolas"/>
          <w:b w:val="false"/>
          <w:i w:val="false"/>
          <w:color w:val="000000"/>
          <w:sz w:val="20"/>
        </w:rPr>
        <w:t>пунктом 3</w:t>
      </w:r>
      <w:r>
        <w:rPr>
          <w:rFonts w:ascii="Consolas"/>
          <w:b w:val="false"/>
          <w:i w:val="false"/>
          <w:color w:val="000000"/>
          <w:sz w:val="20"/>
        </w:rPr>
        <w:t xml:space="preserve"> статьи 7 Закона вправе выступить в качестве организатора для нескольких государственных учреждений, подведомственных заказчику.</w:t>
      </w:r>
    </w:p>
    <w:bookmarkEnd w:id="4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23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4" w:id="45"/>
    <w:p>
      <w:pPr>
        <w:spacing w:after="0"/>
        <w:ind w:left="0"/>
        <w:jc w:val="left"/>
      </w:pPr>
      <w:r>
        <w:rPr>
          <w:rFonts w:ascii="Consolas"/>
          <w:b w:val="false"/>
          <w:i w:val="false"/>
          <w:color w:val="000000"/>
          <w:sz w:val="20"/>
        </w:rPr>
        <w:t xml:space="preserve">
       24. Заказчик, в соответствии с </w:t>
      </w:r>
      <w:r>
        <w:rPr>
          <w:rFonts w:ascii="Consolas"/>
          <w:b w:val="false"/>
          <w:i w:val="false"/>
          <w:color w:val="000000"/>
          <w:sz w:val="20"/>
        </w:rPr>
        <w:t>пунктом 4</w:t>
      </w:r>
      <w:r>
        <w:rPr>
          <w:rFonts w:ascii="Consolas"/>
          <w:b w:val="false"/>
          <w:i w:val="false"/>
          <w:color w:val="000000"/>
          <w:sz w:val="20"/>
        </w:rPr>
        <w:t xml:space="preserve"> статьи 7 Закона вправе для нескольких государственных учреждений, подведомственных заказчику, определить среди них организатора.</w:t>
      </w:r>
    </w:p>
    <w:bookmarkEnd w:id="4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24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5" w:id="46"/>
    <w:p>
      <w:pPr>
        <w:spacing w:after="0"/>
        <w:ind w:left="0"/>
        <w:jc w:val="left"/>
      </w:pPr>
      <w:r>
        <w:rPr>
          <w:rFonts w:ascii="Consolas"/>
          <w:b w:val="false"/>
          <w:i w:val="false"/>
          <w:color w:val="000000"/>
          <w:sz w:val="20"/>
        </w:rPr>
        <w:t>
       25. Администратор бюджетной программы, в соответствии с пунктом 5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bookmarkEnd w:id="46"/>
    <w:p>
      <w:pPr>
        <w:spacing w:after="0"/>
        <w:ind w:left="0"/>
        <w:jc w:val="left"/>
      </w:pPr>
      <w:r>
        <w:rPr>
          <w:rFonts w:ascii="Consolas"/>
          <w:b w:val="false"/>
          <w:i w:val="false"/>
          <w:color w:val="000000"/>
          <w:sz w:val="20"/>
        </w:rPr>
        <w:t xml:space="preserve">
      Государственное предприятие либо юридическое лицо, пятьдесят и более процентов голосующих акций (долей участия в уставном капитале) которого принадлежат государству, в соответствии с </w:t>
      </w:r>
      <w:r>
        <w:rPr>
          <w:rFonts w:ascii="Consolas"/>
          <w:b w:val="false"/>
          <w:i w:val="false"/>
          <w:color w:val="000000"/>
          <w:sz w:val="20"/>
        </w:rPr>
        <w:t>пунктом 5</w:t>
      </w:r>
      <w:r>
        <w:rPr>
          <w:rFonts w:ascii="Consolas"/>
          <w:b w:val="false"/>
          <w:i w:val="false"/>
          <w:color w:val="000000"/>
          <w:sz w:val="20"/>
        </w:rPr>
        <w:t xml:space="preserve"> статьи 7 Закона вправе выступать в качестве организатора для аффилиированных с ним лиц.</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25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6" w:id="47"/>
    <w:p>
      <w:pPr>
        <w:spacing w:after="0"/>
        <w:ind w:left="0"/>
        <w:jc w:val="left"/>
      </w:pPr>
      <w:r>
        <w:rPr>
          <w:rFonts w:ascii="Consolas"/>
          <w:b w:val="false"/>
          <w:i w:val="false"/>
          <w:color w:val="000000"/>
          <w:sz w:val="20"/>
        </w:rPr>
        <w:t>
       26. Для выполнения процедур организации и проведения государственных закупок способом конкурса (аукциона) заказчик, при необходимости определяет организатором государственных закупок единого организатора по согласованию с ним.</w:t>
      </w:r>
    </w:p>
    <w:bookmarkEnd w:id="4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26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7" w:id="48"/>
    <w:p>
      <w:pPr>
        <w:spacing w:after="0"/>
        <w:ind w:left="0"/>
        <w:jc w:val="left"/>
      </w:pPr>
      <w:r>
        <w:rPr>
          <w:rFonts w:ascii="Consolas"/>
          <w:b w:val="false"/>
          <w:i w:val="false"/>
          <w:color w:val="000000"/>
          <w:sz w:val="20"/>
        </w:rPr>
        <w:t>
       27.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bookmarkEnd w:id="48"/>
    <w:bookmarkStart w:name="z38" w:id="49"/>
    <w:p>
      <w:pPr>
        <w:spacing w:after="0"/>
        <w:ind w:left="0"/>
        <w:jc w:val="left"/>
      </w:pPr>
      <w:r>
        <w:rPr>
          <w:rFonts w:ascii="Consolas"/>
          <w:b/>
          <w:i w:val="false"/>
          <w:color w:val="000000"/>
        </w:rPr>
        <w:t xml:space="preserve"> Параграф 2. Порядок определения единого организатора</w:t>
      </w:r>
    </w:p>
    <w:bookmarkEnd w:id="49"/>
    <w:bookmarkStart w:name="z39" w:id="50"/>
    <w:p>
      <w:pPr>
        <w:spacing w:after="0"/>
        <w:ind w:left="0"/>
        <w:jc w:val="left"/>
      </w:pPr>
      <w:r>
        <w:rPr>
          <w:rFonts w:ascii="Consolas"/>
          <w:b w:val="false"/>
          <w:i w:val="false"/>
          <w:color w:val="000000"/>
          <w:sz w:val="20"/>
        </w:rPr>
        <w:t>
      28. В целях проведения единых государственных закупок:</w:t>
      </w:r>
    </w:p>
    <w:bookmarkEnd w:id="50"/>
    <w:p>
      <w:pPr>
        <w:spacing w:after="0"/>
        <w:ind w:left="0"/>
        <w:jc w:val="left"/>
      </w:pPr>
      <w:r>
        <w:rPr>
          <w:rFonts w:ascii="Consolas"/>
          <w:b w:val="false"/>
          <w:i w:val="false"/>
          <w:color w:val="000000"/>
          <w:sz w:val="20"/>
        </w:rPr>
        <w:t>
      1) Правительство Республики Казахстан для заказчиков определяет единого организатора.</w:t>
      </w:r>
    </w:p>
    <w:p>
      <w:pPr>
        <w:spacing w:after="0"/>
        <w:ind w:left="0"/>
        <w:jc w:val="left"/>
      </w:pPr>
      <w:r>
        <w:rPr>
          <w:rFonts w:ascii="Consolas"/>
          <w:b w:val="false"/>
          <w:i w:val="false"/>
          <w:color w:val="000000"/>
          <w:sz w:val="20"/>
        </w:rPr>
        <w:t xml:space="preserve">
      Организация и проведение государственных закупок товаров, работ, услуг выполняются единым организатором по перечню бюджетных программ и (или) товарам, работам, услугам определяемым уполномоченным органом в соответствии с </w:t>
      </w:r>
      <w:r>
        <w:rPr>
          <w:rFonts w:ascii="Consolas"/>
          <w:b w:val="false"/>
          <w:i w:val="false"/>
          <w:color w:val="000000"/>
          <w:sz w:val="20"/>
        </w:rPr>
        <w:t>приказом</w:t>
      </w:r>
      <w:r>
        <w:rPr>
          <w:rFonts w:ascii="Consolas"/>
          <w:b w:val="false"/>
          <w:i w:val="false"/>
          <w:color w:val="000000"/>
          <w:sz w:val="20"/>
        </w:rPr>
        <w:t xml:space="preserve"> Министра финансов Республики Казахстан от 21 декабря 2015 года № 669 "Об утверждении перечня товаров, работ, услуг, по которым организация и проведение государственных закупок осуществляется единым организатором", зарегистрированным в Реестре государственной регистрации нормативных правовых актов под № 12556;</w:t>
      </w:r>
    </w:p>
    <w:p>
      <w:pPr>
        <w:spacing w:after="0"/>
        <w:ind w:left="0"/>
        <w:jc w:val="left"/>
      </w:pPr>
      <w:r>
        <w:rPr>
          <w:rFonts w:ascii="Consolas"/>
          <w:b w:val="false"/>
          <w:i w:val="false"/>
          <w:color w:val="000000"/>
          <w:sz w:val="20"/>
        </w:rPr>
        <w:t>
      2) акимат области, города республиканского значения и столицы определяет для заказчиков единого организатора.</w:t>
      </w:r>
    </w:p>
    <w:p>
      <w:pPr>
        <w:spacing w:after="0"/>
        <w:ind w:left="0"/>
        <w:jc w:val="left"/>
      </w:pP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соответствующей области, города республиканского значения и столицы;</w:t>
      </w:r>
    </w:p>
    <w:p>
      <w:pPr>
        <w:spacing w:after="0"/>
        <w:ind w:left="0"/>
        <w:jc w:val="left"/>
      </w:pPr>
      <w:r>
        <w:rPr>
          <w:rFonts w:ascii="Consolas"/>
          <w:b w:val="false"/>
          <w:i w:val="false"/>
          <w:color w:val="000000"/>
          <w:sz w:val="20"/>
        </w:rPr>
        <w:t>
      3) акимат района, города, района в городе определяет для заказчиков единого организатора.</w:t>
      </w:r>
    </w:p>
    <w:p>
      <w:pPr>
        <w:spacing w:after="0"/>
        <w:ind w:left="0"/>
        <w:jc w:val="left"/>
      </w:pP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соответствующего района, города, района в городе.</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28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0" w:id="51"/>
    <w:p>
      <w:pPr>
        <w:spacing w:after="0"/>
        <w:ind w:left="0"/>
        <w:jc w:val="left"/>
      </w:pPr>
      <w:r>
        <w:rPr>
          <w:rFonts w:ascii="Consolas"/>
          <w:b/>
          <w:i w:val="false"/>
          <w:color w:val="000000"/>
        </w:rPr>
        <w:t xml:space="preserve">  4. Организация и проведение государственных закупок способом</w:t>
      </w:r>
      <w:r>
        <w:br/>
      </w:r>
      <w:r>
        <w:rPr>
          <w:rFonts w:ascii="Consolas"/>
          <w:b/>
          <w:i w:val="false"/>
          <w:color w:val="000000"/>
        </w:rPr>
        <w:t>запроса ценовых предложений</w:t>
      </w:r>
      <w:r>
        <w:br/>
      </w:r>
      <w:r>
        <w:rPr>
          <w:rFonts w:ascii="Consolas"/>
          <w:b/>
          <w:i w:val="false"/>
          <w:color w:val="000000"/>
        </w:rPr>
        <w:t>Параграф 1. Извещение о проведении государственных закупок</w:t>
      </w:r>
      <w:r>
        <w:br/>
      </w:r>
      <w:r>
        <w:rPr>
          <w:rFonts w:ascii="Consolas"/>
          <w:b/>
          <w:i w:val="false"/>
          <w:color w:val="000000"/>
        </w:rPr>
        <w:t>способом запроса ценовых предложений</w:t>
      </w:r>
    </w:p>
    <w:bookmarkEnd w:id="51"/>
    <w:bookmarkStart w:name="z42" w:id="52"/>
    <w:p>
      <w:pPr>
        <w:spacing w:after="0"/>
        <w:ind w:left="0"/>
        <w:jc w:val="left"/>
      </w:pPr>
      <w:r>
        <w:rPr>
          <w:rFonts w:ascii="Consolas"/>
          <w:b w:val="false"/>
          <w:i w:val="false"/>
          <w:color w:val="000000"/>
          <w:sz w:val="20"/>
        </w:rPr>
        <w:t>
      29.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bookmarkEnd w:id="52"/>
    <w:p>
      <w:pPr>
        <w:spacing w:after="0"/>
        <w:ind w:left="0"/>
        <w:jc w:val="left"/>
      </w:pPr>
      <w:r>
        <w:rPr>
          <w:rFonts w:ascii="Consolas"/>
          <w:b w:val="false"/>
          <w:i w:val="false"/>
          <w:color w:val="000000"/>
          <w:sz w:val="20"/>
        </w:rPr>
        <w:t>
      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p>
      <w:pPr>
        <w:spacing w:after="0"/>
        <w:ind w:left="0"/>
        <w:jc w:val="left"/>
      </w:pPr>
      <w:r>
        <w:rPr>
          <w:rFonts w:ascii="Consolas"/>
          <w:b w:val="false"/>
          <w:i w:val="false"/>
          <w:color w:val="000000"/>
          <w:sz w:val="20"/>
        </w:rPr>
        <w:t>
      2) краткое описание закупаемых товаров, работ, услуг с указанием национальных или неправительственных стандартов Республики Казахстан, при его наличии;</w:t>
      </w:r>
    </w:p>
    <w:p>
      <w:pPr>
        <w:spacing w:after="0"/>
        <w:ind w:left="0"/>
        <w:jc w:val="left"/>
      </w:pPr>
      <w:r>
        <w:rPr>
          <w:rFonts w:ascii="Consolas"/>
          <w:b w:val="false"/>
          <w:i w:val="false"/>
          <w:color w:val="000000"/>
          <w:sz w:val="20"/>
        </w:rPr>
        <w:t>
      3) место поставки товара, выполнения работ, оказания услуг;</w:t>
      </w:r>
    </w:p>
    <w:p>
      <w:pPr>
        <w:spacing w:after="0"/>
        <w:ind w:left="0"/>
        <w:jc w:val="left"/>
      </w:pPr>
      <w:r>
        <w:rPr>
          <w:rFonts w:ascii="Consolas"/>
          <w:b w:val="false"/>
          <w:i w:val="false"/>
          <w:color w:val="000000"/>
          <w:sz w:val="20"/>
        </w:rPr>
        <w:t>
      4) требуемые сроки поставки товара, выполнения работ, оказания услуг;</w:t>
      </w:r>
    </w:p>
    <w:p>
      <w:pPr>
        <w:spacing w:after="0"/>
        <w:ind w:left="0"/>
        <w:jc w:val="left"/>
      </w:pPr>
      <w:r>
        <w:rPr>
          <w:rFonts w:ascii="Consolas"/>
          <w:b w:val="false"/>
          <w:i w:val="false"/>
          <w:color w:val="000000"/>
          <w:sz w:val="20"/>
        </w:rPr>
        <w:t>
      5) о сроке начала и окончания представления потенциальными поставщиками ценовых предложений;</w:t>
      </w:r>
    </w:p>
    <w:p>
      <w:pPr>
        <w:spacing w:after="0"/>
        <w:ind w:left="0"/>
        <w:jc w:val="left"/>
      </w:pPr>
      <w:r>
        <w:rPr>
          <w:rFonts w:ascii="Consolas"/>
          <w:b w:val="false"/>
          <w:i w:val="false"/>
          <w:color w:val="000000"/>
          <w:sz w:val="20"/>
        </w:rPr>
        <w:t>
      6) проект договора с указанием технической спецификации.</w:t>
      </w:r>
    </w:p>
    <w:bookmarkStart w:name="z43" w:id="53"/>
    <w:p>
      <w:pPr>
        <w:spacing w:after="0"/>
        <w:ind w:left="0"/>
        <w:jc w:val="left"/>
      </w:pPr>
      <w:r>
        <w:rPr>
          <w:rFonts w:ascii="Consolas"/>
          <w:b w:val="false"/>
          <w:i w:val="false"/>
          <w:color w:val="000000"/>
          <w:sz w:val="20"/>
        </w:rPr>
        <w:t xml:space="preserve">
      30. В размещаемой информации, предусмотренной </w:t>
      </w:r>
      <w:r>
        <w:rPr>
          <w:rFonts w:ascii="Consolas"/>
          <w:b w:val="false"/>
          <w:i w:val="false"/>
          <w:color w:val="000000"/>
          <w:sz w:val="20"/>
        </w:rPr>
        <w:t>пунктом 29</w:t>
      </w:r>
      <w:r>
        <w:rPr>
          <w:rFonts w:ascii="Consolas"/>
          <w:b w:val="false"/>
          <w:i w:val="false"/>
          <w:color w:val="000000"/>
          <w:sz w:val="20"/>
        </w:rPr>
        <w:t xml:space="preserve">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53"/>
    <w:p>
      <w:pPr>
        <w:spacing w:after="0"/>
        <w:ind w:left="0"/>
        <w:jc w:val="left"/>
      </w:pP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left"/>
      </w:pP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Consolas"/>
          <w:b w:val="false"/>
          <w:i w:val="false"/>
          <w:color w:val="000000"/>
          <w:sz w:val="20"/>
        </w:rPr>
        <w:t>
      3) для ремонта и (или) технического обслуживания имеющегося у заказчика товара (оборудования).</w:t>
      </w:r>
    </w:p>
    <w:bookmarkStart w:name="z44" w:id="54"/>
    <w:p>
      <w:pPr>
        <w:spacing w:after="0"/>
        <w:ind w:left="0"/>
        <w:jc w:val="left"/>
      </w:pPr>
      <w:r>
        <w:rPr>
          <w:rFonts w:ascii="Consolas"/>
          <w:b/>
          <w:i w:val="false"/>
          <w:color w:val="000000"/>
        </w:rPr>
        <w:t xml:space="preserve"> Параграф 2. Представление потенциальными поставщиками ценовых</w:t>
      </w:r>
      <w:r>
        <w:br/>
      </w:r>
      <w:r>
        <w:rPr>
          <w:rFonts w:ascii="Consolas"/>
          <w:b/>
          <w:i w:val="false"/>
          <w:color w:val="000000"/>
        </w:rPr>
        <w:t>предложений</w:t>
      </w:r>
    </w:p>
    <w:bookmarkEnd w:id="54"/>
    <w:bookmarkStart w:name="z45" w:id="55"/>
    <w:p>
      <w:pPr>
        <w:spacing w:after="0"/>
        <w:ind w:left="0"/>
        <w:jc w:val="left"/>
      </w:pPr>
      <w:r>
        <w:rPr>
          <w:rFonts w:ascii="Consolas"/>
          <w:b w:val="false"/>
          <w:i w:val="false"/>
          <w:color w:val="000000"/>
          <w:sz w:val="20"/>
        </w:rPr>
        <w:t>
      31.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bookmarkEnd w:id="55"/>
    <w:p>
      <w:pPr>
        <w:spacing w:after="0"/>
        <w:ind w:left="0"/>
        <w:jc w:val="left"/>
      </w:pPr>
      <w:r>
        <w:rPr>
          <w:rFonts w:ascii="Consolas"/>
          <w:b w:val="false"/>
          <w:i w:val="false"/>
          <w:color w:val="000000"/>
          <w:sz w:val="20"/>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31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6" w:id="56"/>
    <w:p>
      <w:pPr>
        <w:spacing w:after="0"/>
        <w:ind w:left="0"/>
        <w:jc w:val="left"/>
      </w:pPr>
      <w:r>
        <w:rPr>
          <w:rFonts w:ascii="Consolas"/>
          <w:b w:val="false"/>
          <w:i w:val="false"/>
          <w:color w:val="000000"/>
          <w:sz w:val="20"/>
        </w:rPr>
        <w:t>
       32.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bookmarkEnd w:id="56"/>
    <w:bookmarkStart w:name="z47" w:id="57"/>
    <w:p>
      <w:pPr>
        <w:spacing w:after="0"/>
        <w:ind w:left="0"/>
        <w:jc w:val="left"/>
      </w:pPr>
      <w:r>
        <w:rPr>
          <w:rFonts w:ascii="Consolas"/>
          <w:b w:val="false"/>
          <w:i w:val="false"/>
          <w:color w:val="000000"/>
          <w:sz w:val="20"/>
        </w:rPr>
        <w:t>
      33. В ценовое предложение потенциального поставщика включаются все расходы, связанные с поставкой товаров, выполнением работ, оказанием услуг.</w:t>
      </w:r>
    </w:p>
    <w:bookmarkEnd w:id="57"/>
    <w:bookmarkStart w:name="z48" w:id="58"/>
    <w:p>
      <w:pPr>
        <w:spacing w:after="0"/>
        <w:ind w:left="0"/>
        <w:jc w:val="left"/>
      </w:pPr>
      <w:r>
        <w:rPr>
          <w:rFonts w:ascii="Consolas"/>
          <w:b w:val="false"/>
          <w:i w:val="false"/>
          <w:color w:val="000000"/>
          <w:sz w:val="20"/>
        </w:rPr>
        <w:t xml:space="preserve">
      34.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p>
    <w:bookmarkEnd w:id="58"/>
    <w:bookmarkStart w:name="z49" w:id="59"/>
    <w:p>
      <w:pPr>
        <w:spacing w:after="0"/>
        <w:ind w:left="0"/>
        <w:jc w:val="left"/>
      </w:pPr>
      <w:r>
        <w:rPr>
          <w:rFonts w:ascii="Consolas"/>
          <w:b w:val="false"/>
          <w:i w:val="false"/>
          <w:color w:val="000000"/>
          <w:sz w:val="20"/>
        </w:rPr>
        <w:t>
      35.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59"/>
    <w:bookmarkStart w:name="z50" w:id="60"/>
    <w:p>
      <w:pPr>
        <w:spacing w:after="0"/>
        <w:ind w:left="0"/>
        <w:jc w:val="left"/>
      </w:pPr>
      <w:r>
        <w:rPr>
          <w:rFonts w:ascii="Consolas"/>
          <w:b/>
          <w:i w:val="false"/>
          <w:color w:val="000000"/>
        </w:rPr>
        <w:t xml:space="preserve"> Параграф 3. Сопоставление ценовых предложений и подведение</w:t>
      </w:r>
      <w:r>
        <w:br/>
      </w:r>
      <w:r>
        <w:rPr>
          <w:rFonts w:ascii="Consolas"/>
          <w:b/>
          <w:i w:val="false"/>
          <w:color w:val="000000"/>
        </w:rPr>
        <w:t>итогов государственных закупок способом запроса ценовых</w:t>
      </w:r>
      <w:r>
        <w:br/>
      </w:r>
      <w:r>
        <w:rPr>
          <w:rFonts w:ascii="Consolas"/>
          <w:b/>
          <w:i w:val="false"/>
          <w:color w:val="000000"/>
        </w:rPr>
        <w:t>предложений</w:t>
      </w:r>
    </w:p>
    <w:bookmarkEnd w:id="60"/>
    <w:bookmarkStart w:name="z51" w:id="61"/>
    <w:p>
      <w:pPr>
        <w:spacing w:after="0"/>
        <w:ind w:left="0"/>
        <w:jc w:val="left"/>
      </w:pPr>
      <w:r>
        <w:rPr>
          <w:rFonts w:ascii="Consolas"/>
          <w:b w:val="false"/>
          <w:i w:val="false"/>
          <w:color w:val="000000"/>
          <w:sz w:val="20"/>
        </w:rPr>
        <w:t>
      36.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bookmarkEnd w:id="61"/>
    <w:bookmarkStart w:name="z52" w:id="62"/>
    <w:p>
      <w:pPr>
        <w:spacing w:after="0"/>
        <w:ind w:left="0"/>
        <w:jc w:val="left"/>
      </w:pPr>
      <w:r>
        <w:rPr>
          <w:rFonts w:ascii="Consolas"/>
          <w:b w:val="false"/>
          <w:i w:val="false"/>
          <w:color w:val="000000"/>
          <w:sz w:val="20"/>
        </w:rPr>
        <w:t xml:space="preserve">
      37. Победителем признается потенциальный поставщик, предложивший наименьшее ценовое предложение. </w:t>
      </w:r>
    </w:p>
    <w:bookmarkEnd w:id="62"/>
    <w:bookmarkStart w:name="z53" w:id="63"/>
    <w:p>
      <w:pPr>
        <w:spacing w:after="0"/>
        <w:ind w:left="0"/>
        <w:jc w:val="left"/>
      </w:pPr>
      <w:r>
        <w:rPr>
          <w:rFonts w:ascii="Consolas"/>
          <w:b w:val="false"/>
          <w:i w:val="false"/>
          <w:color w:val="000000"/>
          <w:sz w:val="20"/>
        </w:rPr>
        <w:t>
      38. Потенциальный поставщик, занявший второе место, определяется на основе цены, следующей после наименьшего ценового предложения.</w:t>
      </w:r>
    </w:p>
    <w:bookmarkEnd w:id="63"/>
    <w:bookmarkStart w:name="z54" w:id="64"/>
    <w:p>
      <w:pPr>
        <w:spacing w:after="0"/>
        <w:ind w:left="0"/>
        <w:jc w:val="left"/>
      </w:pPr>
      <w:r>
        <w:rPr>
          <w:rFonts w:ascii="Consolas"/>
          <w:b w:val="false"/>
          <w:i w:val="false"/>
          <w:color w:val="000000"/>
          <w:sz w:val="20"/>
        </w:rPr>
        <w:t>
      39.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64"/>
    <w:bookmarkStart w:name="z55" w:id="65"/>
    <w:p>
      <w:pPr>
        <w:spacing w:after="0"/>
        <w:ind w:left="0"/>
        <w:jc w:val="left"/>
      </w:pPr>
      <w:r>
        <w:rPr>
          <w:rFonts w:ascii="Consolas"/>
          <w:b w:val="false"/>
          <w:i w:val="false"/>
          <w:color w:val="000000"/>
          <w:sz w:val="20"/>
        </w:rPr>
        <w:t xml:space="preserve">
      40.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w:t>
      </w:r>
      <w:r>
        <w:rPr>
          <w:rFonts w:ascii="Consolas"/>
          <w:b w:val="false"/>
          <w:i w:val="false"/>
          <w:color w:val="000000"/>
          <w:sz w:val="20"/>
        </w:rPr>
        <w:t>статьей 45</w:t>
      </w:r>
      <w:r>
        <w:rPr>
          <w:rFonts w:ascii="Consolas"/>
          <w:b w:val="false"/>
          <w:i w:val="false"/>
          <w:color w:val="000000"/>
          <w:sz w:val="20"/>
        </w:rPr>
        <w:t xml:space="preserve"> Закона.</w:t>
      </w:r>
    </w:p>
    <w:bookmarkEnd w:id="65"/>
    <w:bookmarkStart w:name="z56" w:id="66"/>
    <w:p>
      <w:pPr>
        <w:spacing w:after="0"/>
        <w:ind w:left="0"/>
        <w:jc w:val="left"/>
      </w:pPr>
      <w:r>
        <w:rPr>
          <w:rFonts w:ascii="Consolas"/>
          <w:b w:val="false"/>
          <w:i w:val="false"/>
          <w:color w:val="000000"/>
          <w:sz w:val="20"/>
        </w:rPr>
        <w:t>
      41.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bookmarkEnd w:id="66"/>
    <w:bookmarkStart w:name="z57" w:id="67"/>
    <w:p>
      <w:pPr>
        <w:spacing w:after="0"/>
        <w:ind w:left="0"/>
        <w:jc w:val="left"/>
      </w:pPr>
      <w:r>
        <w:rPr>
          <w:rFonts w:ascii="Consolas"/>
          <w:b w:val="false"/>
          <w:i w:val="false"/>
          <w:color w:val="000000"/>
          <w:sz w:val="20"/>
        </w:rPr>
        <w:t>
      42.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bookmarkEnd w:id="67"/>
    <w:bookmarkStart w:name="z58" w:id="68"/>
    <w:p>
      <w:pPr>
        <w:spacing w:after="0"/>
        <w:ind w:left="0"/>
        <w:jc w:val="left"/>
      </w:pPr>
      <w:r>
        <w:rPr>
          <w:rFonts w:ascii="Consolas"/>
          <w:b w:val="false"/>
          <w:i w:val="false"/>
          <w:color w:val="000000"/>
          <w:sz w:val="20"/>
        </w:rPr>
        <w:t>
      43. Ценовое предложение потенциального поставщика подлежит автоматическому отклонению веб-порталом в случаях:</w:t>
      </w:r>
    </w:p>
    <w:bookmarkEnd w:id="68"/>
    <w:p>
      <w:pPr>
        <w:spacing w:after="0"/>
        <w:ind w:left="0"/>
        <w:jc w:val="left"/>
      </w:pPr>
      <w:r>
        <w:rPr>
          <w:rFonts w:ascii="Consolas"/>
          <w:b w:val="false"/>
          <w:i w:val="false"/>
          <w:color w:val="000000"/>
          <w:sz w:val="20"/>
        </w:rPr>
        <w:t>
      1) если оно превышает сумму, выделенную для приобретения данных товаров, работ, услуг;</w:t>
      </w:r>
    </w:p>
    <w:p>
      <w:pPr>
        <w:spacing w:after="0"/>
        <w:ind w:left="0"/>
        <w:jc w:val="left"/>
      </w:pPr>
      <w:r>
        <w:rPr>
          <w:rFonts w:ascii="Consolas"/>
          <w:b w:val="false"/>
          <w:i w:val="false"/>
          <w:color w:val="000000"/>
          <w:sz w:val="20"/>
        </w:rPr>
        <w:t xml:space="preserve">
      2)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p>
    <w:p>
      <w:pPr>
        <w:spacing w:after="0"/>
        <w:ind w:left="0"/>
        <w:jc w:val="left"/>
      </w:pPr>
      <w:r>
        <w:rPr>
          <w:rFonts w:ascii="Consolas"/>
          <w:b w:val="false"/>
          <w:i w:val="false"/>
          <w:color w:val="000000"/>
          <w:sz w:val="20"/>
        </w:rPr>
        <w:t>
      Отклонение ценовых предложений по иным основаниям не допускается.</w:t>
      </w:r>
    </w:p>
    <w:bookmarkStart w:name="z59" w:id="69"/>
    <w:p>
      <w:pPr>
        <w:spacing w:after="0"/>
        <w:ind w:left="0"/>
        <w:jc w:val="left"/>
      </w:pPr>
      <w:r>
        <w:rPr>
          <w:rFonts w:ascii="Consolas"/>
          <w:b w:val="false"/>
          <w:i w:val="false"/>
          <w:color w:val="000000"/>
          <w:sz w:val="20"/>
        </w:rPr>
        <w:t xml:space="preserve">
      44. Если после автоматического отклонения веб-порталом ценовых предложений по основаниям, предусмотренным </w:t>
      </w:r>
      <w:r>
        <w:rPr>
          <w:rFonts w:ascii="Consolas"/>
          <w:b w:val="false"/>
          <w:i w:val="false"/>
          <w:color w:val="000000"/>
          <w:sz w:val="20"/>
        </w:rPr>
        <w:t>пунктом 43</w:t>
      </w:r>
      <w:r>
        <w:rPr>
          <w:rFonts w:ascii="Consolas"/>
          <w:b w:val="false"/>
          <w:i w:val="false"/>
          <w:color w:val="000000"/>
          <w:sz w:val="20"/>
        </w:rPr>
        <w:t xml:space="preserve">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bookmarkEnd w:id="69"/>
    <w:bookmarkStart w:name="z60" w:id="70"/>
    <w:p>
      <w:pPr>
        <w:spacing w:after="0"/>
        <w:ind w:left="0"/>
        <w:jc w:val="left"/>
      </w:pPr>
      <w:r>
        <w:rPr>
          <w:rFonts w:ascii="Consolas"/>
          <w:b w:val="false"/>
          <w:i w:val="false"/>
          <w:color w:val="000000"/>
          <w:sz w:val="20"/>
        </w:rPr>
        <w:t xml:space="preserve">
      45.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p>
    <w:bookmarkEnd w:id="70"/>
    <w:bookmarkStart w:name="z61" w:id="71"/>
    <w:p>
      <w:pPr>
        <w:spacing w:after="0"/>
        <w:ind w:left="0"/>
        <w:jc w:val="left"/>
      </w:pPr>
      <w:r>
        <w:rPr>
          <w:rFonts w:ascii="Consolas"/>
          <w:b/>
          <w:i w:val="false"/>
          <w:color w:val="000000"/>
        </w:rPr>
        <w:t xml:space="preserve"> 5. Порядок осуществления государственных закупок способом</w:t>
      </w:r>
      <w:r>
        <w:br/>
      </w:r>
      <w:r>
        <w:rPr>
          <w:rFonts w:ascii="Consolas"/>
          <w:b/>
          <w:i w:val="false"/>
          <w:color w:val="000000"/>
        </w:rPr>
        <w:t>конкурса</w:t>
      </w:r>
      <w:r>
        <w:br/>
      </w:r>
      <w:r>
        <w:rPr>
          <w:rFonts w:ascii="Consolas"/>
          <w:b/>
          <w:i w:val="false"/>
          <w:color w:val="000000"/>
        </w:rPr>
        <w:t>Параграф 1. Этапы осуществления государственных закупок</w:t>
      </w:r>
      <w:r>
        <w:br/>
      </w:r>
      <w:r>
        <w:rPr>
          <w:rFonts w:ascii="Consolas"/>
          <w:b/>
          <w:i w:val="false"/>
          <w:color w:val="000000"/>
        </w:rPr>
        <w:t>способом конкурса</w:t>
      </w:r>
    </w:p>
    <w:bookmarkEnd w:id="71"/>
    <w:bookmarkStart w:name="z63" w:id="72"/>
    <w:p>
      <w:pPr>
        <w:spacing w:after="0"/>
        <w:ind w:left="0"/>
        <w:jc w:val="left"/>
      </w:pPr>
      <w:r>
        <w:rPr>
          <w:rFonts w:ascii="Consolas"/>
          <w:b w:val="false"/>
          <w:i w:val="false"/>
          <w:color w:val="000000"/>
          <w:sz w:val="20"/>
        </w:rPr>
        <w:t>
      46. Организация и проведение государственных закупок способом конкурса, предусматривает выполнение следующих последовательных мероприятий:</w:t>
      </w:r>
    </w:p>
    <w:bookmarkEnd w:id="72"/>
    <w:p>
      <w:pPr>
        <w:spacing w:after="0"/>
        <w:ind w:left="0"/>
        <w:jc w:val="left"/>
      </w:pPr>
      <w:r>
        <w:rPr>
          <w:rFonts w:ascii="Consolas"/>
          <w:b w:val="false"/>
          <w:i w:val="false"/>
          <w:color w:val="000000"/>
          <w:sz w:val="20"/>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p>
      <w:pPr>
        <w:spacing w:after="0"/>
        <w:ind w:left="0"/>
        <w:jc w:val="left"/>
      </w:pPr>
      <w:r>
        <w:rPr>
          <w:rFonts w:ascii="Consolas"/>
          <w:b w:val="false"/>
          <w:i w:val="false"/>
          <w:color w:val="000000"/>
          <w:sz w:val="20"/>
        </w:rPr>
        <w:t>
      2) предоставление заказчиком организатору информации и документов для организации и проведения государственных закупок способом конкурса либо представление заказчиком единому организатору задания на организацию и проведение государственных закупок способом конкурса;</w:t>
      </w:r>
    </w:p>
    <w:p>
      <w:pPr>
        <w:spacing w:after="0"/>
        <w:ind w:left="0"/>
        <w:jc w:val="left"/>
      </w:pPr>
      <w:r>
        <w:rPr>
          <w:rFonts w:ascii="Consolas"/>
          <w:b w:val="false"/>
          <w:i w:val="false"/>
          <w:color w:val="000000"/>
          <w:sz w:val="20"/>
        </w:rPr>
        <w:t>
      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государственных закупок способом конкурса;</w:t>
      </w:r>
    </w:p>
    <w:p>
      <w:pPr>
        <w:spacing w:after="0"/>
        <w:ind w:left="0"/>
        <w:jc w:val="left"/>
      </w:pPr>
      <w:r>
        <w:rPr>
          <w:rFonts w:ascii="Consolas"/>
          <w:b w:val="false"/>
          <w:i w:val="false"/>
          <w:color w:val="000000"/>
          <w:sz w:val="20"/>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pPr>
        <w:spacing w:after="0"/>
        <w:ind w:left="0"/>
        <w:jc w:val="left"/>
      </w:pPr>
      <w:r>
        <w:rPr>
          <w:rFonts w:ascii="Consolas"/>
          <w:b w:val="false"/>
          <w:i w:val="false"/>
          <w:color w:val="000000"/>
          <w:sz w:val="20"/>
        </w:rPr>
        <w:t>
      5) утверждение проекта конкурсной документации;</w:t>
      </w:r>
    </w:p>
    <w:p>
      <w:pPr>
        <w:spacing w:after="0"/>
        <w:ind w:left="0"/>
        <w:jc w:val="left"/>
      </w:pPr>
      <w:r>
        <w:rPr>
          <w:rFonts w:ascii="Consolas"/>
          <w:b w:val="false"/>
          <w:i w:val="false"/>
          <w:color w:val="000000"/>
          <w:sz w:val="20"/>
        </w:rPr>
        <w:t>
      6) размещение на веб-портале объявления об осуществлении государственных закупок способом конкурса, а также текста конкурсной документации;</w:t>
      </w:r>
    </w:p>
    <w:p>
      <w:pPr>
        <w:spacing w:after="0"/>
        <w:ind w:left="0"/>
        <w:jc w:val="left"/>
      </w:pPr>
      <w:r>
        <w:rPr>
          <w:rFonts w:ascii="Consolas"/>
          <w:b w:val="false"/>
          <w:i w:val="false"/>
          <w:color w:val="000000"/>
          <w:sz w:val="20"/>
        </w:rPr>
        <w:t>
      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p>
      <w:pPr>
        <w:spacing w:after="0"/>
        <w:ind w:left="0"/>
        <w:jc w:val="left"/>
      </w:pPr>
      <w:r>
        <w:rPr>
          <w:rFonts w:ascii="Consolas"/>
          <w:b w:val="false"/>
          <w:i w:val="false"/>
          <w:color w:val="000000"/>
          <w:sz w:val="20"/>
        </w:rPr>
        <w:t>
      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pPr>
        <w:spacing w:after="0"/>
        <w:ind w:left="0"/>
        <w:jc w:val="left"/>
      </w:pPr>
      <w:r>
        <w:rPr>
          <w:rFonts w:ascii="Consolas"/>
          <w:b w:val="false"/>
          <w:i w:val="false"/>
          <w:color w:val="000000"/>
          <w:sz w:val="20"/>
        </w:rPr>
        <w:t>
      9) автоматическое вскрытие заявок и размещение на веб-портале соответствующего протокола вскрытия;</w:t>
      </w:r>
    </w:p>
    <w:p>
      <w:pPr>
        <w:spacing w:after="0"/>
        <w:ind w:left="0"/>
        <w:jc w:val="left"/>
      </w:pPr>
      <w:r>
        <w:rPr>
          <w:rFonts w:ascii="Consolas"/>
          <w:b w:val="false"/>
          <w:i w:val="false"/>
          <w:color w:val="000000"/>
          <w:sz w:val="20"/>
        </w:rPr>
        <w:t xml:space="preserve">
      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p>
      <w:pPr>
        <w:spacing w:after="0"/>
        <w:ind w:left="0"/>
        <w:jc w:val="left"/>
      </w:pPr>
      <w:r>
        <w:rPr>
          <w:rFonts w:ascii="Consolas"/>
          <w:b w:val="false"/>
          <w:i w:val="false"/>
          <w:color w:val="000000"/>
          <w:sz w:val="20"/>
        </w:rPr>
        <w:t>
      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p>
      <w:pPr>
        <w:spacing w:after="0"/>
        <w:ind w:left="0"/>
        <w:jc w:val="left"/>
      </w:pPr>
      <w:r>
        <w:rPr>
          <w:rFonts w:ascii="Consolas"/>
          <w:b w:val="false"/>
          <w:i w:val="false"/>
          <w:color w:val="000000"/>
          <w:sz w:val="20"/>
        </w:rPr>
        <w:t>
      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p>
      <w:pPr>
        <w:spacing w:after="0"/>
        <w:ind w:left="0"/>
        <w:jc w:val="left"/>
      </w:pPr>
      <w:r>
        <w:rPr>
          <w:rFonts w:ascii="Consolas"/>
          <w:b w:val="false"/>
          <w:i w:val="false"/>
          <w:color w:val="000000"/>
          <w:sz w:val="20"/>
        </w:rPr>
        <w:t>
      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p>
      <w:pPr>
        <w:spacing w:after="0"/>
        <w:ind w:left="0"/>
        <w:jc w:val="left"/>
      </w:pPr>
      <w:r>
        <w:rPr>
          <w:rFonts w:ascii="Consolas"/>
          <w:b w:val="false"/>
          <w:i w:val="false"/>
          <w:color w:val="000000"/>
          <w:sz w:val="20"/>
        </w:rPr>
        <w:t>
      15) заключение заказчиком договора с победителем на основании протокола об итогах государственных закупок способом конкурса.</w:t>
      </w:r>
    </w:p>
    <w:p>
      <w:pPr>
        <w:spacing w:after="0"/>
        <w:ind w:left="0"/>
        <w:jc w:val="left"/>
      </w:pPr>
      <w:r>
        <w:rPr>
          <w:rFonts w:ascii="Consolas"/>
          <w:b w:val="false"/>
          <w:i w:val="false"/>
          <w:color w:val="000000"/>
          <w:sz w:val="20"/>
        </w:rPr>
        <w:t>
      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при государственных закупках работ, требующих проектно-сметную документацию,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Consolas"/>
          <w:b w:val="false"/>
          <w:i w:val="false"/>
          <w:color w:val="000000"/>
          <w:sz w:val="20"/>
        </w:rPr>
        <w:t>
      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bookmarkStart w:name="z64" w:id="73"/>
    <w:p>
      <w:pPr>
        <w:spacing w:after="0"/>
        <w:ind w:left="0"/>
        <w:jc w:val="left"/>
      </w:pPr>
      <w:r>
        <w:rPr>
          <w:rFonts w:ascii="Consolas"/>
          <w:b w:val="false"/>
          <w:i w:val="false"/>
          <w:color w:val="000000"/>
          <w:sz w:val="20"/>
        </w:rPr>
        <w:t xml:space="preserve">
      47. При осуществлении государственных закупок товаров, работ, услуг способом конкурса, не являющихся однородными, организатор, единый организатор, в соответствии с </w:t>
      </w:r>
      <w:r>
        <w:rPr>
          <w:rFonts w:ascii="Consolas"/>
          <w:b w:val="false"/>
          <w:i w:val="false"/>
          <w:color w:val="000000"/>
          <w:sz w:val="20"/>
        </w:rPr>
        <w:t>пунктом 1</w:t>
      </w:r>
      <w:r>
        <w:rPr>
          <w:rFonts w:ascii="Consolas"/>
          <w:b w:val="false"/>
          <w:i w:val="false"/>
          <w:color w:val="000000"/>
          <w:sz w:val="20"/>
        </w:rPr>
        <w:t xml:space="preserve"> статьи 20 Закона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p>
    <w:bookmarkEnd w:id="73"/>
    <w:p>
      <w:pPr>
        <w:spacing w:after="0"/>
        <w:ind w:left="0"/>
        <w:jc w:val="left"/>
      </w:pPr>
      <w:r>
        <w:rPr>
          <w:rFonts w:ascii="Consolas"/>
          <w:b w:val="false"/>
          <w:i w:val="false"/>
          <w:color w:val="000000"/>
          <w:sz w:val="20"/>
        </w:rPr>
        <w:t xml:space="preserve">
      При осуществлении государственных закупок способом конкурса однородных товаров, работ, услуг заказчик, организатор, единый организатор в конкурсной документации разделяет однородные товары, работы, услуги на лоты по месту их поставки (выполнения, оказания), за исключением случаев, предусмотренных </w:t>
      </w:r>
      <w:r>
        <w:rPr>
          <w:rFonts w:ascii="Consolas"/>
          <w:b w:val="false"/>
          <w:i w:val="false"/>
          <w:color w:val="000000"/>
          <w:sz w:val="20"/>
        </w:rPr>
        <w:t>пунктом 48</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47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65" w:id="74"/>
    <w:p>
      <w:pPr>
        <w:spacing w:after="0"/>
        <w:ind w:left="0"/>
        <w:jc w:val="left"/>
      </w:pPr>
      <w:r>
        <w:rPr>
          <w:rFonts w:ascii="Consolas"/>
          <w:b w:val="false"/>
          <w:i w:val="false"/>
          <w:color w:val="000000"/>
          <w:sz w:val="20"/>
        </w:rPr>
        <w:t>
       48. В случае наличия не менее пяти мест поставок товара допускается указание в лоте, проводимом способом конкурса, нескольких мест поставок товара.</w:t>
      </w:r>
    </w:p>
    <w:bookmarkEnd w:id="74"/>
    <w:bookmarkStart w:name="z66" w:id="75"/>
    <w:p>
      <w:pPr>
        <w:spacing w:after="0"/>
        <w:ind w:left="0"/>
        <w:jc w:val="left"/>
      </w:pPr>
      <w:r>
        <w:rPr>
          <w:rFonts w:ascii="Consolas"/>
          <w:b w:val="false"/>
          <w:i w:val="false"/>
          <w:color w:val="000000"/>
          <w:sz w:val="20"/>
        </w:rPr>
        <w:t xml:space="preserve">
      49. При осуществлении государственных закупок способом конкурса нескольких видов однородных товаров, работ, услуг заказчик, организатор, единый организатор в конкурсной документации разделяет товары, работы, услуги на лоты по их однородным видам и (или) по месту их поставки (выполнения, оказания) с учетом требований </w:t>
      </w:r>
      <w:r>
        <w:rPr>
          <w:rFonts w:ascii="Consolas"/>
          <w:b w:val="false"/>
          <w:i w:val="false"/>
          <w:color w:val="000000"/>
          <w:sz w:val="20"/>
        </w:rPr>
        <w:t>пункта 48</w:t>
      </w:r>
      <w:r>
        <w:rPr>
          <w:rFonts w:ascii="Consolas"/>
          <w:b w:val="false"/>
          <w:i w:val="false"/>
          <w:color w:val="000000"/>
          <w:sz w:val="20"/>
        </w:rPr>
        <w:t xml:space="preserve"> настоящих Правил.</w:t>
      </w:r>
    </w:p>
    <w:bookmarkEnd w:id="75"/>
    <w:bookmarkStart w:name="z67" w:id="76"/>
    <w:p>
      <w:pPr>
        <w:spacing w:after="0"/>
        <w:ind w:left="0"/>
        <w:jc w:val="left"/>
      </w:pPr>
      <w:r>
        <w:rPr>
          <w:rFonts w:ascii="Consolas"/>
          <w:b w:val="false"/>
          <w:i w:val="false"/>
          <w:color w:val="000000"/>
          <w:sz w:val="20"/>
        </w:rPr>
        <w:t>
      50.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bookmarkEnd w:id="76"/>
    <w:bookmarkStart w:name="z68" w:id="77"/>
    <w:p>
      <w:pPr>
        <w:spacing w:after="0"/>
        <w:ind w:left="0"/>
        <w:jc w:val="left"/>
      </w:pPr>
      <w:r>
        <w:rPr>
          <w:rFonts w:ascii="Consolas"/>
          <w:b/>
          <w:i w:val="false"/>
          <w:color w:val="000000"/>
        </w:rPr>
        <w:t xml:space="preserve"> Параграф 2. Предоставление заказчиком организатору (единому</w:t>
      </w:r>
      <w:r>
        <w:br/>
      </w:r>
      <w:r>
        <w:rPr>
          <w:rFonts w:ascii="Consolas"/>
          <w:b/>
          <w:i w:val="false"/>
          <w:color w:val="000000"/>
        </w:rPr>
        <w:t>организатору) информации и документов для организации и</w:t>
      </w:r>
      <w:r>
        <w:br/>
      </w:r>
      <w:r>
        <w:rPr>
          <w:rFonts w:ascii="Consolas"/>
          <w:b/>
          <w:i w:val="false"/>
          <w:color w:val="000000"/>
        </w:rPr>
        <w:t>проведения государственных закупок способом конкурса</w:t>
      </w:r>
    </w:p>
    <w:bookmarkEnd w:id="77"/>
    <w:bookmarkStart w:name="z69" w:id="78"/>
    <w:p>
      <w:pPr>
        <w:spacing w:after="0"/>
        <w:ind w:left="0"/>
        <w:jc w:val="left"/>
      </w:pPr>
      <w:r>
        <w:rPr>
          <w:rFonts w:ascii="Consolas"/>
          <w:b w:val="false"/>
          <w:i w:val="false"/>
          <w:color w:val="000000"/>
          <w:sz w:val="20"/>
        </w:rPr>
        <w:t>
      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bookmarkEnd w:id="78"/>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Consolas"/>
          <w:b w:val="false"/>
          <w:i w:val="false"/>
          <w:color w:val="000000"/>
          <w:sz w:val="20"/>
        </w:rPr>
        <w:t>
      Вместе с тем,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pPr>
        <w:spacing w:after="0"/>
        <w:ind w:left="0"/>
        <w:jc w:val="left"/>
      </w:pP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left"/>
      </w:pP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Consolas"/>
          <w:b w:val="false"/>
          <w:i w:val="false"/>
          <w:color w:val="000000"/>
          <w:sz w:val="20"/>
        </w:rPr>
        <w:t>
      3) для ремонта и (или) технического обслуживания имеющегося у заказчика товара (оборудования).</w:t>
      </w:r>
    </w:p>
    <w:bookmarkStart w:name="z70" w:id="79"/>
    <w:p>
      <w:pPr>
        <w:spacing w:after="0"/>
        <w:ind w:left="0"/>
        <w:jc w:val="left"/>
      </w:pPr>
      <w:r>
        <w:rPr>
          <w:rFonts w:ascii="Consolas"/>
          <w:b w:val="false"/>
          <w:i w:val="false"/>
          <w:color w:val="000000"/>
          <w:sz w:val="20"/>
        </w:rPr>
        <w:t>
      52.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79"/>
    <w:p>
      <w:pPr>
        <w:spacing w:after="0"/>
        <w:ind w:left="0"/>
        <w:jc w:val="left"/>
      </w:pPr>
      <w:r>
        <w:rPr>
          <w:rFonts w:ascii="Consolas"/>
          <w:b w:val="false"/>
          <w:i w:val="false"/>
          <w:color w:val="000000"/>
          <w:sz w:val="20"/>
        </w:rPr>
        <w:t>
      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конкурсной комиссии;</w:t>
      </w:r>
    </w:p>
    <w:p>
      <w:pPr>
        <w:spacing w:after="0"/>
        <w:ind w:left="0"/>
        <w:jc w:val="left"/>
      </w:pPr>
      <w:r>
        <w:rPr>
          <w:rFonts w:ascii="Consolas"/>
          <w:b w:val="false"/>
          <w:i w:val="false"/>
          <w:color w:val="000000"/>
          <w:sz w:val="20"/>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52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845" w:id="80"/>
    <w:p>
      <w:pPr>
        <w:spacing w:after="0"/>
        <w:ind w:left="0"/>
        <w:jc w:val="left"/>
      </w:pPr>
      <w:r>
        <w:rPr>
          <w:rFonts w:ascii="Consolas"/>
          <w:b/>
          <w:i w:val="false"/>
          <w:color w:val="000000"/>
        </w:rPr>
        <w:t xml:space="preserve">  Параграф 3. Определение и утверждение состава конкурсной</w:t>
      </w:r>
      <w:r>
        <w:br/>
      </w:r>
      <w:r>
        <w:rPr>
          <w:rFonts w:ascii="Consolas"/>
          <w:b/>
          <w:i w:val="false"/>
          <w:color w:val="000000"/>
        </w:rPr>
        <w:t>комиссии, состава экспертной комиссии либо эксперта (при</w:t>
      </w:r>
      <w:r>
        <w:br/>
      </w:r>
      <w:r>
        <w:rPr>
          <w:rFonts w:ascii="Consolas"/>
          <w:b/>
          <w:i w:val="false"/>
          <w:color w:val="000000"/>
        </w:rPr>
        <w:t>необходимости), определение секретаря конкурсной комиссии</w:t>
      </w:r>
    </w:p>
    <w:bookmarkEnd w:id="80"/>
    <w:bookmarkStart w:name="z71" w:id="81"/>
    <w:p>
      <w:pPr>
        <w:spacing w:after="0"/>
        <w:ind w:left="0"/>
        <w:jc w:val="left"/>
      </w:pPr>
      <w:r>
        <w:rPr>
          <w:rFonts w:ascii="Consolas"/>
          <w:b w:val="false"/>
          <w:i w:val="false"/>
          <w:color w:val="000000"/>
          <w:sz w:val="20"/>
        </w:rPr>
        <w:t>
      53. Для выполнения процедур организации и проведения государственных закупок способом конкурса организатор, единый организатор на каждый конкурс отдельно утверждает конкурсную комиссию и определяет секретаря конкурсной комиссии.</w:t>
      </w:r>
    </w:p>
    <w:bookmarkEnd w:id="81"/>
    <w:bookmarkStart w:name="z72" w:id="82"/>
    <w:p>
      <w:pPr>
        <w:spacing w:after="0"/>
        <w:ind w:left="0"/>
        <w:jc w:val="left"/>
      </w:pPr>
      <w:r>
        <w:rPr>
          <w:rFonts w:ascii="Consolas"/>
          <w:b w:val="false"/>
          <w:i w:val="false"/>
          <w:color w:val="000000"/>
          <w:sz w:val="20"/>
        </w:rPr>
        <w:t>
      54.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8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54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3" w:id="83"/>
    <w:p>
      <w:pPr>
        <w:spacing w:after="0"/>
        <w:ind w:left="0"/>
        <w:jc w:val="left"/>
      </w:pPr>
      <w:r>
        <w:rPr>
          <w:rFonts w:ascii="Consolas"/>
          <w:b w:val="false"/>
          <w:i w:val="false"/>
          <w:color w:val="000000"/>
          <w:sz w:val="20"/>
        </w:rPr>
        <w:t>
       55.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8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55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4" w:id="84"/>
    <w:p>
      <w:pPr>
        <w:spacing w:after="0"/>
        <w:ind w:left="0"/>
        <w:jc w:val="left"/>
      </w:pPr>
      <w:r>
        <w:rPr>
          <w:rFonts w:ascii="Consolas"/>
          <w:b w:val="false"/>
          <w:i w:val="false"/>
          <w:color w:val="000000"/>
          <w:sz w:val="20"/>
        </w:rPr>
        <w:t>
       56.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bookmarkEnd w:id="84"/>
    <w:bookmarkStart w:name="z75" w:id="85"/>
    <w:p>
      <w:pPr>
        <w:spacing w:after="0"/>
        <w:ind w:left="0"/>
        <w:jc w:val="left"/>
      </w:pPr>
      <w:r>
        <w:rPr>
          <w:rFonts w:ascii="Consolas"/>
          <w:b w:val="false"/>
          <w:i w:val="false"/>
          <w:color w:val="000000"/>
          <w:sz w:val="20"/>
        </w:rPr>
        <w:t>
      57.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bookmarkEnd w:id="85"/>
    <w:bookmarkStart w:name="z76" w:id="86"/>
    <w:p>
      <w:pPr>
        <w:spacing w:after="0"/>
        <w:ind w:left="0"/>
        <w:jc w:val="left"/>
      </w:pPr>
      <w:r>
        <w:rPr>
          <w:rFonts w:ascii="Consolas"/>
          <w:b w:val="false"/>
          <w:i w:val="false"/>
          <w:color w:val="000000"/>
          <w:sz w:val="20"/>
        </w:rPr>
        <w:t>
      58.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bookmarkEnd w:id="86"/>
    <w:bookmarkStart w:name="z77" w:id="87"/>
    <w:p>
      <w:pPr>
        <w:spacing w:after="0"/>
        <w:ind w:left="0"/>
        <w:jc w:val="left"/>
      </w:pPr>
      <w:r>
        <w:rPr>
          <w:rFonts w:ascii="Consolas"/>
          <w:b w:val="false"/>
          <w:i w:val="false"/>
          <w:color w:val="000000"/>
          <w:sz w:val="20"/>
        </w:rPr>
        <w:t xml:space="preserve">
      59.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 </w:t>
      </w:r>
    </w:p>
    <w:bookmarkEnd w:id="87"/>
    <w:p>
      <w:pPr>
        <w:spacing w:after="0"/>
        <w:ind w:left="0"/>
        <w:jc w:val="left"/>
      </w:pPr>
      <w:r>
        <w:rPr>
          <w:rFonts w:ascii="Consolas"/>
          <w:b w:val="false"/>
          <w:i w:val="false"/>
          <w:color w:val="000000"/>
          <w:sz w:val="20"/>
        </w:rPr>
        <w:t xml:space="preserve">
      Общее количество членов конкурсной комиссии, в соответствии с </w:t>
      </w:r>
      <w:r>
        <w:rPr>
          <w:rFonts w:ascii="Consolas"/>
          <w:b w:val="false"/>
          <w:i w:val="false"/>
          <w:color w:val="000000"/>
          <w:sz w:val="20"/>
        </w:rPr>
        <w:t>подпунктом 10)</w:t>
      </w:r>
      <w:r>
        <w:rPr>
          <w:rFonts w:ascii="Consolas"/>
          <w:b w:val="false"/>
          <w:i w:val="false"/>
          <w:color w:val="000000"/>
          <w:sz w:val="20"/>
        </w:rPr>
        <w:t xml:space="preserve"> статьи 2 Закона составляет нечетное число, но не менее трех человек.</w:t>
      </w:r>
    </w:p>
    <w:p>
      <w:pPr>
        <w:spacing w:after="0"/>
        <w:ind w:left="0"/>
        <w:jc w:val="left"/>
      </w:pPr>
      <w:r>
        <w:rPr>
          <w:rFonts w:ascii="Consolas"/>
          <w:b w:val="false"/>
          <w:i w:val="false"/>
          <w:color w:val="000000"/>
          <w:sz w:val="20"/>
        </w:rPr>
        <w:t>
      Общее количество членов конкурсной комиссии, создаваемой единым организатором составляет нечетное число, но не менее пяти человек.</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59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8" w:id="88"/>
    <w:p>
      <w:pPr>
        <w:spacing w:after="0"/>
        <w:ind w:left="0"/>
        <w:jc w:val="left"/>
      </w:pPr>
      <w:r>
        <w:rPr>
          <w:rFonts w:ascii="Consolas"/>
          <w:b w:val="false"/>
          <w:i w:val="false"/>
          <w:color w:val="000000"/>
          <w:sz w:val="20"/>
        </w:rPr>
        <w:t xml:space="preserve">
       60. В случаях, предусмотренных </w:t>
      </w:r>
      <w:r>
        <w:rPr>
          <w:rFonts w:ascii="Consolas"/>
          <w:b w:val="false"/>
          <w:i w:val="false"/>
          <w:color w:val="000000"/>
          <w:sz w:val="20"/>
        </w:rPr>
        <w:t>пунктами 22</w:t>
      </w:r>
      <w:r>
        <w:rPr>
          <w:rFonts w:ascii="Consolas"/>
          <w:b w:val="false"/>
          <w:i w:val="false"/>
          <w:color w:val="000000"/>
          <w:sz w:val="20"/>
        </w:rPr>
        <w:t xml:space="preserve">,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настоящих Правил, председателем конкурсной комиссии определяется должностное лицо не ниже заместителя первого руководителя организатора.</w:t>
      </w:r>
    </w:p>
    <w:bookmarkEnd w:id="88"/>
    <w:bookmarkStart w:name="z847" w:id="89"/>
    <w:p>
      <w:pPr>
        <w:spacing w:after="0"/>
        <w:ind w:left="0"/>
        <w:jc w:val="left"/>
      </w:pPr>
      <w:r>
        <w:rPr>
          <w:rFonts w:ascii="Consolas"/>
          <w:b w:val="false"/>
          <w:i w:val="false"/>
          <w:color w:val="000000"/>
          <w:sz w:val="20"/>
        </w:rPr>
        <w:t xml:space="preserve">
      В случае, предусмотренном </w:t>
      </w:r>
      <w:r>
        <w:rPr>
          <w:rFonts w:ascii="Consolas"/>
          <w:b w:val="false"/>
          <w:i w:val="false"/>
          <w:color w:val="000000"/>
          <w:sz w:val="20"/>
        </w:rPr>
        <w:t>пунктом 21</w:t>
      </w:r>
      <w:r>
        <w:rPr>
          <w:rFonts w:ascii="Consolas"/>
          <w:b w:val="false"/>
          <w:i w:val="false"/>
          <w:color w:val="000000"/>
          <w:sz w:val="20"/>
        </w:rPr>
        <w:t xml:space="preserve"> и </w:t>
      </w:r>
      <w:r>
        <w:rPr>
          <w:rFonts w:ascii="Consolas"/>
          <w:b w:val="false"/>
          <w:i w:val="false"/>
          <w:color w:val="000000"/>
          <w:sz w:val="20"/>
        </w:rPr>
        <w:t>23</w:t>
      </w:r>
      <w:r>
        <w:rPr>
          <w:rFonts w:ascii="Consolas"/>
          <w:b w:val="false"/>
          <w:i w:val="false"/>
          <w:color w:val="000000"/>
          <w:sz w:val="20"/>
        </w:rPr>
        <w:t xml:space="preserve"> настоящих Правил, председателем конкурсной комиссии определяется должностное лицо не ниже заместителя первого руководителя заказчика.</w:t>
      </w:r>
    </w:p>
    <w:bookmarkEnd w:id="89"/>
    <w:bookmarkStart w:name="z848" w:id="90"/>
    <w:p>
      <w:pPr>
        <w:spacing w:after="0"/>
        <w:ind w:left="0"/>
        <w:jc w:val="left"/>
      </w:pPr>
      <w:r>
        <w:rPr>
          <w:rFonts w:ascii="Consolas"/>
          <w:b w:val="false"/>
          <w:i w:val="false"/>
          <w:color w:val="000000"/>
          <w:sz w:val="20"/>
        </w:rPr>
        <w:t xml:space="preserve">
      В случае, предусмотренном </w:t>
      </w:r>
      <w:r>
        <w:rPr>
          <w:rFonts w:ascii="Consolas"/>
          <w:b w:val="false"/>
          <w:i w:val="false"/>
          <w:color w:val="000000"/>
          <w:sz w:val="20"/>
        </w:rPr>
        <w:t>пунктом 26</w:t>
      </w:r>
      <w:r>
        <w:rPr>
          <w:rFonts w:ascii="Consolas"/>
          <w:b w:val="false"/>
          <w:i w:val="false"/>
          <w:color w:val="000000"/>
          <w:sz w:val="20"/>
        </w:rPr>
        <w:t xml:space="preserve"> настоящих Правил, председателем конкурсной комиссии определяется должностное лицо не ниже первого руководителя заказчика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bookmarkEnd w:id="9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60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79" w:id="91"/>
    <w:p>
      <w:pPr>
        <w:spacing w:after="0"/>
        <w:ind w:left="0"/>
        <w:jc w:val="left"/>
      </w:pPr>
      <w:r>
        <w:rPr>
          <w:rFonts w:ascii="Consolas"/>
          <w:b w:val="false"/>
          <w:i w:val="false"/>
          <w:color w:val="000000"/>
          <w:sz w:val="20"/>
        </w:rPr>
        <w:t>
       61.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91"/>
    <w:p>
      <w:pPr>
        <w:spacing w:after="0"/>
        <w:ind w:left="0"/>
        <w:jc w:val="left"/>
      </w:pPr>
      <w:r>
        <w:rPr>
          <w:rFonts w:ascii="Consolas"/>
          <w:b w:val="false"/>
          <w:i w:val="false"/>
          <w:color w:val="000000"/>
          <w:sz w:val="20"/>
        </w:rPr>
        <w:t>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bookmarkStart w:name="z80" w:id="92"/>
    <w:p>
      <w:pPr>
        <w:spacing w:after="0"/>
        <w:ind w:left="0"/>
        <w:jc w:val="left"/>
      </w:pPr>
      <w:r>
        <w:rPr>
          <w:rFonts w:ascii="Consolas"/>
          <w:b w:val="false"/>
          <w:i w:val="false"/>
          <w:color w:val="000000"/>
          <w:sz w:val="20"/>
        </w:rPr>
        <w:t>
      62. При проведении конкурса в рамках бюджетных программ развития, предусматривающих реализацию бюджетных инвестиционных проектов, председателем конкурсной комиссии определяется первый руководитель заказчика.</w:t>
      </w:r>
    </w:p>
    <w:bookmarkEnd w:id="92"/>
    <w:bookmarkStart w:name="z81" w:id="93"/>
    <w:p>
      <w:pPr>
        <w:spacing w:after="0"/>
        <w:ind w:left="0"/>
        <w:jc w:val="left"/>
      </w:pPr>
      <w:r>
        <w:rPr>
          <w:rFonts w:ascii="Consolas"/>
          <w:b w:val="false"/>
          <w:i w:val="false"/>
          <w:color w:val="000000"/>
          <w:sz w:val="20"/>
        </w:rPr>
        <w:t>
      63.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аким соответствующей административно-территориальной единицы Республики Казахстан.</w:t>
      </w:r>
    </w:p>
    <w:bookmarkEnd w:id="93"/>
    <w:bookmarkStart w:name="z82" w:id="94"/>
    <w:p>
      <w:pPr>
        <w:spacing w:after="0"/>
        <w:ind w:left="0"/>
        <w:jc w:val="left"/>
      </w:pPr>
      <w:r>
        <w:rPr>
          <w:rFonts w:ascii="Consolas"/>
          <w:b w:val="false"/>
          <w:i w:val="false"/>
          <w:color w:val="000000"/>
          <w:sz w:val="20"/>
        </w:rPr>
        <w:t>
      64. При проведении конкурса единым организатором, определяемым в соответствии с подпунктом 1) пункта 28 настоящих Правил, председателем конкурсной комиссии, определяется первый руководитель заказчика.</w:t>
      </w:r>
    </w:p>
    <w:bookmarkEnd w:id="9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64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83" w:id="95"/>
    <w:p>
      <w:pPr>
        <w:spacing w:after="0"/>
        <w:ind w:left="0"/>
        <w:jc w:val="left"/>
      </w:pPr>
      <w:r>
        <w:rPr>
          <w:rFonts w:ascii="Consolas"/>
          <w:b w:val="false"/>
          <w:i w:val="false"/>
          <w:color w:val="000000"/>
          <w:sz w:val="20"/>
        </w:rPr>
        <w:t>
       65. При проведении конкурса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определяется первым руководителем центрального исполнительного органа.</w:t>
      </w:r>
    </w:p>
    <w:bookmarkEnd w:id="95"/>
    <w:bookmarkStart w:name="z84" w:id="96"/>
    <w:p>
      <w:pPr>
        <w:spacing w:after="0"/>
        <w:ind w:left="0"/>
        <w:jc w:val="left"/>
      </w:pPr>
      <w:r>
        <w:rPr>
          <w:rFonts w:ascii="Consolas"/>
          <w:b w:val="false"/>
          <w:i w:val="false"/>
          <w:color w:val="000000"/>
          <w:sz w:val="20"/>
        </w:rPr>
        <w:t xml:space="preserve">
      66. При проведении конкурса единым организатором, определяемым в соответствии с подпунктом 2) </w:t>
      </w:r>
      <w:r>
        <w:rPr>
          <w:rFonts w:ascii="Consolas"/>
          <w:b w:val="false"/>
          <w:i w:val="false"/>
          <w:color w:val="000000"/>
          <w:sz w:val="20"/>
        </w:rPr>
        <w:t>пункта 28</w:t>
      </w:r>
      <w:r>
        <w:rPr>
          <w:rFonts w:ascii="Consolas"/>
          <w:b w:val="false"/>
          <w:i w:val="false"/>
          <w:color w:val="000000"/>
          <w:sz w:val="20"/>
        </w:rPr>
        <w:t xml:space="preserve"> настоящих Правил, председателем конкурсной комиссии должен быть определен аким соответствующей области, города республиканского значения и столицы. </w:t>
      </w:r>
    </w:p>
    <w:bookmarkEnd w:id="96"/>
    <w:bookmarkStart w:name="z85" w:id="97"/>
    <w:p>
      <w:pPr>
        <w:spacing w:after="0"/>
        <w:ind w:left="0"/>
        <w:jc w:val="left"/>
      </w:pPr>
      <w:r>
        <w:rPr>
          <w:rFonts w:ascii="Consolas"/>
          <w:b w:val="false"/>
          <w:i w:val="false"/>
          <w:color w:val="000000"/>
          <w:sz w:val="20"/>
        </w:rPr>
        <w:t xml:space="preserve">
      67. При проведении конкурса единым организатором государственных закупок, определяемым в соответствии с подпунктом 3) </w:t>
      </w:r>
      <w:r>
        <w:rPr>
          <w:rFonts w:ascii="Consolas"/>
          <w:b w:val="false"/>
          <w:i w:val="false"/>
          <w:color w:val="000000"/>
          <w:sz w:val="20"/>
        </w:rPr>
        <w:t>пункта 28</w:t>
      </w:r>
      <w:r>
        <w:rPr>
          <w:rFonts w:ascii="Consolas"/>
          <w:b w:val="false"/>
          <w:i w:val="false"/>
          <w:color w:val="000000"/>
          <w:sz w:val="20"/>
        </w:rPr>
        <w:t xml:space="preserve"> настоящих Правил, председателем конкурсной комиссии определяется аким соответствующего района, города, района в городе.</w:t>
      </w:r>
    </w:p>
    <w:bookmarkEnd w:id="9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67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86" w:id="98"/>
    <w:p>
      <w:pPr>
        <w:spacing w:after="0"/>
        <w:ind w:left="0"/>
        <w:jc w:val="left"/>
      </w:pPr>
      <w:r>
        <w:rPr>
          <w:rFonts w:ascii="Consolas"/>
          <w:b w:val="false"/>
          <w:i w:val="false"/>
          <w:color w:val="000000"/>
          <w:sz w:val="20"/>
        </w:rPr>
        <w:t>
       68. Председатель конкурсной комиссии:</w:t>
      </w:r>
    </w:p>
    <w:bookmarkEnd w:id="98"/>
    <w:p>
      <w:pPr>
        <w:spacing w:after="0"/>
        <w:ind w:left="0"/>
        <w:jc w:val="left"/>
      </w:pPr>
      <w:r>
        <w:rPr>
          <w:rFonts w:ascii="Consolas"/>
          <w:b w:val="false"/>
          <w:i w:val="false"/>
          <w:color w:val="000000"/>
          <w:sz w:val="20"/>
        </w:rPr>
        <w:t>
      1) руководит деятельностью конкурсной комиссии;</w:t>
      </w:r>
    </w:p>
    <w:p>
      <w:pPr>
        <w:spacing w:after="0"/>
        <w:ind w:left="0"/>
        <w:jc w:val="left"/>
      </w:pPr>
      <w:r>
        <w:rPr>
          <w:rFonts w:ascii="Consolas"/>
          <w:b w:val="false"/>
          <w:i w:val="false"/>
          <w:color w:val="000000"/>
          <w:sz w:val="20"/>
        </w:rPr>
        <w:t>
      2) осуществляет иные функции, предусмотренные настоящими Правилами.</w:t>
      </w:r>
    </w:p>
    <w:bookmarkStart w:name="z87" w:id="99"/>
    <w:p>
      <w:pPr>
        <w:spacing w:after="0"/>
        <w:ind w:left="0"/>
        <w:jc w:val="left"/>
      </w:pPr>
      <w:r>
        <w:rPr>
          <w:rFonts w:ascii="Consolas"/>
          <w:b w:val="false"/>
          <w:i w:val="false"/>
          <w:color w:val="000000"/>
          <w:sz w:val="20"/>
        </w:rPr>
        <w:t>
      69. Конкурсная комиссия действует со дня вступления в силу решения о ее создании и прекращает свою деятельность в день заключения договора.</w:t>
      </w:r>
    </w:p>
    <w:bookmarkEnd w:id="99"/>
    <w:bookmarkStart w:name="z88" w:id="100"/>
    <w:p>
      <w:pPr>
        <w:spacing w:after="0"/>
        <w:ind w:left="0"/>
        <w:jc w:val="left"/>
      </w:pPr>
      <w:r>
        <w:rPr>
          <w:rFonts w:ascii="Consolas"/>
          <w:b w:val="false"/>
          <w:i w:val="false"/>
          <w:color w:val="000000"/>
          <w:sz w:val="20"/>
        </w:rPr>
        <w:t>
      70.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100"/>
    <w:p>
      <w:pPr>
        <w:spacing w:after="0"/>
        <w:ind w:left="0"/>
        <w:jc w:val="left"/>
      </w:pPr>
      <w:r>
        <w:rPr>
          <w:rFonts w:ascii="Consolas"/>
          <w:b w:val="false"/>
          <w:i w:val="false"/>
          <w:color w:val="000000"/>
          <w:sz w:val="20"/>
        </w:rPr>
        <w:t>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pPr>
        <w:spacing w:after="0"/>
        <w:ind w:left="0"/>
        <w:jc w:val="left"/>
      </w:pPr>
      <w:r>
        <w:rPr>
          <w:rFonts w:ascii="Consolas"/>
          <w:b w:val="false"/>
          <w:i w:val="false"/>
          <w:color w:val="000000"/>
          <w:sz w:val="20"/>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Start w:name="z89" w:id="101"/>
    <w:p>
      <w:pPr>
        <w:spacing w:after="0"/>
        <w:ind w:left="0"/>
        <w:jc w:val="left"/>
      </w:pPr>
      <w:r>
        <w:rPr>
          <w:rFonts w:ascii="Consolas"/>
          <w:b w:val="false"/>
          <w:i w:val="false"/>
          <w:color w:val="000000"/>
          <w:sz w:val="20"/>
        </w:rPr>
        <w:t>
      71.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101"/>
    <w:p>
      <w:pPr>
        <w:spacing w:after="0"/>
        <w:ind w:left="0"/>
        <w:jc w:val="left"/>
      </w:pPr>
      <w:r>
        <w:rPr>
          <w:rFonts w:ascii="Consolas"/>
          <w:b w:val="false"/>
          <w:i w:val="false"/>
          <w:color w:val="000000"/>
          <w:sz w:val="20"/>
        </w:rPr>
        <w:t>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pPr>
        <w:spacing w:after="0"/>
        <w:ind w:left="0"/>
        <w:jc w:val="left"/>
      </w:pPr>
      <w:r>
        <w:rPr>
          <w:rFonts w:ascii="Consolas"/>
          <w:b w:val="false"/>
          <w:i w:val="false"/>
          <w:color w:val="000000"/>
          <w:sz w:val="20"/>
        </w:rPr>
        <w:t>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bookmarkStart w:name="z90" w:id="102"/>
    <w:p>
      <w:pPr>
        <w:spacing w:after="0"/>
        <w:ind w:left="0"/>
        <w:jc w:val="left"/>
      </w:pPr>
      <w:r>
        <w:rPr>
          <w:rFonts w:ascii="Consolas"/>
          <w:b w:val="false"/>
          <w:i w:val="false"/>
          <w:color w:val="000000"/>
          <w:sz w:val="20"/>
        </w:rPr>
        <w:t>
      72. Секретарь конкурсной комиссии:</w:t>
      </w:r>
    </w:p>
    <w:bookmarkEnd w:id="102"/>
    <w:p>
      <w:pPr>
        <w:spacing w:after="0"/>
        <w:ind w:left="0"/>
        <w:jc w:val="left"/>
      </w:pPr>
      <w:r>
        <w:rPr>
          <w:rFonts w:ascii="Consolas"/>
          <w:b w:val="false"/>
          <w:i w:val="false"/>
          <w:color w:val="000000"/>
          <w:sz w:val="20"/>
        </w:rPr>
        <w:t>
      1) формирует и размещает на веб-портале проект конкурсной документации;</w:t>
      </w:r>
    </w:p>
    <w:p>
      <w:pPr>
        <w:spacing w:after="0"/>
        <w:ind w:left="0"/>
        <w:jc w:val="left"/>
      </w:pPr>
      <w:r>
        <w:rPr>
          <w:rFonts w:ascii="Consolas"/>
          <w:b w:val="false"/>
          <w:i w:val="false"/>
          <w:color w:val="000000"/>
          <w:sz w:val="20"/>
        </w:rPr>
        <w:t>
      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pPr>
        <w:spacing w:after="0"/>
        <w:ind w:left="0"/>
        <w:jc w:val="left"/>
      </w:pPr>
      <w:r>
        <w:rPr>
          <w:rFonts w:ascii="Consolas"/>
          <w:b w:val="false"/>
          <w:i w:val="false"/>
          <w:color w:val="000000"/>
          <w:sz w:val="20"/>
        </w:rPr>
        <w:t>
      3) размещает на веб-портале заключение экспертной комиссии либо эксперта при их наличии;</w:t>
      </w:r>
    </w:p>
    <w:p>
      <w:pPr>
        <w:spacing w:after="0"/>
        <w:ind w:left="0"/>
        <w:jc w:val="left"/>
      </w:pPr>
      <w:r>
        <w:rPr>
          <w:rFonts w:ascii="Consolas"/>
          <w:b w:val="false"/>
          <w:i w:val="false"/>
          <w:color w:val="000000"/>
          <w:sz w:val="20"/>
        </w:rPr>
        <w:t>
      4) осуществляет иные функции, предусмотренные настоящими Правилами.</w:t>
      </w:r>
    </w:p>
    <w:bookmarkStart w:name="z91" w:id="103"/>
    <w:p>
      <w:pPr>
        <w:spacing w:after="0"/>
        <w:ind w:left="0"/>
        <w:jc w:val="left"/>
      </w:pPr>
      <w:r>
        <w:rPr>
          <w:rFonts w:ascii="Consolas"/>
          <w:b w:val="false"/>
          <w:i w:val="false"/>
          <w:color w:val="000000"/>
          <w:sz w:val="20"/>
        </w:rPr>
        <w:t xml:space="preserve">
      73. При организации и проведении государственных закупок способом конкурса организатор, в соответствии с </w:t>
      </w:r>
      <w:r>
        <w:rPr>
          <w:rFonts w:ascii="Consolas"/>
          <w:b w:val="false"/>
          <w:i w:val="false"/>
          <w:color w:val="000000"/>
          <w:sz w:val="20"/>
        </w:rPr>
        <w:t>пунктом 2</w:t>
      </w:r>
      <w:r>
        <w:rPr>
          <w:rFonts w:ascii="Consolas"/>
          <w:b w:val="false"/>
          <w:i w:val="false"/>
          <w:color w:val="000000"/>
          <w:sz w:val="20"/>
        </w:rPr>
        <w:t xml:space="preserve"> статьи 27 Закона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103"/>
    <w:p>
      <w:pPr>
        <w:spacing w:after="0"/>
        <w:ind w:left="0"/>
        <w:jc w:val="left"/>
      </w:pPr>
      <w:r>
        <w:rPr>
          <w:rFonts w:ascii="Consolas"/>
          <w:b w:val="false"/>
          <w:i w:val="false"/>
          <w:color w:val="000000"/>
          <w:sz w:val="20"/>
        </w:rPr>
        <w:t>
      В случае осуществления государственных закупок единым организатором, заказчик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73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92" w:id="104"/>
    <w:p>
      <w:pPr>
        <w:spacing w:after="0"/>
        <w:ind w:left="0"/>
        <w:jc w:val="left"/>
      </w:pPr>
      <w:r>
        <w:rPr>
          <w:rFonts w:ascii="Consolas"/>
          <w:b w:val="false"/>
          <w:i w:val="false"/>
          <w:color w:val="000000"/>
          <w:sz w:val="20"/>
        </w:rPr>
        <w:t>
       74. При организации и проведении государственных закупок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bookmarkEnd w:id="104"/>
    <w:bookmarkStart w:name="z93" w:id="105"/>
    <w:p>
      <w:pPr>
        <w:spacing w:after="0"/>
        <w:ind w:left="0"/>
        <w:jc w:val="left"/>
      </w:pPr>
      <w:r>
        <w:rPr>
          <w:rFonts w:ascii="Consolas"/>
          <w:b w:val="false"/>
          <w:i w:val="false"/>
          <w:color w:val="000000"/>
          <w:sz w:val="20"/>
        </w:rPr>
        <w:t>
      75.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105"/>
    <w:p>
      <w:pPr>
        <w:spacing w:after="0"/>
        <w:ind w:left="0"/>
        <w:jc w:val="left"/>
      </w:pPr>
      <w:r>
        <w:rPr>
          <w:rFonts w:ascii="Consolas"/>
          <w:b w:val="false"/>
          <w:i w:val="false"/>
          <w:color w:val="000000"/>
          <w:sz w:val="20"/>
        </w:rPr>
        <w:t>
      В случае осуществления государственных закупок единым организатором,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75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94" w:id="106"/>
    <w:p>
      <w:pPr>
        <w:spacing w:after="0"/>
        <w:ind w:left="0"/>
        <w:jc w:val="left"/>
      </w:pPr>
      <w:r>
        <w:rPr>
          <w:rFonts w:ascii="Consolas"/>
          <w:b w:val="false"/>
          <w:i w:val="false"/>
          <w:color w:val="000000"/>
          <w:sz w:val="20"/>
        </w:rPr>
        <w:t>
       76.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bookmarkEnd w:id="106"/>
    <w:bookmarkStart w:name="z95" w:id="107"/>
    <w:p>
      <w:pPr>
        <w:spacing w:after="0"/>
        <w:ind w:left="0"/>
        <w:jc w:val="left"/>
      </w:pPr>
      <w:r>
        <w:rPr>
          <w:rFonts w:ascii="Consolas"/>
          <w:b w:val="false"/>
          <w:i w:val="false"/>
          <w:color w:val="000000"/>
          <w:sz w:val="20"/>
        </w:rPr>
        <w:t>
      77.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107"/>
    <w:bookmarkStart w:name="z96" w:id="108"/>
    <w:p>
      <w:pPr>
        <w:spacing w:after="0"/>
        <w:ind w:left="0"/>
        <w:jc w:val="left"/>
      </w:pPr>
      <w:r>
        <w:rPr>
          <w:rFonts w:ascii="Consolas"/>
          <w:b w:val="false"/>
          <w:i w:val="false"/>
          <w:color w:val="000000"/>
          <w:sz w:val="20"/>
        </w:rPr>
        <w:t>
      78. При организации и проведении государственных закупок способом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bookmarkEnd w:id="108"/>
    <w:bookmarkStart w:name="z97" w:id="109"/>
    <w:p>
      <w:pPr>
        <w:spacing w:after="0"/>
        <w:ind w:left="0"/>
        <w:jc w:val="left"/>
      </w:pPr>
      <w:r>
        <w:rPr>
          <w:rFonts w:ascii="Consolas"/>
          <w:b w:val="false"/>
          <w:i w:val="false"/>
          <w:color w:val="000000"/>
          <w:sz w:val="20"/>
        </w:rPr>
        <w:t>
      79.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bookmarkEnd w:id="109"/>
    <w:bookmarkStart w:name="z98" w:id="110"/>
    <w:p>
      <w:pPr>
        <w:spacing w:after="0"/>
        <w:ind w:left="0"/>
        <w:jc w:val="left"/>
      </w:pPr>
      <w:r>
        <w:rPr>
          <w:rFonts w:ascii="Consolas"/>
          <w:b w:val="false"/>
          <w:i w:val="false"/>
          <w:color w:val="000000"/>
          <w:sz w:val="20"/>
        </w:rPr>
        <w:t>
      80.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110"/>
    <w:bookmarkStart w:name="z99" w:id="111"/>
    <w:p>
      <w:pPr>
        <w:spacing w:after="0"/>
        <w:ind w:left="0"/>
        <w:jc w:val="left"/>
      </w:pPr>
      <w:r>
        <w:rPr>
          <w:rFonts w:ascii="Consolas"/>
          <w:b w:val="false"/>
          <w:i w:val="false"/>
          <w:color w:val="000000"/>
          <w:sz w:val="20"/>
        </w:rPr>
        <w:t>
      81.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111"/>
    <w:p>
      <w:pPr>
        <w:spacing w:after="0"/>
        <w:ind w:left="0"/>
        <w:jc w:val="left"/>
      </w:pPr>
      <w:r>
        <w:rPr>
          <w:rFonts w:ascii="Consolas"/>
          <w:b w:val="false"/>
          <w:i w:val="false"/>
          <w:color w:val="000000"/>
          <w:sz w:val="20"/>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pPr>
        <w:spacing w:after="0"/>
        <w:ind w:left="0"/>
        <w:jc w:val="left"/>
      </w:pPr>
      <w:r>
        <w:rPr>
          <w:rFonts w:ascii="Consolas"/>
          <w:b w:val="false"/>
          <w:i w:val="false"/>
          <w:color w:val="000000"/>
          <w:sz w:val="20"/>
        </w:rPr>
        <w:t>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bookmarkStart w:name="z100" w:id="112"/>
    <w:p>
      <w:pPr>
        <w:spacing w:after="0"/>
        <w:ind w:left="0"/>
        <w:jc w:val="left"/>
      </w:pPr>
      <w:r>
        <w:rPr>
          <w:rFonts w:ascii="Consolas"/>
          <w:b/>
          <w:i w:val="false"/>
          <w:color w:val="000000"/>
        </w:rPr>
        <w:t xml:space="preserve"> Параграф 4. Утверждение проекта конкурсной документации и</w:t>
      </w:r>
      <w:r>
        <w:br/>
      </w:r>
      <w:r>
        <w:rPr>
          <w:rFonts w:ascii="Consolas"/>
          <w:b/>
          <w:i w:val="false"/>
          <w:color w:val="000000"/>
        </w:rPr>
        <w:t>размещение его на веб-портале</w:t>
      </w:r>
    </w:p>
    <w:bookmarkEnd w:id="112"/>
    <w:bookmarkStart w:name="z101" w:id="113"/>
    <w:p>
      <w:pPr>
        <w:spacing w:after="0"/>
        <w:ind w:left="0"/>
        <w:jc w:val="left"/>
      </w:pPr>
      <w:r>
        <w:rPr>
          <w:rFonts w:ascii="Consolas"/>
          <w:b w:val="false"/>
          <w:i w:val="false"/>
          <w:color w:val="000000"/>
          <w:sz w:val="20"/>
        </w:rPr>
        <w:t xml:space="preserve">
      82. Организатор либо единый организатор для определения условий и порядка проведения конкурса формирует на веб-портале на казахском и русском языках конкурсную документацию,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 и согласовывает ее с заказчиком, за исключением случаев когда:</w:t>
      </w:r>
    </w:p>
    <w:bookmarkEnd w:id="113"/>
    <w:p>
      <w:pPr>
        <w:spacing w:after="0"/>
        <w:ind w:left="0"/>
        <w:jc w:val="left"/>
      </w:pPr>
      <w:r>
        <w:rPr>
          <w:rFonts w:ascii="Consolas"/>
          <w:b w:val="false"/>
          <w:i w:val="false"/>
          <w:color w:val="000000"/>
          <w:sz w:val="20"/>
        </w:rPr>
        <w:t>
      1) заказчик и организатор выступают в одном лице;</w:t>
      </w:r>
    </w:p>
    <w:p>
      <w:pPr>
        <w:spacing w:after="0"/>
        <w:ind w:left="0"/>
        <w:jc w:val="left"/>
      </w:pPr>
      <w:r>
        <w:rPr>
          <w:rFonts w:ascii="Consolas"/>
          <w:b w:val="false"/>
          <w:i w:val="false"/>
          <w:color w:val="000000"/>
          <w:sz w:val="20"/>
        </w:rPr>
        <w:t>
      2) государственные закупки способом конкурса осуществляются единым организатором.</w:t>
      </w:r>
    </w:p>
    <w:bookmarkStart w:name="z102" w:id="114"/>
    <w:p>
      <w:pPr>
        <w:spacing w:after="0"/>
        <w:ind w:left="0"/>
        <w:jc w:val="left"/>
      </w:pPr>
      <w:r>
        <w:rPr>
          <w:rFonts w:ascii="Consolas"/>
          <w:b w:val="false"/>
          <w:i w:val="false"/>
          <w:color w:val="000000"/>
          <w:sz w:val="20"/>
        </w:rPr>
        <w:t>
      83.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11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83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03" w:id="115"/>
    <w:p>
      <w:pPr>
        <w:spacing w:after="0"/>
        <w:ind w:left="0"/>
        <w:jc w:val="left"/>
      </w:pPr>
      <w:r>
        <w:rPr>
          <w:rFonts w:ascii="Consolas"/>
          <w:b w:val="false"/>
          <w:i w:val="false"/>
          <w:color w:val="000000"/>
          <w:sz w:val="20"/>
        </w:rPr>
        <w:t xml:space="preserve">
       84. Проект конкурсной документации, разработанный единым организатором государственных закупок, определяемым в соответствии с подпунктом 1), 2), 3) </w:t>
      </w:r>
      <w:r>
        <w:rPr>
          <w:rFonts w:ascii="Consolas"/>
          <w:b w:val="false"/>
          <w:i w:val="false"/>
          <w:color w:val="000000"/>
          <w:sz w:val="20"/>
        </w:rPr>
        <w:t>пункта 28</w:t>
      </w:r>
      <w:r>
        <w:rPr>
          <w:rFonts w:ascii="Consolas"/>
          <w:b w:val="false"/>
          <w:i w:val="false"/>
          <w:color w:val="000000"/>
          <w:sz w:val="20"/>
        </w:rPr>
        <w:t xml:space="preserve"> настоящих Правил, утверждается первым руководителем единого организатора либо лицом, исполняющим его обязанности.</w:t>
      </w:r>
    </w:p>
    <w:bookmarkEnd w:id="115"/>
    <w:bookmarkStart w:name="z104" w:id="116"/>
    <w:p>
      <w:pPr>
        <w:spacing w:after="0"/>
        <w:ind w:left="0"/>
        <w:jc w:val="left"/>
      </w:pPr>
      <w:r>
        <w:rPr>
          <w:rFonts w:ascii="Consolas"/>
          <w:b w:val="false"/>
          <w:i w:val="false"/>
          <w:color w:val="000000"/>
          <w:sz w:val="20"/>
        </w:rPr>
        <w:t xml:space="preserve">
      85. Проект конкурсной документации, разработанный и утвержденный единым организатором, должен содержать техническую спецификацию, проект договора, являющихся неотъемлемой частью конкурсной документации и состав экспертной комиссии либо эксперта, утвержденные заказчиком в соответствии с подпунктом 2) </w:t>
      </w:r>
      <w:r>
        <w:rPr>
          <w:rFonts w:ascii="Consolas"/>
          <w:b w:val="false"/>
          <w:i w:val="false"/>
          <w:color w:val="000000"/>
          <w:sz w:val="20"/>
        </w:rPr>
        <w:t>пункта 52</w:t>
      </w:r>
      <w:r>
        <w:rPr>
          <w:rFonts w:ascii="Consolas"/>
          <w:b w:val="false"/>
          <w:i w:val="false"/>
          <w:color w:val="000000"/>
          <w:sz w:val="20"/>
        </w:rPr>
        <w:t xml:space="preserve"> настоящих Правил.</w:t>
      </w:r>
    </w:p>
    <w:bookmarkEnd w:id="116"/>
    <w:p>
      <w:pPr>
        <w:spacing w:after="0"/>
        <w:ind w:left="0"/>
        <w:jc w:val="left"/>
      </w:pPr>
      <w:r>
        <w:rPr>
          <w:rFonts w:ascii="Consolas"/>
          <w:b w:val="false"/>
          <w:i w:val="false"/>
          <w:color w:val="000000"/>
          <w:sz w:val="20"/>
        </w:rPr>
        <w:t xml:space="preserve">
      При осуществлении государственных закупок работ, требующих проектно-сметную документацию, вместо технической спецификации конкурсная документация, в соответствии с подпунктом 2) </w:t>
      </w:r>
      <w:r>
        <w:rPr>
          <w:rFonts w:ascii="Consolas"/>
          <w:b w:val="false"/>
          <w:i w:val="false"/>
          <w:color w:val="000000"/>
          <w:sz w:val="20"/>
        </w:rPr>
        <w:t>пункта 2</w:t>
      </w:r>
      <w:r>
        <w:rPr>
          <w:rFonts w:ascii="Consolas"/>
          <w:b w:val="false"/>
          <w:i w:val="false"/>
          <w:color w:val="000000"/>
          <w:sz w:val="20"/>
        </w:rPr>
        <w:t xml:space="preserve"> статьи 21 Закона должна содержать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85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05" w:id="117"/>
    <w:p>
      <w:pPr>
        <w:spacing w:after="0"/>
        <w:ind w:left="0"/>
        <w:jc w:val="left"/>
      </w:pPr>
      <w:r>
        <w:rPr>
          <w:rFonts w:ascii="Consolas"/>
          <w:b/>
          <w:i w:val="false"/>
          <w:color w:val="000000"/>
        </w:rPr>
        <w:t xml:space="preserve">  Параграф 5. Извещение о проведении конкурса</w:t>
      </w:r>
    </w:p>
    <w:bookmarkEnd w:id="117"/>
    <w:bookmarkStart w:name="z106" w:id="118"/>
    <w:p>
      <w:pPr>
        <w:spacing w:after="0"/>
        <w:ind w:left="0"/>
        <w:jc w:val="left"/>
      </w:pPr>
      <w:r>
        <w:rPr>
          <w:rFonts w:ascii="Consolas"/>
          <w:b w:val="false"/>
          <w:i w:val="false"/>
          <w:color w:val="000000"/>
          <w:sz w:val="20"/>
        </w:rPr>
        <w:t>
      86.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bookmarkEnd w:id="118"/>
    <w:p>
      <w:pPr>
        <w:spacing w:after="0"/>
        <w:ind w:left="0"/>
        <w:jc w:val="left"/>
      </w:pPr>
      <w:r>
        <w:rPr>
          <w:rFonts w:ascii="Consolas"/>
          <w:b w:val="false"/>
          <w:i w:val="false"/>
          <w:color w:val="000000"/>
          <w:sz w:val="20"/>
        </w:rPr>
        <w:t xml:space="preserve">
      Срок окончательной даты представления потенциальными поставщиками заявок на участие в конкурсе, в соответствии с </w:t>
      </w:r>
      <w:r>
        <w:rPr>
          <w:rFonts w:ascii="Consolas"/>
          <w:b w:val="false"/>
          <w:i w:val="false"/>
          <w:color w:val="000000"/>
          <w:sz w:val="20"/>
        </w:rPr>
        <w:t>пунктом 3</w:t>
      </w:r>
      <w:r>
        <w:rPr>
          <w:rFonts w:ascii="Consolas"/>
          <w:b w:val="false"/>
          <w:i w:val="false"/>
          <w:color w:val="000000"/>
          <w:sz w:val="20"/>
        </w:rPr>
        <w:t xml:space="preserve">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p>
      <w:pPr>
        <w:spacing w:after="0"/>
        <w:ind w:left="0"/>
        <w:jc w:val="left"/>
      </w:pPr>
      <w:r>
        <w:rPr>
          <w:rFonts w:ascii="Consolas"/>
          <w:b w:val="false"/>
          <w:i w:val="false"/>
          <w:color w:val="000000"/>
          <w:sz w:val="20"/>
        </w:rPr>
        <w:t xml:space="preserve">
      В случае если предварительное обсуждение проекта конкурсной документации не осуществляется, в соответствии с пунктом 89 настоящих Правил, срок окончательной даты представления потенциальными поставщиками заявок на участие в конкурсе, в соответствии с </w:t>
      </w:r>
      <w:r>
        <w:rPr>
          <w:rFonts w:ascii="Consolas"/>
          <w:b w:val="false"/>
          <w:i w:val="false"/>
          <w:color w:val="000000"/>
          <w:sz w:val="20"/>
        </w:rPr>
        <w:t>пунктом 3</w:t>
      </w:r>
      <w:r>
        <w:rPr>
          <w:rFonts w:ascii="Consolas"/>
          <w:b w:val="false"/>
          <w:i w:val="false"/>
          <w:color w:val="000000"/>
          <w:sz w:val="20"/>
        </w:rPr>
        <w:t xml:space="preserve">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86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07" w:id="119"/>
    <w:p>
      <w:pPr>
        <w:spacing w:after="0"/>
        <w:ind w:left="0"/>
        <w:jc w:val="left"/>
      </w:pPr>
      <w:r>
        <w:rPr>
          <w:rFonts w:ascii="Consolas"/>
          <w:b w:val="false"/>
          <w:i w:val="false"/>
          <w:color w:val="000000"/>
          <w:sz w:val="20"/>
        </w:rPr>
        <w:t>
       87. В случае осуществления повторных государственных закупок способом конкурса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bookmarkEnd w:id="119"/>
    <w:bookmarkStart w:name="z108" w:id="120"/>
    <w:p>
      <w:pPr>
        <w:spacing w:after="0"/>
        <w:ind w:left="0"/>
        <w:jc w:val="left"/>
      </w:pPr>
      <w:r>
        <w:rPr>
          <w:rFonts w:ascii="Consolas"/>
          <w:b w:val="false"/>
          <w:i w:val="false"/>
          <w:color w:val="000000"/>
          <w:sz w:val="20"/>
        </w:rPr>
        <w:t xml:space="preserve">
      88.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Consolas"/>
          <w:b w:val="false"/>
          <w:i w:val="false"/>
          <w:color w:val="000000"/>
          <w:sz w:val="20"/>
        </w:rPr>
        <w:t>пунктом 86</w:t>
      </w:r>
      <w:r>
        <w:rPr>
          <w:rFonts w:ascii="Consolas"/>
          <w:b w:val="false"/>
          <w:i w:val="false"/>
          <w:color w:val="000000"/>
          <w:sz w:val="20"/>
        </w:rPr>
        <w:t xml:space="preserve"> настоящих Правил.</w:t>
      </w:r>
    </w:p>
    <w:bookmarkEnd w:id="120"/>
    <w:bookmarkStart w:name="z109" w:id="121"/>
    <w:p>
      <w:pPr>
        <w:spacing w:after="0"/>
        <w:ind w:left="0"/>
        <w:jc w:val="left"/>
      </w:pPr>
      <w:r>
        <w:rPr>
          <w:rFonts w:ascii="Consolas"/>
          <w:b/>
          <w:i w:val="false"/>
          <w:color w:val="000000"/>
        </w:rPr>
        <w:t xml:space="preserve"> Параграф 6. Предварительное обсуждение и размещение на</w:t>
      </w:r>
      <w:r>
        <w:br/>
      </w:r>
      <w:r>
        <w:rPr>
          <w:rFonts w:ascii="Consolas"/>
          <w:b/>
          <w:i w:val="false"/>
          <w:color w:val="000000"/>
        </w:rPr>
        <w:t>веб-портале протокола предварительного обсуждения проекта</w:t>
      </w:r>
      <w:r>
        <w:br/>
      </w:r>
      <w:r>
        <w:rPr>
          <w:rFonts w:ascii="Consolas"/>
          <w:b/>
          <w:i w:val="false"/>
          <w:color w:val="000000"/>
        </w:rPr>
        <w:t>конкурсной документации</w:t>
      </w:r>
    </w:p>
    <w:bookmarkEnd w:id="121"/>
    <w:bookmarkStart w:name="z110" w:id="122"/>
    <w:p>
      <w:pPr>
        <w:spacing w:after="0"/>
        <w:ind w:left="0"/>
        <w:jc w:val="left"/>
      </w:pPr>
      <w:r>
        <w:rPr>
          <w:rFonts w:ascii="Consolas"/>
          <w:b w:val="false"/>
          <w:i w:val="false"/>
          <w:color w:val="000000"/>
          <w:sz w:val="20"/>
        </w:rPr>
        <w:t>
      89.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w:t>
      </w:r>
    </w:p>
    <w:bookmarkEnd w:id="122"/>
    <w:p>
      <w:pPr>
        <w:spacing w:after="0"/>
        <w:ind w:left="0"/>
        <w:jc w:val="left"/>
      </w:pPr>
      <w:r>
        <w:rPr>
          <w:rFonts w:ascii="Consolas"/>
          <w:b w:val="false"/>
          <w:i w:val="false"/>
          <w:color w:val="000000"/>
          <w:sz w:val="20"/>
        </w:rPr>
        <w:t>
      1)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pPr>
        <w:spacing w:after="0"/>
        <w:ind w:left="0"/>
        <w:jc w:val="left"/>
      </w:pPr>
      <w:r>
        <w:rPr>
          <w:rFonts w:ascii="Consolas"/>
          <w:b w:val="false"/>
          <w:i w:val="false"/>
          <w:color w:val="000000"/>
          <w:sz w:val="20"/>
        </w:rPr>
        <w:t>
      2)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bookmarkStart w:name="z111" w:id="123"/>
    <w:p>
      <w:pPr>
        <w:spacing w:after="0"/>
        <w:ind w:left="0"/>
        <w:jc w:val="left"/>
      </w:pPr>
      <w:r>
        <w:rPr>
          <w:rFonts w:ascii="Consolas"/>
          <w:b w:val="false"/>
          <w:i w:val="false"/>
          <w:color w:val="000000"/>
          <w:sz w:val="20"/>
        </w:rPr>
        <w:t>
      90.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bookmarkEnd w:id="123"/>
    <w:bookmarkStart w:name="z112" w:id="124"/>
    <w:p>
      <w:pPr>
        <w:spacing w:after="0"/>
        <w:ind w:left="0"/>
        <w:jc w:val="left"/>
      </w:pPr>
      <w:r>
        <w:rPr>
          <w:rFonts w:ascii="Consolas"/>
          <w:b w:val="false"/>
          <w:i w:val="false"/>
          <w:color w:val="000000"/>
          <w:sz w:val="20"/>
        </w:rPr>
        <w:t>
      91. При отсутствии замечаний к проекту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bookmarkEnd w:id="124"/>
    <w:bookmarkStart w:name="z113" w:id="125"/>
    <w:p>
      <w:pPr>
        <w:spacing w:after="0"/>
        <w:ind w:left="0"/>
        <w:jc w:val="left"/>
      </w:pPr>
      <w:r>
        <w:rPr>
          <w:rFonts w:ascii="Consolas"/>
          <w:b w:val="false"/>
          <w:i w:val="false"/>
          <w:color w:val="000000"/>
          <w:sz w:val="20"/>
        </w:rPr>
        <w:t>
      92. При наличии замечаний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bookmarkEnd w:id="125"/>
    <w:p>
      <w:pPr>
        <w:spacing w:after="0"/>
        <w:ind w:left="0"/>
        <w:jc w:val="left"/>
      </w:pPr>
      <w:r>
        <w:rPr>
          <w:rFonts w:ascii="Consolas"/>
          <w:b w:val="false"/>
          <w:i w:val="false"/>
          <w:color w:val="000000"/>
          <w:sz w:val="20"/>
        </w:rPr>
        <w:t>
      1) вносят изменения и (или) дополнения в проект конкурсной документации;</w:t>
      </w:r>
    </w:p>
    <w:p>
      <w:pPr>
        <w:spacing w:after="0"/>
        <w:ind w:left="0"/>
        <w:jc w:val="left"/>
      </w:pPr>
      <w:r>
        <w:rPr>
          <w:rFonts w:ascii="Consolas"/>
          <w:b w:val="false"/>
          <w:i w:val="false"/>
          <w:color w:val="000000"/>
          <w:sz w:val="20"/>
        </w:rPr>
        <w:t>
      2) отклоняют замечания к проекту конкурсной документации с указанием обоснований и причин их отклонения;</w:t>
      </w:r>
    </w:p>
    <w:p>
      <w:pPr>
        <w:spacing w:after="0"/>
        <w:ind w:left="0"/>
        <w:jc w:val="left"/>
      </w:pPr>
      <w:r>
        <w:rPr>
          <w:rFonts w:ascii="Consolas"/>
          <w:b w:val="false"/>
          <w:i w:val="false"/>
          <w:color w:val="000000"/>
          <w:sz w:val="20"/>
        </w:rPr>
        <w:t xml:space="preserve">
      3) дают разъяснения положений конкурсной документации. </w:t>
      </w:r>
    </w:p>
    <w:p>
      <w:pPr>
        <w:spacing w:after="0"/>
        <w:ind w:left="0"/>
        <w:jc w:val="left"/>
      </w:pPr>
      <w:r>
        <w:rPr>
          <w:rFonts w:ascii="Consolas"/>
          <w:b w:val="false"/>
          <w:i w:val="false"/>
          <w:color w:val="000000"/>
          <w:sz w:val="20"/>
        </w:rPr>
        <w:t xml:space="preserve">
      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w:t>
      </w:r>
      <w:r>
        <w:rPr>
          <w:rFonts w:ascii="Consolas"/>
          <w:b w:val="false"/>
          <w:i w:val="false"/>
          <w:color w:val="000000"/>
          <w:sz w:val="20"/>
        </w:rPr>
        <w:t>пунктами 83</w:t>
      </w:r>
      <w:r>
        <w:rPr>
          <w:rFonts w:ascii="Consolas"/>
          <w:b w:val="false"/>
          <w:i w:val="false"/>
          <w:color w:val="000000"/>
          <w:sz w:val="20"/>
        </w:rPr>
        <w:t xml:space="preserve">, </w:t>
      </w:r>
      <w:r>
        <w:rPr>
          <w:rFonts w:ascii="Consolas"/>
          <w:b w:val="false"/>
          <w:i w:val="false"/>
          <w:color w:val="000000"/>
          <w:sz w:val="20"/>
        </w:rPr>
        <w:t>84</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Со дня принятия решений, предусмотренных подпунктами 2) и 3) настоящего пункта конкурсная документация считается утвержденной.</w:t>
      </w:r>
    </w:p>
    <w:bookmarkStart w:name="z114" w:id="126"/>
    <w:p>
      <w:pPr>
        <w:spacing w:after="0"/>
        <w:ind w:left="0"/>
        <w:jc w:val="left"/>
      </w:pPr>
      <w:r>
        <w:rPr>
          <w:rFonts w:ascii="Consolas"/>
          <w:b w:val="false"/>
          <w:i w:val="false"/>
          <w:color w:val="000000"/>
          <w:sz w:val="20"/>
        </w:rPr>
        <w:t xml:space="preserve">
      93.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настоящим Правилам.</w:t>
      </w:r>
    </w:p>
    <w:bookmarkEnd w:id="126"/>
    <w:p>
      <w:pPr>
        <w:spacing w:after="0"/>
        <w:ind w:left="0"/>
        <w:jc w:val="left"/>
      </w:pPr>
      <w:r>
        <w:rPr>
          <w:rFonts w:ascii="Consolas"/>
          <w:b w:val="false"/>
          <w:i w:val="false"/>
          <w:color w:val="000000"/>
          <w:sz w:val="20"/>
        </w:rPr>
        <w:t xml:space="preserve">
      В случае внесения изменений и (или) дополнений в проект конкурсной документации, в соответствии с подпунктом 1) </w:t>
      </w:r>
      <w:r>
        <w:rPr>
          <w:rFonts w:ascii="Consolas"/>
          <w:b w:val="false"/>
          <w:i w:val="false"/>
          <w:color w:val="000000"/>
          <w:sz w:val="20"/>
        </w:rPr>
        <w:t>пункта 92</w:t>
      </w:r>
      <w:r>
        <w:rPr>
          <w:rFonts w:ascii="Consolas"/>
          <w:b w:val="false"/>
          <w:i w:val="false"/>
          <w:color w:val="000000"/>
          <w:sz w:val="20"/>
        </w:rPr>
        <w:t xml:space="preserve">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p>
    <w:bookmarkStart w:name="z115" w:id="127"/>
    <w:p>
      <w:pPr>
        <w:spacing w:after="0"/>
        <w:ind w:left="0"/>
        <w:jc w:val="left"/>
      </w:pPr>
      <w:r>
        <w:rPr>
          <w:rFonts w:ascii="Consolas"/>
          <w:b w:val="false"/>
          <w:i w:val="false"/>
          <w:color w:val="000000"/>
          <w:sz w:val="20"/>
        </w:rPr>
        <w:t>
      94. Протокол предварительного обсуждения проекта конкурсной документации, в соответствии с пунктом 2 статьи 22 Закона содержит информацию о поступивших замечаниях к проекту конкурсной документации и принятым по ним решениям.</w:t>
      </w:r>
    </w:p>
    <w:bookmarkEnd w:id="127"/>
    <w:p>
      <w:pPr>
        <w:spacing w:after="0"/>
        <w:ind w:left="0"/>
        <w:jc w:val="left"/>
      </w:pPr>
      <w:r>
        <w:rPr>
          <w:rFonts w:ascii="Consolas"/>
          <w:b w:val="false"/>
          <w:i w:val="false"/>
          <w:color w:val="000000"/>
          <w:sz w:val="20"/>
        </w:rPr>
        <w:t>
      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p>
      <w:pPr>
        <w:spacing w:after="0"/>
        <w:ind w:left="0"/>
        <w:jc w:val="left"/>
      </w:pPr>
      <w:r>
        <w:rPr>
          <w:rFonts w:ascii="Consolas"/>
          <w:b w:val="false"/>
          <w:i w:val="false"/>
          <w:color w:val="000000"/>
          <w:sz w:val="20"/>
        </w:rPr>
        <w:t>
      В случаях, предусмотренных пунктами 22, 24 и 25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94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16" w:id="128"/>
    <w:p>
      <w:pPr>
        <w:spacing w:after="0"/>
        <w:ind w:left="0"/>
        <w:jc w:val="left"/>
      </w:pPr>
      <w:r>
        <w:rPr>
          <w:rFonts w:ascii="Consolas"/>
          <w:b w:val="false"/>
          <w:i w:val="false"/>
          <w:color w:val="000000"/>
          <w:sz w:val="20"/>
        </w:rPr>
        <w:t xml:space="preserve">
       95.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w:t>
      </w:r>
      <w:r>
        <w:rPr>
          <w:rFonts w:ascii="Consolas"/>
          <w:b w:val="false"/>
          <w:i w:val="false"/>
          <w:color w:val="000000"/>
          <w:sz w:val="20"/>
        </w:rPr>
        <w:t>пунктом 83</w:t>
      </w:r>
      <w:r>
        <w:rPr>
          <w:rFonts w:ascii="Consolas"/>
          <w:b w:val="false"/>
          <w:i w:val="false"/>
          <w:color w:val="000000"/>
          <w:sz w:val="20"/>
        </w:rPr>
        <w:t xml:space="preserve"> настоящих Правил.</w:t>
      </w:r>
    </w:p>
    <w:bookmarkEnd w:id="128"/>
    <w:bookmarkStart w:name="z117" w:id="129"/>
    <w:p>
      <w:pPr>
        <w:spacing w:after="0"/>
        <w:ind w:left="0"/>
        <w:jc w:val="left"/>
      </w:pPr>
      <w:r>
        <w:rPr>
          <w:rFonts w:ascii="Consolas"/>
          <w:b w:val="false"/>
          <w:i w:val="false"/>
          <w:color w:val="000000"/>
          <w:sz w:val="20"/>
        </w:rPr>
        <w:t xml:space="preserve">
      96.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w:t>
      </w:r>
      <w:r>
        <w:rPr>
          <w:rFonts w:ascii="Consolas"/>
          <w:b w:val="false"/>
          <w:i w:val="false"/>
          <w:color w:val="000000"/>
          <w:sz w:val="20"/>
        </w:rPr>
        <w:t>пунктом 84</w:t>
      </w:r>
      <w:r>
        <w:rPr>
          <w:rFonts w:ascii="Consolas"/>
          <w:b w:val="false"/>
          <w:i w:val="false"/>
          <w:color w:val="000000"/>
          <w:sz w:val="20"/>
        </w:rPr>
        <w:t xml:space="preserve"> настоящих Правил.</w:t>
      </w:r>
    </w:p>
    <w:bookmarkEnd w:id="129"/>
    <w:p>
      <w:pPr>
        <w:spacing w:after="0"/>
        <w:ind w:left="0"/>
        <w:jc w:val="left"/>
      </w:pPr>
      <w:r>
        <w:rPr>
          <w:rFonts w:ascii="Consolas"/>
          <w:b w:val="false"/>
          <w:i w:val="false"/>
          <w:color w:val="000000"/>
          <w:sz w:val="20"/>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bookmarkStart w:name="z118" w:id="130"/>
    <w:p>
      <w:pPr>
        <w:spacing w:after="0"/>
        <w:ind w:left="0"/>
        <w:jc w:val="left"/>
      </w:pPr>
      <w:r>
        <w:rPr>
          <w:rFonts w:ascii="Consolas"/>
          <w:b w:val="false"/>
          <w:i w:val="false"/>
          <w:color w:val="000000"/>
          <w:sz w:val="20"/>
        </w:rPr>
        <w:t>
      97.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p>
    <w:bookmarkEnd w:id="130"/>
    <w:bookmarkStart w:name="z119" w:id="131"/>
    <w:p>
      <w:pPr>
        <w:spacing w:after="0"/>
        <w:ind w:left="0"/>
        <w:jc w:val="left"/>
      </w:pPr>
      <w:r>
        <w:rPr>
          <w:rFonts w:ascii="Consolas"/>
          <w:b w:val="false"/>
          <w:i w:val="false"/>
          <w:color w:val="000000"/>
          <w:sz w:val="20"/>
        </w:rPr>
        <w:t xml:space="preserve">
      98. В случае принятия решения об отклонении замечаний к проекту конкурсной документации, в соответствии с подпунктом 2) </w:t>
      </w:r>
      <w:r>
        <w:rPr>
          <w:rFonts w:ascii="Consolas"/>
          <w:b w:val="false"/>
          <w:i w:val="false"/>
          <w:color w:val="000000"/>
          <w:sz w:val="20"/>
        </w:rPr>
        <w:t>пункта 92</w:t>
      </w:r>
      <w:r>
        <w:rPr>
          <w:rFonts w:ascii="Consolas"/>
          <w:b w:val="false"/>
          <w:i w:val="false"/>
          <w:color w:val="000000"/>
          <w:sz w:val="20"/>
        </w:rPr>
        <w:t xml:space="preserve">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bookmarkEnd w:id="131"/>
    <w:bookmarkStart w:name="z120" w:id="132"/>
    <w:p>
      <w:pPr>
        <w:spacing w:after="0"/>
        <w:ind w:left="0"/>
        <w:jc w:val="left"/>
      </w:pPr>
      <w:r>
        <w:rPr>
          <w:rFonts w:ascii="Consolas"/>
          <w:b w:val="false"/>
          <w:i w:val="false"/>
          <w:color w:val="000000"/>
          <w:sz w:val="20"/>
        </w:rPr>
        <w:t xml:space="preserve">
      99.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w:t>
      </w:r>
      <w:r>
        <w:rPr>
          <w:rFonts w:ascii="Consolas"/>
          <w:b w:val="false"/>
          <w:i w:val="false"/>
          <w:color w:val="000000"/>
          <w:sz w:val="20"/>
        </w:rPr>
        <w:t>пункта 92</w:t>
      </w:r>
      <w:r>
        <w:rPr>
          <w:rFonts w:ascii="Consolas"/>
          <w:b w:val="false"/>
          <w:i w:val="false"/>
          <w:color w:val="000000"/>
          <w:sz w:val="20"/>
        </w:rPr>
        <w:t xml:space="preserve">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bookmarkEnd w:id="132"/>
    <w:bookmarkStart w:name="z121" w:id="133"/>
    <w:p>
      <w:pPr>
        <w:spacing w:after="0"/>
        <w:ind w:left="0"/>
        <w:jc w:val="left"/>
      </w:pPr>
      <w:r>
        <w:rPr>
          <w:rFonts w:ascii="Consolas"/>
          <w:b w:val="false"/>
          <w:i w:val="false"/>
          <w:color w:val="000000"/>
          <w:sz w:val="20"/>
        </w:rPr>
        <w:t>
      100. При осуществлении государственных закупок единым организатором 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p>
    <w:bookmarkEnd w:id="133"/>
    <w:p>
      <w:pPr>
        <w:spacing w:after="0"/>
        <w:ind w:left="0"/>
        <w:jc w:val="left"/>
      </w:pPr>
      <w:r>
        <w:rPr>
          <w:rFonts w:ascii="Consolas"/>
          <w:b w:val="false"/>
          <w:i w:val="false"/>
          <w:color w:val="000000"/>
          <w:sz w:val="20"/>
        </w:rPr>
        <w:t>
      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bookmarkStart w:name="z122" w:id="134"/>
    <w:p>
      <w:pPr>
        <w:spacing w:after="0"/>
        <w:ind w:left="0"/>
        <w:jc w:val="left"/>
      </w:pPr>
      <w:r>
        <w:rPr>
          <w:rFonts w:ascii="Consolas"/>
          <w:b/>
          <w:i w:val="false"/>
          <w:color w:val="000000"/>
        </w:rPr>
        <w:t xml:space="preserve"> Параграф 7. Представление потенциальным поставщикам конкурсной</w:t>
      </w:r>
      <w:r>
        <w:br/>
      </w:r>
      <w:r>
        <w:rPr>
          <w:rFonts w:ascii="Consolas"/>
          <w:b/>
          <w:i w:val="false"/>
          <w:color w:val="000000"/>
        </w:rPr>
        <w:t>документации либо проекта конкурсной документации</w:t>
      </w:r>
    </w:p>
    <w:bookmarkEnd w:id="134"/>
    <w:bookmarkStart w:name="z123" w:id="135"/>
    <w:p>
      <w:pPr>
        <w:spacing w:after="0"/>
        <w:ind w:left="0"/>
        <w:jc w:val="left"/>
      </w:pPr>
      <w:r>
        <w:rPr>
          <w:rFonts w:ascii="Consolas"/>
          <w:b w:val="false"/>
          <w:i w:val="false"/>
          <w:color w:val="000000"/>
          <w:sz w:val="20"/>
        </w:rPr>
        <w:t>
      101. Со дня размещения объявления о проведении конкурса всем желающим предоставляется возможность бесплатного получения конкурсной документации, либо проекта конкурсной документации на веб-портале.</w:t>
      </w:r>
    </w:p>
    <w:bookmarkEnd w:id="135"/>
    <w:bookmarkStart w:name="z124" w:id="136"/>
    <w:p>
      <w:pPr>
        <w:spacing w:after="0"/>
        <w:ind w:left="0"/>
        <w:jc w:val="left"/>
      </w:pPr>
      <w:r>
        <w:rPr>
          <w:rFonts w:ascii="Consolas"/>
          <w:b w:val="false"/>
          <w:i w:val="false"/>
          <w:color w:val="000000"/>
          <w:sz w:val="20"/>
        </w:rPr>
        <w:t xml:space="preserve">
      102. 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bookmarkEnd w:id="136"/>
    <w:bookmarkStart w:name="z125" w:id="137"/>
    <w:p>
      <w:pPr>
        <w:spacing w:after="0"/>
        <w:ind w:left="0"/>
        <w:jc w:val="left"/>
      </w:pPr>
      <w:r>
        <w:rPr>
          <w:rFonts w:ascii="Consolas"/>
          <w:b w:val="false"/>
          <w:i w:val="false"/>
          <w:color w:val="000000"/>
          <w:sz w:val="20"/>
        </w:rPr>
        <w:t>
      103.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bookmarkEnd w:id="137"/>
    <w:bookmarkStart w:name="z126" w:id="138"/>
    <w:p>
      <w:pPr>
        <w:spacing w:after="0"/>
        <w:ind w:left="0"/>
        <w:jc w:val="left"/>
      </w:pPr>
      <w:r>
        <w:rPr>
          <w:rFonts w:ascii="Consolas"/>
          <w:b/>
          <w:i w:val="false"/>
          <w:color w:val="000000"/>
        </w:rPr>
        <w:t xml:space="preserve"> Параграф 8. Содержание и представление заявок потенциальными</w:t>
      </w:r>
      <w:r>
        <w:br/>
      </w:r>
      <w:r>
        <w:rPr>
          <w:rFonts w:ascii="Consolas"/>
          <w:b/>
          <w:i w:val="false"/>
          <w:color w:val="000000"/>
        </w:rPr>
        <w:t>поставщиками на участие в конкурсе</w:t>
      </w:r>
    </w:p>
    <w:bookmarkEnd w:id="138"/>
    <w:bookmarkStart w:name="z127" w:id="139"/>
    <w:p>
      <w:pPr>
        <w:spacing w:after="0"/>
        <w:ind w:left="0"/>
        <w:jc w:val="left"/>
      </w:pPr>
      <w:r>
        <w:rPr>
          <w:rFonts w:ascii="Consolas"/>
          <w:b w:val="false"/>
          <w:i w:val="false"/>
          <w:color w:val="000000"/>
          <w:sz w:val="20"/>
        </w:rPr>
        <w:t xml:space="preserve">
      104.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p>
    <w:bookmarkEnd w:id="139"/>
    <w:bookmarkStart w:name="z128" w:id="140"/>
    <w:p>
      <w:pPr>
        <w:spacing w:after="0"/>
        <w:ind w:left="0"/>
        <w:jc w:val="left"/>
      </w:pPr>
      <w:r>
        <w:rPr>
          <w:rFonts w:ascii="Consolas"/>
          <w:b w:val="false"/>
          <w:i w:val="false"/>
          <w:color w:val="000000"/>
          <w:sz w:val="20"/>
        </w:rPr>
        <w:t>
      105. Заявка на участие в конкурсе, представляемая организатору, единому организатору потенциальным поставщиком, изъявившим желание участвовать в конкурсе, должна содержать документы, перечисленные в форме конкурсной документации, а также содержать подтверждение потенциального поставщика:</w:t>
      </w:r>
    </w:p>
    <w:bookmarkEnd w:id="140"/>
    <w:p>
      <w:pPr>
        <w:spacing w:after="0"/>
        <w:ind w:left="0"/>
        <w:jc w:val="left"/>
      </w:pPr>
      <w:r>
        <w:rPr>
          <w:rFonts w:ascii="Consolas"/>
          <w:b w:val="false"/>
          <w:i w:val="false"/>
          <w:color w:val="000000"/>
          <w:sz w:val="20"/>
        </w:rPr>
        <w:t xml:space="preserve">
      1) об отсутствии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xml:space="preserve">
      2) об отсутствии между ним и заказчиком либо организатором (единым организатором) отношений, запрещенных </w:t>
      </w:r>
      <w:r>
        <w:rPr>
          <w:rFonts w:ascii="Consolas"/>
          <w:b w:val="false"/>
          <w:i w:val="false"/>
          <w:color w:val="000000"/>
          <w:sz w:val="20"/>
        </w:rPr>
        <w:t>Законом</w:t>
      </w:r>
      <w:r>
        <w:rPr>
          <w:rFonts w:ascii="Consolas"/>
          <w:b w:val="false"/>
          <w:i w:val="false"/>
          <w:color w:val="000000"/>
          <w:sz w:val="20"/>
        </w:rPr>
        <w:t>;</w:t>
      </w:r>
    </w:p>
    <w:p>
      <w:pPr>
        <w:spacing w:after="0"/>
        <w:ind w:left="0"/>
        <w:jc w:val="left"/>
      </w:pPr>
      <w:r>
        <w:rPr>
          <w:rFonts w:ascii="Consolas"/>
          <w:b w:val="false"/>
          <w:i w:val="false"/>
          <w:color w:val="000000"/>
          <w:sz w:val="20"/>
        </w:rPr>
        <w:t xml:space="preserve">
      3) о согласии на расторжение в порядке, установленном законами Республики Казахстан, договора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Закона. </w:t>
      </w:r>
    </w:p>
    <w:bookmarkStart w:name="z129" w:id="141"/>
    <w:p>
      <w:pPr>
        <w:spacing w:after="0"/>
        <w:ind w:left="0"/>
        <w:jc w:val="left"/>
      </w:pPr>
      <w:r>
        <w:rPr>
          <w:rFonts w:ascii="Consolas"/>
          <w:b w:val="false"/>
          <w:i w:val="false"/>
          <w:color w:val="000000"/>
          <w:sz w:val="20"/>
        </w:rPr>
        <w:t>
      106.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141"/>
    <w:bookmarkStart w:name="z130" w:id="142"/>
    <w:p>
      <w:pPr>
        <w:spacing w:after="0"/>
        <w:ind w:left="0"/>
        <w:jc w:val="left"/>
      </w:pPr>
      <w:r>
        <w:rPr>
          <w:rFonts w:ascii="Consolas"/>
          <w:b w:val="false"/>
          <w:i w:val="false"/>
          <w:color w:val="000000"/>
          <w:sz w:val="20"/>
        </w:rPr>
        <w:t>
      107. Потенциальный поставщик подает только одну заявку на участие в конкурсе.</w:t>
      </w:r>
    </w:p>
    <w:bookmarkEnd w:id="142"/>
    <w:bookmarkStart w:name="z131" w:id="143"/>
    <w:p>
      <w:pPr>
        <w:spacing w:after="0"/>
        <w:ind w:left="0"/>
        <w:jc w:val="left"/>
      </w:pPr>
      <w:r>
        <w:rPr>
          <w:rFonts w:ascii="Consolas"/>
          <w:b w:val="false"/>
          <w:i w:val="false"/>
          <w:color w:val="000000"/>
          <w:sz w:val="20"/>
        </w:rPr>
        <w:t>
      108. Заявка на участие в конкурсе потенциального поставщика подлежит автоматическому отклонению веб-порталом в следующих случаях:</w:t>
      </w:r>
    </w:p>
    <w:bookmarkEnd w:id="143"/>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данном конкурсе;</w:t>
      </w:r>
    </w:p>
    <w:p>
      <w:pPr>
        <w:spacing w:after="0"/>
        <w:ind w:left="0"/>
        <w:jc w:val="left"/>
      </w:pPr>
      <w:r>
        <w:rPr>
          <w:rFonts w:ascii="Consolas"/>
          <w:b w:val="false"/>
          <w:i w:val="false"/>
          <w:color w:val="000000"/>
          <w:sz w:val="20"/>
        </w:rPr>
        <w:t>
      2) заявка на участие в конкурсе поступила на веб-портал после истечения окончательного срока приема заявок на участие в данном конкурсе;</w:t>
      </w:r>
    </w:p>
    <w:p>
      <w:pPr>
        <w:spacing w:after="0"/>
        <w:ind w:left="0"/>
        <w:jc w:val="left"/>
      </w:pPr>
      <w:r>
        <w:rPr>
          <w:rFonts w:ascii="Consolas"/>
          <w:b w:val="false"/>
          <w:i w:val="false"/>
          <w:color w:val="000000"/>
          <w:sz w:val="20"/>
        </w:rPr>
        <w:t>
      3) конкурсное ценовое предложение превышает сумму, выделенную для приобретения данных товаров, работ, услуг;</w:t>
      </w:r>
    </w:p>
    <w:p>
      <w:pPr>
        <w:spacing w:after="0"/>
        <w:ind w:left="0"/>
        <w:jc w:val="left"/>
      </w:pPr>
      <w:r>
        <w:rPr>
          <w:rFonts w:ascii="Consolas"/>
          <w:b w:val="false"/>
          <w:i w:val="false"/>
          <w:color w:val="000000"/>
          <w:sz w:val="20"/>
        </w:rPr>
        <w:t xml:space="preserve">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p>
    <w:p>
      <w:pPr>
        <w:spacing w:after="0"/>
        <w:ind w:left="0"/>
        <w:jc w:val="left"/>
      </w:pPr>
      <w:r>
        <w:rPr>
          <w:rFonts w:ascii="Consolas"/>
          <w:b w:val="false"/>
          <w:i w:val="false"/>
          <w:color w:val="000000"/>
          <w:sz w:val="20"/>
        </w:rPr>
        <w:t>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требуемому сроку, установленному конкурсной документацией.</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108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32" w:id="144"/>
    <w:p>
      <w:pPr>
        <w:spacing w:after="0"/>
        <w:ind w:left="0"/>
        <w:jc w:val="left"/>
      </w:pPr>
      <w:r>
        <w:rPr>
          <w:rFonts w:ascii="Consolas"/>
          <w:b w:val="false"/>
          <w:i w:val="false"/>
          <w:color w:val="000000"/>
          <w:sz w:val="20"/>
        </w:rPr>
        <w:t>
       109. Заявки на участие в конкурсе, поданные потенциальными поставщиками, автоматически регистрируются на веб-портале.</w:t>
      </w:r>
    </w:p>
    <w:bookmarkEnd w:id="144"/>
    <w:bookmarkStart w:name="z133" w:id="145"/>
    <w:p>
      <w:pPr>
        <w:spacing w:after="0"/>
        <w:ind w:left="0"/>
        <w:jc w:val="left"/>
      </w:pPr>
      <w:r>
        <w:rPr>
          <w:rFonts w:ascii="Consolas"/>
          <w:b w:val="false"/>
          <w:i w:val="false"/>
          <w:color w:val="000000"/>
          <w:sz w:val="20"/>
        </w:rPr>
        <w:t>
      110.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bookmarkEnd w:id="145"/>
    <w:p>
      <w:pPr>
        <w:spacing w:after="0"/>
        <w:ind w:left="0"/>
        <w:jc w:val="left"/>
      </w:pPr>
      <w:r>
        <w:rPr>
          <w:rFonts w:ascii="Consolas"/>
          <w:b w:val="false"/>
          <w:i w:val="false"/>
          <w:color w:val="000000"/>
          <w:sz w:val="20"/>
        </w:rPr>
        <w:t>
      Отзыв заявки на участие в конкурсе после истечения окончательного срока их представления не допускается.</w:t>
      </w:r>
    </w:p>
    <w:bookmarkStart w:name="z134" w:id="146"/>
    <w:p>
      <w:pPr>
        <w:spacing w:after="0"/>
        <w:ind w:left="0"/>
        <w:jc w:val="left"/>
      </w:pPr>
      <w:r>
        <w:rPr>
          <w:rFonts w:ascii="Consolas"/>
          <w:b w:val="false"/>
          <w:i w:val="false"/>
          <w:color w:val="000000"/>
          <w:sz w:val="20"/>
        </w:rPr>
        <w:t xml:space="preserve">
      111.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w:t>
      </w:r>
      <w:r>
        <w:rPr>
          <w:rFonts w:ascii="Consolas"/>
          <w:b w:val="false"/>
          <w:i w:val="false"/>
          <w:color w:val="000000"/>
          <w:sz w:val="20"/>
        </w:rPr>
        <w:t>пунктом 126</w:t>
      </w:r>
      <w:r>
        <w:rPr>
          <w:rFonts w:ascii="Consolas"/>
          <w:b w:val="false"/>
          <w:i w:val="false"/>
          <w:color w:val="000000"/>
          <w:sz w:val="20"/>
        </w:rPr>
        <w:t xml:space="preserve"> настоящих Правил.</w:t>
      </w:r>
    </w:p>
    <w:bookmarkEnd w:id="146"/>
    <w:bookmarkStart w:name="z135" w:id="147"/>
    <w:p>
      <w:pPr>
        <w:spacing w:after="0"/>
        <w:ind w:left="0"/>
        <w:jc w:val="left"/>
      </w:pPr>
      <w:r>
        <w:rPr>
          <w:rFonts w:ascii="Consolas"/>
          <w:b w:val="false"/>
          <w:i w:val="false"/>
          <w:color w:val="000000"/>
          <w:sz w:val="20"/>
        </w:rPr>
        <w:t>
      112.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147"/>
    <w:bookmarkStart w:name="z136" w:id="148"/>
    <w:p>
      <w:pPr>
        <w:spacing w:after="0"/>
        <w:ind w:left="0"/>
        <w:jc w:val="left"/>
      </w:pPr>
      <w:r>
        <w:rPr>
          <w:rFonts w:ascii="Consolas"/>
          <w:b/>
          <w:i w:val="false"/>
          <w:color w:val="000000"/>
        </w:rPr>
        <w:t xml:space="preserve"> Параграф 9. Обеспечение заявки на участие в конкурсе</w:t>
      </w:r>
    </w:p>
    <w:bookmarkEnd w:id="148"/>
    <w:bookmarkStart w:name="z137" w:id="149"/>
    <w:p>
      <w:pPr>
        <w:spacing w:after="0"/>
        <w:ind w:left="0"/>
        <w:jc w:val="left"/>
      </w:pPr>
      <w:r>
        <w:rPr>
          <w:rFonts w:ascii="Consolas"/>
          <w:b w:val="false"/>
          <w:i w:val="false"/>
          <w:color w:val="000000"/>
          <w:sz w:val="20"/>
        </w:rPr>
        <w:t>
      113. Обеспечение заявки на участие в конкурсе вносится в размере одного процента от суммы, выделенной для приобретения товаров, работ, услуг.</w:t>
      </w:r>
    </w:p>
    <w:bookmarkEnd w:id="149"/>
    <w:p>
      <w:pPr>
        <w:spacing w:after="0"/>
        <w:ind w:left="0"/>
        <w:jc w:val="left"/>
      </w:pPr>
      <w:r>
        <w:rPr>
          <w:rFonts w:ascii="Consolas"/>
          <w:b w:val="false"/>
          <w:i w:val="false"/>
          <w:color w:val="000000"/>
          <w:sz w:val="20"/>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bookmarkStart w:name="z138" w:id="150"/>
    <w:p>
      <w:pPr>
        <w:spacing w:after="0"/>
        <w:ind w:left="0"/>
        <w:jc w:val="left"/>
      </w:pPr>
      <w:r>
        <w:rPr>
          <w:rFonts w:ascii="Consolas"/>
          <w:b w:val="false"/>
          <w:i w:val="false"/>
          <w:color w:val="000000"/>
          <w:sz w:val="20"/>
        </w:rPr>
        <w:t>
      114. Потенциальный поставщик вправе выбрать один из следующих видов обеспечения заявки на участие в конкурсе:</w:t>
      </w:r>
    </w:p>
    <w:bookmarkEnd w:id="150"/>
    <w:p>
      <w:pPr>
        <w:spacing w:after="0"/>
        <w:ind w:left="0"/>
        <w:jc w:val="left"/>
      </w:pPr>
      <w:r>
        <w:rPr>
          <w:rFonts w:ascii="Consolas"/>
          <w:b w:val="false"/>
          <w:i w:val="false"/>
          <w:color w:val="000000"/>
          <w:sz w:val="20"/>
        </w:rPr>
        <w:t>
      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2) банковскую гарантию на бумажном носителе либо в форме электронного документа.</w:t>
      </w:r>
    </w:p>
    <w:p>
      <w:pPr>
        <w:spacing w:after="0"/>
        <w:ind w:left="0"/>
        <w:jc w:val="left"/>
      </w:pPr>
      <w:r>
        <w:rPr>
          <w:rFonts w:ascii="Consolas"/>
          <w:b w:val="false"/>
          <w:i w:val="false"/>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pPr>
        <w:spacing w:after="0"/>
        <w:ind w:left="0"/>
        <w:jc w:val="left"/>
      </w:pPr>
      <w:r>
        <w:rPr>
          <w:rFonts w:ascii="Consolas"/>
          <w:b w:val="false"/>
          <w:i w:val="false"/>
          <w:color w:val="000000"/>
          <w:sz w:val="20"/>
        </w:rPr>
        <w:t xml:space="preserve">
      Не допускается использование организатором (единым организатором) гарантийного денежного взноса, внесенного потенциальным поставщиком, за исключением действий, указанных в </w:t>
      </w:r>
      <w:r>
        <w:rPr>
          <w:rFonts w:ascii="Consolas"/>
          <w:b w:val="false"/>
          <w:i w:val="false"/>
          <w:color w:val="000000"/>
          <w:sz w:val="20"/>
        </w:rPr>
        <w:t>пунктах 117</w:t>
      </w:r>
      <w:r>
        <w:rPr>
          <w:rFonts w:ascii="Consolas"/>
          <w:b w:val="false"/>
          <w:i w:val="false"/>
          <w:color w:val="000000"/>
          <w:sz w:val="20"/>
        </w:rPr>
        <w:t xml:space="preserve"> и </w:t>
      </w:r>
      <w:r>
        <w:rPr>
          <w:rFonts w:ascii="Consolas"/>
          <w:b w:val="false"/>
          <w:i w:val="false"/>
          <w:color w:val="000000"/>
          <w:sz w:val="20"/>
        </w:rPr>
        <w:t>118</w:t>
      </w:r>
      <w:r>
        <w:rPr>
          <w:rFonts w:ascii="Consolas"/>
          <w:b w:val="false"/>
          <w:i w:val="false"/>
          <w:color w:val="000000"/>
          <w:sz w:val="20"/>
        </w:rPr>
        <w:t xml:space="preserve"> настоящих Правил.</w:t>
      </w:r>
    </w:p>
    <w:bookmarkStart w:name="z139" w:id="151"/>
    <w:p>
      <w:pPr>
        <w:spacing w:after="0"/>
        <w:ind w:left="0"/>
        <w:jc w:val="left"/>
      </w:pPr>
      <w:r>
        <w:rPr>
          <w:rFonts w:ascii="Consolas"/>
          <w:b w:val="false"/>
          <w:i w:val="false"/>
          <w:color w:val="000000"/>
          <w:sz w:val="20"/>
        </w:rPr>
        <w:t xml:space="preserve">
      115. В случае внесения потенциальным поставщиком обеспечения заявки на участие в конкурсе в виде банковской гарантии на бумажном носителе ее оригинал представляется организатору, единому организатору, согласно </w:t>
      </w:r>
      <w:r>
        <w:rPr>
          <w:rFonts w:ascii="Consolas"/>
          <w:b w:val="false"/>
          <w:i w:val="false"/>
          <w:color w:val="000000"/>
          <w:sz w:val="20"/>
        </w:rPr>
        <w:t>приложению 8</w:t>
      </w:r>
      <w:r>
        <w:rPr>
          <w:rFonts w:ascii="Consolas"/>
          <w:b w:val="false"/>
          <w:i w:val="false"/>
          <w:color w:val="000000"/>
          <w:sz w:val="20"/>
        </w:rPr>
        <w:t xml:space="preserve"> к конкурсной документации, до окончательного срока представления заявок на участие в конкурсе.</w:t>
      </w:r>
    </w:p>
    <w:bookmarkEnd w:id="151"/>
    <w:p>
      <w:pPr>
        <w:spacing w:after="0"/>
        <w:ind w:left="0"/>
        <w:jc w:val="left"/>
      </w:pPr>
      <w:r>
        <w:rPr>
          <w:rFonts w:ascii="Consolas"/>
          <w:b w:val="false"/>
          <w:i w:val="false"/>
          <w:color w:val="000000"/>
          <w:sz w:val="20"/>
        </w:rPr>
        <w:t>
      При внесении потенциальным поставщиком обеспечения на участие в конкурсе в виде банковской гарантии на бумажном носителе, организатор, единый организатор фиксируют факт получения такого обеспечения на участие в конкурсе в журнале регистрации банковских гарантий.</w:t>
      </w:r>
    </w:p>
    <w:p>
      <w:pPr>
        <w:spacing w:after="0"/>
        <w:ind w:left="0"/>
        <w:jc w:val="left"/>
      </w:pPr>
      <w:r>
        <w:rPr>
          <w:rFonts w:ascii="Consolas"/>
          <w:b w:val="false"/>
          <w:i w:val="false"/>
          <w:color w:val="000000"/>
          <w:sz w:val="20"/>
        </w:rPr>
        <w:t>
      Организатор, единый организатор указывают в журнале регистрации банковских гарантий следующие сведения:</w:t>
      </w:r>
    </w:p>
    <w:p>
      <w:pPr>
        <w:spacing w:after="0"/>
        <w:ind w:left="0"/>
        <w:jc w:val="left"/>
      </w:pPr>
      <w:r>
        <w:rPr>
          <w:rFonts w:ascii="Consolas"/>
          <w:b w:val="false"/>
          <w:i w:val="false"/>
          <w:color w:val="000000"/>
          <w:sz w:val="20"/>
        </w:rPr>
        <w:t>
      1) название и срок проведения конкурса;</w:t>
      </w:r>
    </w:p>
    <w:p>
      <w:pPr>
        <w:spacing w:after="0"/>
        <w:ind w:left="0"/>
        <w:jc w:val="left"/>
      </w:pPr>
      <w:r>
        <w:rPr>
          <w:rFonts w:ascii="Consolas"/>
          <w:b w:val="false"/>
          <w:i w:val="false"/>
          <w:color w:val="000000"/>
          <w:sz w:val="20"/>
        </w:rPr>
        <w:t>
      2) фамилия, имя, отчество (при наличии) уполномоченного представителя потенциального поставщика;</w:t>
      </w:r>
    </w:p>
    <w:p>
      <w:pPr>
        <w:spacing w:after="0"/>
        <w:ind w:left="0"/>
        <w:jc w:val="left"/>
      </w:pPr>
      <w:r>
        <w:rPr>
          <w:rFonts w:ascii="Consolas"/>
          <w:b w:val="false"/>
          <w:i w:val="false"/>
          <w:color w:val="000000"/>
          <w:sz w:val="20"/>
        </w:rPr>
        <w:t>
      3) дата и время регистрации банковской гарантии.</w:t>
      </w:r>
    </w:p>
    <w:p>
      <w:pPr>
        <w:spacing w:after="0"/>
        <w:ind w:left="0"/>
        <w:jc w:val="left"/>
      </w:pPr>
      <w:r>
        <w:rPr>
          <w:rFonts w:ascii="Consolas"/>
          <w:b w:val="false"/>
          <w:i w:val="false"/>
          <w:color w:val="000000"/>
          <w:sz w:val="20"/>
        </w:rPr>
        <w:t>
      Журнал регистрации банковских гарантий прошивается, страницы пронумеровываются и парафируются секретарем конкурсной комиссии.</w:t>
      </w:r>
    </w:p>
    <w:p>
      <w:pPr>
        <w:spacing w:after="0"/>
        <w:ind w:left="0"/>
        <w:jc w:val="left"/>
      </w:pPr>
      <w:r>
        <w:rPr>
          <w:rFonts w:ascii="Consolas"/>
          <w:b w:val="false"/>
          <w:i w:val="false"/>
          <w:color w:val="000000"/>
          <w:sz w:val="20"/>
        </w:rPr>
        <w:t>
      Последняя страница журнала регистрации банковских гарантий скрепляется печатью организатора, единого организатора.</w:t>
      </w:r>
    </w:p>
    <w:p>
      <w:pPr>
        <w:spacing w:after="0"/>
        <w:ind w:left="0"/>
        <w:jc w:val="left"/>
      </w:pPr>
      <w:r>
        <w:rPr>
          <w:rFonts w:ascii="Consolas"/>
          <w:b w:val="false"/>
          <w:i w:val="false"/>
          <w:color w:val="000000"/>
          <w:sz w:val="20"/>
        </w:rPr>
        <w:t>
      Допускается ведение единого журнала регистрации банковских гарантий по всем государственным закупкам способом конкурса (аукциона) в течение одного финансового года.</w:t>
      </w:r>
    </w:p>
    <w:bookmarkStart w:name="z140" w:id="152"/>
    <w:p>
      <w:pPr>
        <w:spacing w:after="0"/>
        <w:ind w:left="0"/>
        <w:jc w:val="left"/>
      </w:pPr>
      <w:r>
        <w:rPr>
          <w:rFonts w:ascii="Consolas"/>
          <w:b w:val="false"/>
          <w:i w:val="false"/>
          <w:color w:val="000000"/>
          <w:sz w:val="20"/>
        </w:rPr>
        <w:t>
      116.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bookmarkEnd w:id="152"/>
    <w:bookmarkStart w:name="z141" w:id="153"/>
    <w:p>
      <w:pPr>
        <w:spacing w:after="0"/>
        <w:ind w:left="0"/>
        <w:jc w:val="left"/>
      </w:pPr>
      <w:r>
        <w:rPr>
          <w:rFonts w:ascii="Consolas"/>
          <w:b w:val="false"/>
          <w:i w:val="false"/>
          <w:color w:val="000000"/>
          <w:sz w:val="20"/>
        </w:rPr>
        <w:t>
      117.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bookmarkEnd w:id="153"/>
    <w:p>
      <w:pPr>
        <w:spacing w:after="0"/>
        <w:ind w:left="0"/>
        <w:jc w:val="left"/>
      </w:pPr>
      <w:r>
        <w:rPr>
          <w:rFonts w:ascii="Consolas"/>
          <w:b w:val="false"/>
          <w:i w:val="false"/>
          <w:color w:val="000000"/>
          <w:sz w:val="20"/>
        </w:rPr>
        <w:t>
      1) потенциальный поставщик, определенный победителем конкурса либо занявший второе место, уклонился от заключения договора;</w:t>
      </w:r>
    </w:p>
    <w:p>
      <w:pPr>
        <w:spacing w:after="0"/>
        <w:ind w:left="0"/>
        <w:jc w:val="left"/>
      </w:pPr>
      <w:r>
        <w:rPr>
          <w:rFonts w:ascii="Consolas"/>
          <w:b w:val="false"/>
          <w:i w:val="false"/>
          <w:color w:val="000000"/>
          <w:sz w:val="20"/>
        </w:rPr>
        <w:t xml:space="preserve">
      2) победитель конкурса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w:t>
      </w:r>
    </w:p>
    <w:bookmarkStart w:name="z142" w:id="154"/>
    <w:p>
      <w:pPr>
        <w:spacing w:after="0"/>
        <w:ind w:left="0"/>
        <w:jc w:val="left"/>
      </w:pPr>
      <w:r>
        <w:rPr>
          <w:rFonts w:ascii="Consolas"/>
          <w:b w:val="false"/>
          <w:i w:val="false"/>
          <w:color w:val="000000"/>
          <w:sz w:val="20"/>
        </w:rPr>
        <w:t xml:space="preserve">
      118. При наступлении одного из случаев, предусмотренных </w:t>
      </w:r>
      <w:r>
        <w:rPr>
          <w:rFonts w:ascii="Consolas"/>
          <w:b w:val="false"/>
          <w:i w:val="false"/>
          <w:color w:val="000000"/>
          <w:sz w:val="20"/>
        </w:rPr>
        <w:t>пунктом 117</w:t>
      </w:r>
      <w:r>
        <w:rPr>
          <w:rFonts w:ascii="Consolas"/>
          <w:b w:val="false"/>
          <w:i w:val="false"/>
          <w:color w:val="000000"/>
          <w:sz w:val="20"/>
        </w:rPr>
        <w:t xml:space="preserve">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54"/>
    <w:bookmarkStart w:name="z143" w:id="155"/>
    <w:p>
      <w:pPr>
        <w:spacing w:after="0"/>
        <w:ind w:left="0"/>
        <w:jc w:val="left"/>
      </w:pPr>
      <w:r>
        <w:rPr>
          <w:rFonts w:ascii="Consolas"/>
          <w:b w:val="false"/>
          <w:i w:val="false"/>
          <w:color w:val="000000"/>
          <w:sz w:val="20"/>
        </w:rPr>
        <w:t>
      119.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bookmarkEnd w:id="155"/>
    <w:p>
      <w:pPr>
        <w:spacing w:after="0"/>
        <w:ind w:left="0"/>
        <w:jc w:val="left"/>
      </w:pPr>
      <w:r>
        <w:rPr>
          <w:rFonts w:ascii="Consolas"/>
          <w:b w:val="false"/>
          <w:i w:val="false"/>
          <w:color w:val="000000"/>
          <w:sz w:val="20"/>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pPr>
        <w:spacing w:after="0"/>
        <w:ind w:left="0"/>
        <w:jc w:val="left"/>
      </w:pPr>
      <w:r>
        <w:rPr>
          <w:rFonts w:ascii="Consolas"/>
          <w:b w:val="false"/>
          <w:i w:val="false"/>
          <w:color w:val="000000"/>
          <w:sz w:val="20"/>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pPr>
        <w:spacing w:after="0"/>
        <w:ind w:left="0"/>
        <w:jc w:val="left"/>
      </w:pPr>
      <w:r>
        <w:rPr>
          <w:rFonts w:ascii="Consolas"/>
          <w:b w:val="false"/>
          <w:i w:val="false"/>
          <w:color w:val="000000"/>
          <w:sz w:val="20"/>
        </w:rPr>
        <w:t>
      3) вступления в силу договора и внесения победителем конкурса обеспечения исполнения договора, предусмотренного конкурсной документацией.</w:t>
      </w:r>
    </w:p>
    <w:bookmarkStart w:name="z144" w:id="156"/>
    <w:p>
      <w:pPr>
        <w:spacing w:after="0"/>
        <w:ind w:left="0"/>
        <w:jc w:val="left"/>
      </w:pPr>
      <w:r>
        <w:rPr>
          <w:rFonts w:ascii="Consolas"/>
          <w:b/>
          <w:i w:val="false"/>
          <w:color w:val="000000"/>
        </w:rPr>
        <w:t xml:space="preserve"> Параграф 10. Вскрытие заявок на участие в конкурсе</w:t>
      </w:r>
    </w:p>
    <w:bookmarkEnd w:id="156"/>
    <w:bookmarkStart w:name="z145" w:id="157"/>
    <w:p>
      <w:pPr>
        <w:spacing w:after="0"/>
        <w:ind w:left="0"/>
        <w:jc w:val="left"/>
      </w:pPr>
      <w:r>
        <w:rPr>
          <w:rFonts w:ascii="Consolas"/>
          <w:b w:val="false"/>
          <w:i w:val="false"/>
          <w:color w:val="000000"/>
          <w:sz w:val="20"/>
        </w:rPr>
        <w:t>
      120.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bookmarkEnd w:id="157"/>
    <w:bookmarkStart w:name="z146" w:id="158"/>
    <w:p>
      <w:pPr>
        <w:spacing w:after="0"/>
        <w:ind w:left="0"/>
        <w:jc w:val="left"/>
      </w:pPr>
      <w:r>
        <w:rPr>
          <w:rFonts w:ascii="Consolas"/>
          <w:b w:val="false"/>
          <w:i w:val="false"/>
          <w:color w:val="000000"/>
          <w:sz w:val="20"/>
        </w:rPr>
        <w:t>
      121.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bookmarkEnd w:id="158"/>
    <w:bookmarkStart w:name="z147" w:id="159"/>
    <w:p>
      <w:pPr>
        <w:spacing w:after="0"/>
        <w:ind w:left="0"/>
        <w:jc w:val="left"/>
      </w:pPr>
      <w:r>
        <w:rPr>
          <w:rFonts w:ascii="Consolas"/>
          <w:b w:val="false"/>
          <w:i w:val="false"/>
          <w:color w:val="000000"/>
          <w:sz w:val="20"/>
        </w:rPr>
        <w:t xml:space="preserve">
      122. Протокол вскрытия заявок на участие в конкурсе размещается веб-порталом автоматически в момент их вскрытия согласно </w:t>
      </w:r>
      <w:r>
        <w:rPr>
          <w:rFonts w:ascii="Consolas"/>
          <w:b w:val="false"/>
          <w:i w:val="false"/>
          <w:color w:val="000000"/>
          <w:sz w:val="20"/>
        </w:rPr>
        <w:t>приложению 6</w:t>
      </w:r>
      <w:r>
        <w:rPr>
          <w:rFonts w:ascii="Consolas"/>
          <w:b w:val="false"/>
          <w:i w:val="false"/>
          <w:color w:val="000000"/>
          <w:sz w:val="20"/>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159"/>
    <w:bookmarkStart w:name="z148" w:id="160"/>
    <w:p>
      <w:pPr>
        <w:spacing w:after="0"/>
        <w:ind w:left="0"/>
        <w:jc w:val="left"/>
      </w:pPr>
      <w:r>
        <w:rPr>
          <w:rFonts w:ascii="Consolas"/>
          <w:b w:val="false"/>
          <w:i w:val="false"/>
          <w:color w:val="000000"/>
          <w:sz w:val="20"/>
        </w:rPr>
        <w:t>
      123. Потенциальным поставщикам, подавшим заявку на участие конкурсе,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160"/>
    <w:bookmarkStart w:name="z149" w:id="161"/>
    <w:p>
      <w:pPr>
        <w:spacing w:after="0"/>
        <w:ind w:left="0"/>
        <w:jc w:val="left"/>
      </w:pPr>
      <w:r>
        <w:rPr>
          <w:rFonts w:ascii="Consolas"/>
          <w:b/>
          <w:i w:val="false"/>
          <w:color w:val="000000"/>
        </w:rPr>
        <w:t xml:space="preserve"> Параграф 11. Рассмотрение заявок на участие в конкурсе</w:t>
      </w:r>
    </w:p>
    <w:bookmarkEnd w:id="161"/>
    <w:bookmarkStart w:name="z150" w:id="162"/>
    <w:p>
      <w:pPr>
        <w:spacing w:after="0"/>
        <w:ind w:left="0"/>
        <w:jc w:val="left"/>
      </w:pPr>
      <w:r>
        <w:rPr>
          <w:rFonts w:ascii="Consolas"/>
          <w:b w:val="false"/>
          <w:i w:val="false"/>
          <w:color w:val="000000"/>
          <w:sz w:val="20"/>
        </w:rPr>
        <w:t>
      124.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162"/>
    <w:bookmarkStart w:name="z151" w:id="163"/>
    <w:p>
      <w:pPr>
        <w:spacing w:after="0"/>
        <w:ind w:left="0"/>
        <w:jc w:val="left"/>
      </w:pPr>
      <w:r>
        <w:rPr>
          <w:rFonts w:ascii="Consolas"/>
          <w:b w:val="false"/>
          <w:i w:val="false"/>
          <w:color w:val="000000"/>
          <w:sz w:val="20"/>
        </w:rPr>
        <w:t xml:space="preserve">
      125.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w:t>
      </w:r>
    </w:p>
    <w:bookmarkEnd w:id="163"/>
    <w:bookmarkStart w:name="z152" w:id="164"/>
    <w:p>
      <w:pPr>
        <w:spacing w:after="0"/>
        <w:ind w:left="0"/>
        <w:jc w:val="left"/>
      </w:pPr>
      <w:r>
        <w:rPr>
          <w:rFonts w:ascii="Consolas"/>
          <w:b w:val="false"/>
          <w:i w:val="false"/>
          <w:color w:val="000000"/>
          <w:sz w:val="20"/>
        </w:rPr>
        <w:t>
      126.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bookmarkEnd w:id="164"/>
    <w:p>
      <w:pPr>
        <w:spacing w:after="0"/>
        <w:ind w:left="0"/>
        <w:jc w:val="left"/>
      </w:pPr>
      <w:r>
        <w:rPr>
          <w:rFonts w:ascii="Consolas"/>
          <w:b w:val="false"/>
          <w:i w:val="false"/>
          <w:color w:val="000000"/>
          <w:sz w:val="20"/>
        </w:rPr>
        <w:t xml:space="preserve">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Закона.</w:t>
      </w:r>
    </w:p>
    <w:bookmarkStart w:name="z153" w:id="165"/>
    <w:p>
      <w:pPr>
        <w:spacing w:after="0"/>
        <w:ind w:left="0"/>
        <w:jc w:val="left"/>
      </w:pPr>
      <w:r>
        <w:rPr>
          <w:rFonts w:ascii="Consolas"/>
          <w:b w:val="false"/>
          <w:i w:val="false"/>
          <w:color w:val="000000"/>
          <w:sz w:val="20"/>
        </w:rPr>
        <w:t>
      127.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165"/>
    <w:bookmarkStart w:name="z154" w:id="166"/>
    <w:p>
      <w:pPr>
        <w:spacing w:after="0"/>
        <w:ind w:left="0"/>
        <w:jc w:val="left"/>
      </w:pPr>
      <w:r>
        <w:rPr>
          <w:rFonts w:ascii="Consolas"/>
          <w:b w:val="false"/>
          <w:i w:val="false"/>
          <w:color w:val="000000"/>
          <w:sz w:val="20"/>
        </w:rPr>
        <w:t>
      128. Протокол предварительного допуска к участию в конкурсе, в соответствии с пунктом 3 статьи 27 Закона содержит следующую информацию:</w:t>
      </w:r>
    </w:p>
    <w:bookmarkEnd w:id="166"/>
    <w:p>
      <w:pPr>
        <w:spacing w:after="0"/>
        <w:ind w:left="0"/>
        <w:jc w:val="left"/>
      </w:pPr>
      <w:r>
        <w:rPr>
          <w:rFonts w:ascii="Consolas"/>
          <w:b w:val="false"/>
          <w:i w:val="false"/>
          <w:color w:val="000000"/>
          <w:sz w:val="20"/>
        </w:rPr>
        <w:t>
      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left"/>
      </w:pPr>
      <w:r>
        <w:rPr>
          <w:rFonts w:ascii="Consolas"/>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128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55" w:id="167"/>
    <w:p>
      <w:pPr>
        <w:spacing w:after="0"/>
        <w:ind w:left="0"/>
        <w:jc w:val="left"/>
      </w:pPr>
      <w:r>
        <w:rPr>
          <w:rFonts w:ascii="Consolas"/>
          <w:b w:val="false"/>
          <w:i w:val="false"/>
          <w:color w:val="000000"/>
          <w:sz w:val="20"/>
        </w:rPr>
        <w:t>
       129.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bookmarkEnd w:id="167"/>
    <w:bookmarkStart w:name="z156" w:id="168"/>
    <w:p>
      <w:pPr>
        <w:spacing w:after="0"/>
        <w:ind w:left="0"/>
        <w:jc w:val="left"/>
      </w:pPr>
      <w:r>
        <w:rPr>
          <w:rFonts w:ascii="Consolas"/>
          <w:b w:val="false"/>
          <w:i w:val="false"/>
          <w:color w:val="000000"/>
          <w:sz w:val="20"/>
        </w:rPr>
        <w:t xml:space="preserve">
      130.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w:t>
      </w:r>
      <w:r>
        <w:rPr>
          <w:rFonts w:ascii="Consolas"/>
          <w:b w:val="false"/>
          <w:i w:val="false"/>
          <w:color w:val="000000"/>
          <w:sz w:val="20"/>
        </w:rPr>
        <w:t>приложению 7</w:t>
      </w:r>
      <w:r>
        <w:rPr>
          <w:rFonts w:ascii="Consolas"/>
          <w:b w:val="false"/>
          <w:i w:val="false"/>
          <w:color w:val="000000"/>
          <w:sz w:val="20"/>
        </w:rPr>
        <w:t xml:space="preserve"> к настоящим Правилам, с автоматическим уведомлением по электронной почте всех потенциальных поставщиков, подавших заявки на участие в конкурсе.</w:t>
      </w:r>
    </w:p>
    <w:bookmarkEnd w:id="168"/>
    <w:bookmarkStart w:name="z157" w:id="169"/>
    <w:p>
      <w:pPr>
        <w:spacing w:after="0"/>
        <w:ind w:left="0"/>
        <w:jc w:val="left"/>
      </w:pPr>
      <w:r>
        <w:rPr>
          <w:rFonts w:ascii="Consolas"/>
          <w:b w:val="false"/>
          <w:i w:val="false"/>
          <w:color w:val="000000"/>
          <w:sz w:val="20"/>
        </w:rPr>
        <w:t>
      131. Протокол предварительного допуска к участию в конкурсе подписывается на веб-портале всеми членами конкурсной комиссии.</w:t>
      </w:r>
    </w:p>
    <w:bookmarkEnd w:id="169"/>
    <w:bookmarkStart w:name="z158" w:id="170"/>
    <w:p>
      <w:pPr>
        <w:spacing w:after="0"/>
        <w:ind w:left="0"/>
        <w:jc w:val="left"/>
      </w:pPr>
      <w:r>
        <w:rPr>
          <w:rFonts w:ascii="Consolas"/>
          <w:b w:val="false"/>
          <w:i w:val="false"/>
          <w:color w:val="000000"/>
          <w:sz w:val="20"/>
        </w:rPr>
        <w:t>
      132.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170"/>
    <w:p>
      <w:pPr>
        <w:spacing w:after="0"/>
        <w:ind w:left="0"/>
        <w:jc w:val="left"/>
      </w:pPr>
      <w:r>
        <w:rPr>
          <w:rFonts w:ascii="Consolas"/>
          <w:b w:val="false"/>
          <w:i w:val="false"/>
          <w:color w:val="000000"/>
          <w:sz w:val="20"/>
        </w:rPr>
        <w:t>
      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bookmarkStart w:name="z159" w:id="171"/>
    <w:p>
      <w:pPr>
        <w:spacing w:after="0"/>
        <w:ind w:left="0"/>
        <w:jc w:val="left"/>
      </w:pPr>
      <w:r>
        <w:rPr>
          <w:rFonts w:ascii="Consolas"/>
          <w:b w:val="false"/>
          <w:i w:val="false"/>
          <w:color w:val="000000"/>
          <w:sz w:val="20"/>
        </w:rPr>
        <w:t xml:space="preserve">
      133. По истечении срока, установленного </w:t>
      </w:r>
      <w:r>
        <w:rPr>
          <w:rFonts w:ascii="Consolas"/>
          <w:b w:val="false"/>
          <w:i w:val="false"/>
          <w:color w:val="000000"/>
          <w:sz w:val="20"/>
        </w:rPr>
        <w:t>пунктом 126</w:t>
      </w:r>
      <w:r>
        <w:rPr>
          <w:rFonts w:ascii="Consolas"/>
          <w:b w:val="false"/>
          <w:i w:val="false"/>
          <w:color w:val="000000"/>
          <w:sz w:val="20"/>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bookmarkEnd w:id="171"/>
    <w:bookmarkStart w:name="z160" w:id="172"/>
    <w:p>
      <w:pPr>
        <w:spacing w:after="0"/>
        <w:ind w:left="0"/>
        <w:jc w:val="left"/>
      </w:pPr>
      <w:r>
        <w:rPr>
          <w:rFonts w:ascii="Consolas"/>
          <w:b w:val="false"/>
          <w:i w:val="false"/>
          <w:color w:val="000000"/>
          <w:sz w:val="20"/>
        </w:rPr>
        <w:t>
      134. При повторном рассмотрении заявок на участие в конкурсе конкурсная комиссия:</w:t>
      </w:r>
    </w:p>
    <w:bookmarkEnd w:id="172"/>
    <w:p>
      <w:pPr>
        <w:spacing w:after="0"/>
        <w:ind w:left="0"/>
        <w:jc w:val="left"/>
      </w:pPr>
      <w:r>
        <w:rPr>
          <w:rFonts w:ascii="Consolas"/>
          <w:b w:val="false"/>
          <w:i w:val="false"/>
          <w:color w:val="000000"/>
          <w:sz w:val="20"/>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p>
      <w:pPr>
        <w:spacing w:after="0"/>
        <w:ind w:left="0"/>
        <w:jc w:val="left"/>
      </w:pPr>
      <w:r>
        <w:rPr>
          <w:rFonts w:ascii="Consolas"/>
          <w:b w:val="false"/>
          <w:i w:val="false"/>
          <w:color w:val="000000"/>
          <w:sz w:val="20"/>
        </w:rPr>
        <w:t>
      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p>
      <w:pPr>
        <w:spacing w:after="0"/>
        <w:ind w:left="0"/>
        <w:jc w:val="left"/>
      </w:pPr>
      <w:r>
        <w:rPr>
          <w:rFonts w:ascii="Consolas"/>
          <w:b w:val="false"/>
          <w:i w:val="false"/>
          <w:color w:val="000000"/>
          <w:sz w:val="20"/>
        </w:rPr>
        <w:t>
      3) в соответствии с пунктом 5 статьи 27 Закона вправе, в письменной форме и (или) в форме электронного документа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p>
      <w:pPr>
        <w:spacing w:after="0"/>
        <w:ind w:left="0"/>
        <w:jc w:val="left"/>
      </w:pPr>
      <w:r>
        <w:rPr>
          <w:rFonts w:ascii="Consolas"/>
          <w:b w:val="false"/>
          <w:i w:val="false"/>
          <w:color w:val="000000"/>
          <w:sz w:val="20"/>
        </w:rPr>
        <w:t>
      4) в соответствии с пунктом 5 статьи 27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134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61" w:id="173"/>
    <w:p>
      <w:pPr>
        <w:spacing w:after="0"/>
        <w:ind w:left="0"/>
        <w:jc w:val="left"/>
      </w:pPr>
      <w:r>
        <w:rPr>
          <w:rFonts w:ascii="Consolas"/>
          <w:b w:val="false"/>
          <w:i w:val="false"/>
          <w:color w:val="000000"/>
          <w:sz w:val="20"/>
        </w:rPr>
        <w:t xml:space="preserve">
       135.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w:t>
      </w:r>
      <w:r>
        <w:rPr>
          <w:rFonts w:ascii="Consolas"/>
          <w:b w:val="false"/>
          <w:i w:val="false"/>
          <w:color w:val="000000"/>
          <w:sz w:val="20"/>
        </w:rPr>
        <w:t>пункте 126</w:t>
      </w:r>
      <w:r>
        <w:rPr>
          <w:rFonts w:ascii="Consolas"/>
          <w:b w:val="false"/>
          <w:i w:val="false"/>
          <w:color w:val="000000"/>
          <w:sz w:val="20"/>
        </w:rPr>
        <w:t xml:space="preserve"> настоящих Правил.</w:t>
      </w:r>
    </w:p>
    <w:bookmarkEnd w:id="173"/>
    <w:bookmarkStart w:name="z162" w:id="174"/>
    <w:p>
      <w:pPr>
        <w:spacing w:after="0"/>
        <w:ind w:left="0"/>
        <w:jc w:val="left"/>
      </w:pPr>
      <w:r>
        <w:rPr>
          <w:rFonts w:ascii="Consolas"/>
          <w:b w:val="false"/>
          <w:i w:val="false"/>
          <w:color w:val="000000"/>
          <w:sz w:val="20"/>
        </w:rPr>
        <w:t>
      136.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174"/>
    <w:bookmarkStart w:name="z163" w:id="175"/>
    <w:p>
      <w:pPr>
        <w:spacing w:after="0"/>
        <w:ind w:left="0"/>
        <w:jc w:val="left"/>
      </w:pPr>
      <w:r>
        <w:rPr>
          <w:rFonts w:ascii="Consolas"/>
          <w:b w:val="false"/>
          <w:i w:val="false"/>
          <w:color w:val="000000"/>
          <w:sz w:val="20"/>
        </w:rPr>
        <w:t>
      137.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175"/>
    <w:bookmarkStart w:name="z164" w:id="176"/>
    <w:p>
      <w:pPr>
        <w:spacing w:after="0"/>
        <w:ind w:left="0"/>
        <w:jc w:val="left"/>
      </w:pPr>
      <w:r>
        <w:rPr>
          <w:rFonts w:ascii="Consolas"/>
          <w:b w:val="false"/>
          <w:i w:val="false"/>
          <w:color w:val="000000"/>
          <w:sz w:val="20"/>
        </w:rPr>
        <w:t>
      138.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176"/>
    <w:p>
      <w:pPr>
        <w:spacing w:after="0"/>
        <w:ind w:left="0"/>
        <w:jc w:val="left"/>
      </w:pPr>
      <w:r>
        <w:rPr>
          <w:rFonts w:ascii="Consolas"/>
          <w:b w:val="false"/>
          <w:i w:val="false"/>
          <w:color w:val="000000"/>
          <w:sz w:val="20"/>
        </w:rPr>
        <w:t xml:space="preserve">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w:t>
      </w:r>
      <w:r>
        <w:rPr>
          <w:rFonts w:ascii="Consolas"/>
          <w:b w:val="false"/>
          <w:i w:val="false"/>
          <w:color w:val="000000"/>
          <w:sz w:val="20"/>
        </w:rPr>
        <w:t>Законом</w:t>
      </w:r>
      <w:r>
        <w:rPr>
          <w:rFonts w:ascii="Consolas"/>
          <w:b w:val="false"/>
          <w:i w:val="false"/>
          <w:color w:val="000000"/>
          <w:sz w:val="20"/>
        </w:rPr>
        <w:t xml:space="preserve"> и настоящими Правилами;</w:t>
      </w:r>
    </w:p>
    <w:p>
      <w:pPr>
        <w:spacing w:after="0"/>
        <w:ind w:left="0"/>
        <w:jc w:val="left"/>
      </w:pPr>
      <w:r>
        <w:rPr>
          <w:rFonts w:ascii="Consolas"/>
          <w:b w:val="false"/>
          <w:i w:val="false"/>
          <w:color w:val="000000"/>
          <w:sz w:val="20"/>
        </w:rPr>
        <w:t xml:space="preserve">
      2) он нарушил требования </w:t>
      </w:r>
      <w:r>
        <w:rPr>
          <w:rFonts w:ascii="Consolas"/>
          <w:b w:val="false"/>
          <w:i w:val="false"/>
          <w:color w:val="000000"/>
          <w:sz w:val="20"/>
        </w:rPr>
        <w:t>статьи 6</w:t>
      </w:r>
      <w:r>
        <w:rPr>
          <w:rFonts w:ascii="Consolas"/>
          <w:b w:val="false"/>
          <w:i w:val="false"/>
          <w:color w:val="000000"/>
          <w:sz w:val="20"/>
        </w:rPr>
        <w:t xml:space="preserve"> Закона. </w:t>
      </w:r>
    </w:p>
    <w:bookmarkStart w:name="z165" w:id="177"/>
    <w:p>
      <w:pPr>
        <w:spacing w:after="0"/>
        <w:ind w:left="0"/>
        <w:jc w:val="left"/>
      </w:pPr>
      <w:r>
        <w:rPr>
          <w:rFonts w:ascii="Consolas"/>
          <w:b w:val="false"/>
          <w:i w:val="false"/>
          <w:color w:val="000000"/>
          <w:sz w:val="20"/>
        </w:rPr>
        <w:t xml:space="preserve">
      139. В случае если потенциальный поставщик не допущен к участию в конкурсе по основаниям, предусмотренным подпунктом 2) </w:t>
      </w:r>
      <w:r>
        <w:rPr>
          <w:rFonts w:ascii="Consolas"/>
          <w:b w:val="false"/>
          <w:i w:val="false"/>
          <w:color w:val="000000"/>
          <w:sz w:val="20"/>
        </w:rPr>
        <w:t>пункта 138</w:t>
      </w:r>
      <w:r>
        <w:rPr>
          <w:rFonts w:ascii="Consolas"/>
          <w:b w:val="false"/>
          <w:i w:val="false"/>
          <w:color w:val="000000"/>
          <w:sz w:val="20"/>
        </w:rPr>
        <w:t xml:space="preserve">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bookmarkEnd w:id="177"/>
    <w:bookmarkStart w:name="z166" w:id="178"/>
    <w:p>
      <w:pPr>
        <w:spacing w:after="0"/>
        <w:ind w:left="0"/>
        <w:jc w:val="left"/>
      </w:pPr>
      <w:r>
        <w:rPr>
          <w:rFonts w:ascii="Consolas"/>
          <w:b w:val="false"/>
          <w:i w:val="false"/>
          <w:color w:val="000000"/>
          <w:sz w:val="20"/>
        </w:rPr>
        <w:t>
      140. По результатам повторного рассмотрения заявок на участие в конкурсе конкурсная комиссия:</w:t>
      </w:r>
    </w:p>
    <w:bookmarkEnd w:id="178"/>
    <w:p>
      <w:pPr>
        <w:spacing w:after="0"/>
        <w:ind w:left="0"/>
        <w:jc w:val="left"/>
      </w:pP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pPr>
        <w:spacing w:after="0"/>
        <w:ind w:left="0"/>
        <w:jc w:val="left"/>
      </w:pPr>
      <w:r>
        <w:rPr>
          <w:rFonts w:ascii="Consolas"/>
          <w:b w:val="false"/>
          <w:i w:val="false"/>
          <w:color w:val="000000"/>
          <w:sz w:val="20"/>
        </w:rPr>
        <w:t xml:space="preserve">
      2) применяет к конкурсному ценовому предложению относительные значения критериев,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21 Закона;</w:t>
      </w:r>
    </w:p>
    <w:p>
      <w:pPr>
        <w:spacing w:after="0"/>
        <w:ind w:left="0"/>
        <w:jc w:val="left"/>
      </w:pPr>
      <w:r>
        <w:rPr>
          <w:rFonts w:ascii="Consolas"/>
          <w:b w:val="false"/>
          <w:i w:val="false"/>
          <w:color w:val="000000"/>
          <w:sz w:val="20"/>
        </w:rPr>
        <w:t xml:space="preserve">
      3) в течение пяти рабочих дней со дня окончательного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w:t>
      </w:r>
      <w:r>
        <w:rPr>
          <w:rFonts w:ascii="Consolas"/>
          <w:b w:val="false"/>
          <w:i w:val="false"/>
          <w:color w:val="000000"/>
          <w:sz w:val="20"/>
        </w:rPr>
        <w:t>приложению 8</w:t>
      </w:r>
      <w:r>
        <w:rPr>
          <w:rFonts w:ascii="Consolas"/>
          <w:b w:val="false"/>
          <w:i w:val="false"/>
          <w:color w:val="000000"/>
          <w:sz w:val="20"/>
        </w:rPr>
        <w:t xml:space="preserve"> к настоящим Правилам.</w:t>
      </w:r>
    </w:p>
    <w:bookmarkStart w:name="z167" w:id="179"/>
    <w:p>
      <w:pPr>
        <w:spacing w:after="0"/>
        <w:ind w:left="0"/>
        <w:jc w:val="left"/>
      </w:pPr>
      <w:r>
        <w:rPr>
          <w:rFonts w:ascii="Consolas"/>
          <w:b w:val="false"/>
          <w:i w:val="false"/>
          <w:color w:val="000000"/>
          <w:sz w:val="20"/>
        </w:rPr>
        <w:t>
      141.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bookmarkEnd w:id="179"/>
    <w:bookmarkStart w:name="z168" w:id="180"/>
    <w:p>
      <w:pPr>
        <w:spacing w:after="0"/>
        <w:ind w:left="0"/>
        <w:jc w:val="left"/>
      </w:pPr>
      <w:r>
        <w:rPr>
          <w:rFonts w:ascii="Consolas"/>
          <w:b w:val="false"/>
          <w:i w:val="false"/>
          <w:color w:val="000000"/>
          <w:sz w:val="20"/>
        </w:rPr>
        <w:t>
      142. Протокол об итогах государственных закупок способом конкурса, в соответствии с пунктом 2 статьи 28 Закона содержит следующую информацию:</w:t>
      </w:r>
    </w:p>
    <w:bookmarkEnd w:id="180"/>
    <w:p>
      <w:pPr>
        <w:spacing w:after="0"/>
        <w:ind w:left="0"/>
        <w:jc w:val="left"/>
      </w:pPr>
      <w:r>
        <w:rPr>
          <w:rFonts w:ascii="Consolas"/>
          <w:b w:val="false"/>
          <w:i w:val="false"/>
          <w:color w:val="000000"/>
          <w:sz w:val="20"/>
        </w:rPr>
        <w:t>
      1) о приведении заявок на участие в конкурсе в соответствие с квалификационными требованиями и требованиями конкурсной документации;</w:t>
      </w:r>
    </w:p>
    <w:p>
      <w:pPr>
        <w:spacing w:after="0"/>
        <w:ind w:left="0"/>
        <w:jc w:val="left"/>
      </w:pPr>
      <w:r>
        <w:rPr>
          <w:rFonts w:ascii="Consolas"/>
          <w:b w:val="false"/>
          <w:i w:val="false"/>
          <w:color w:val="000000"/>
          <w:sz w:val="20"/>
        </w:rPr>
        <w:t xml:space="preserve">
      2) о запросах конкурсной комиссии в соответствии с подпунктами 3) и 4) </w:t>
      </w:r>
      <w:r>
        <w:rPr>
          <w:rFonts w:ascii="Consolas"/>
          <w:b w:val="false"/>
          <w:i w:val="false"/>
          <w:color w:val="000000"/>
          <w:sz w:val="20"/>
        </w:rPr>
        <w:t>пункта 134</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left"/>
      </w:pPr>
      <w:r>
        <w:rPr>
          <w:rFonts w:ascii="Consolas"/>
          <w:b w:val="false"/>
          <w:i w:val="false"/>
          <w:color w:val="000000"/>
          <w:sz w:val="20"/>
        </w:rPr>
        <w:t>
      4) о применении конкурсной комиссией критериев, влияющих на конкурсное ценовое предложение, предусмотренных конкурсной документацией;</w:t>
      </w:r>
    </w:p>
    <w:p>
      <w:pPr>
        <w:spacing w:after="0"/>
        <w:ind w:left="0"/>
        <w:jc w:val="left"/>
      </w:pPr>
      <w:r>
        <w:rPr>
          <w:rFonts w:ascii="Consolas"/>
          <w:b w:val="false"/>
          <w:i w:val="false"/>
          <w:color w:val="000000"/>
          <w:sz w:val="20"/>
        </w:rPr>
        <w:t xml:space="preserve">
      5) об определении победителя на основе наименьшей условной цены.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142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69" w:id="181"/>
    <w:p>
      <w:pPr>
        <w:spacing w:after="0"/>
        <w:ind w:left="0"/>
        <w:jc w:val="left"/>
      </w:pPr>
      <w:r>
        <w:rPr>
          <w:rFonts w:ascii="Consolas"/>
          <w:b w:val="false"/>
          <w:i w:val="false"/>
          <w:color w:val="000000"/>
          <w:sz w:val="20"/>
        </w:rPr>
        <w:t>
       143.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bookmarkEnd w:id="181"/>
    <w:bookmarkStart w:name="z170" w:id="182"/>
    <w:p>
      <w:pPr>
        <w:spacing w:after="0"/>
        <w:ind w:left="0"/>
        <w:jc w:val="left"/>
      </w:pPr>
      <w:r>
        <w:rPr>
          <w:rFonts w:ascii="Consolas"/>
          <w:b w:val="false"/>
          <w:i w:val="false"/>
          <w:color w:val="000000"/>
          <w:sz w:val="20"/>
        </w:rPr>
        <w:t>
      144.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182"/>
    <w:p>
      <w:pPr>
        <w:spacing w:after="0"/>
        <w:ind w:left="0"/>
        <w:jc w:val="left"/>
      </w:pPr>
      <w:r>
        <w:rPr>
          <w:rFonts w:ascii="Consolas"/>
          <w:b w:val="false"/>
          <w:i w:val="false"/>
          <w:color w:val="000000"/>
          <w:sz w:val="20"/>
        </w:rPr>
        <w:t>
      1) недостаточного срока действия обеспечения заявки на участие в конкурсе, представленной в виде банковской гарантии;</w:t>
      </w:r>
    </w:p>
    <w:p>
      <w:pPr>
        <w:spacing w:after="0"/>
        <w:ind w:left="0"/>
        <w:jc w:val="left"/>
      </w:pPr>
      <w:r>
        <w:rPr>
          <w:rFonts w:ascii="Consolas"/>
          <w:b w:val="false"/>
          <w:i w:val="false"/>
          <w:color w:val="000000"/>
          <w:sz w:val="20"/>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pPr>
        <w:spacing w:after="0"/>
        <w:ind w:left="0"/>
        <w:jc w:val="left"/>
      </w:pPr>
      <w:r>
        <w:rPr>
          <w:rFonts w:ascii="Consolas"/>
          <w:b w:val="false"/>
          <w:i w:val="false"/>
          <w:color w:val="000000"/>
          <w:sz w:val="20"/>
        </w:rPr>
        <w:t>
      лицо, выдавшее обеспечение заявки на участие в конкурсе;</w:t>
      </w:r>
    </w:p>
    <w:p>
      <w:pPr>
        <w:spacing w:after="0"/>
        <w:ind w:left="0"/>
        <w:jc w:val="left"/>
      </w:pPr>
      <w:r>
        <w:rPr>
          <w:rFonts w:ascii="Consolas"/>
          <w:b w:val="false"/>
          <w:i w:val="false"/>
          <w:color w:val="000000"/>
          <w:sz w:val="20"/>
        </w:rPr>
        <w:t>
      название и номер конкурса, для участия в котором вносится обеспечение заявки на участие в конкурсе в виде банковской гарантии;</w:t>
      </w:r>
    </w:p>
    <w:p>
      <w:pPr>
        <w:spacing w:after="0"/>
        <w:ind w:left="0"/>
        <w:jc w:val="left"/>
      </w:pPr>
      <w:r>
        <w:rPr>
          <w:rFonts w:ascii="Consolas"/>
          <w:b w:val="false"/>
          <w:i w:val="false"/>
          <w:color w:val="000000"/>
          <w:sz w:val="20"/>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pPr>
        <w:spacing w:after="0"/>
        <w:ind w:left="0"/>
        <w:jc w:val="left"/>
      </w:pPr>
      <w:r>
        <w:rPr>
          <w:rFonts w:ascii="Consolas"/>
          <w:b w:val="false"/>
          <w:i w:val="false"/>
          <w:color w:val="000000"/>
          <w:sz w:val="20"/>
        </w:rPr>
        <w:t>
      лицо, которому выдано обеспечение заявки на участие в конкурсе;</w:t>
      </w:r>
    </w:p>
    <w:p>
      <w:pPr>
        <w:spacing w:after="0"/>
        <w:ind w:left="0"/>
        <w:jc w:val="left"/>
      </w:pPr>
      <w:r>
        <w:rPr>
          <w:rFonts w:ascii="Consolas"/>
          <w:b w:val="false"/>
          <w:i w:val="false"/>
          <w:color w:val="000000"/>
          <w:sz w:val="20"/>
        </w:rPr>
        <w:t>
      лицо, в пользу которого вносится обеспечение заявки на участие в конкурсе;</w:t>
      </w:r>
    </w:p>
    <w:p>
      <w:pPr>
        <w:spacing w:after="0"/>
        <w:ind w:left="0"/>
        <w:jc w:val="left"/>
      </w:pPr>
      <w:r>
        <w:rPr>
          <w:rFonts w:ascii="Consolas"/>
          <w:b w:val="false"/>
          <w:i w:val="false"/>
          <w:color w:val="000000"/>
          <w:sz w:val="20"/>
        </w:rPr>
        <w:t>
      3) внесения обеспечения заявки на участие в конкурсе в размере менее одного процента от суммы, выделенной на конкурс (лот).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144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71" w:id="183"/>
    <w:p>
      <w:pPr>
        <w:spacing w:after="0"/>
        <w:ind w:left="0"/>
        <w:jc w:val="left"/>
      </w:pPr>
      <w:r>
        <w:rPr>
          <w:rFonts w:ascii="Consolas"/>
          <w:b w:val="false"/>
          <w:i w:val="false"/>
          <w:color w:val="000000"/>
          <w:sz w:val="20"/>
        </w:rPr>
        <w:t>
       145.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83"/>
    <w:bookmarkStart w:name="z172" w:id="184"/>
    <w:p>
      <w:pPr>
        <w:spacing w:after="0"/>
        <w:ind w:left="0"/>
        <w:jc w:val="left"/>
      </w:pPr>
      <w:r>
        <w:rPr>
          <w:rFonts w:ascii="Consolas"/>
          <w:b w:val="false"/>
          <w:i w:val="false"/>
          <w:color w:val="000000"/>
          <w:sz w:val="20"/>
        </w:rPr>
        <w:t xml:space="preserve">
      146. Допускается внесение обеспечения заявки на участие в конкурсе на общую сумму лотов конкурса, в которых потенциальный поставщик принимает участие. </w:t>
      </w:r>
    </w:p>
    <w:bookmarkEnd w:id="184"/>
    <w:bookmarkStart w:name="z173" w:id="185"/>
    <w:p>
      <w:pPr>
        <w:spacing w:after="0"/>
        <w:ind w:left="0"/>
        <w:jc w:val="left"/>
      </w:pPr>
      <w:r>
        <w:rPr>
          <w:rFonts w:ascii="Consolas"/>
          <w:b w:val="false"/>
          <w:i w:val="false"/>
          <w:color w:val="000000"/>
          <w:sz w:val="20"/>
        </w:rPr>
        <w:t>
      147.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конкурсной документации.</w:t>
      </w:r>
    </w:p>
    <w:bookmarkEnd w:id="185"/>
    <w:p>
      <w:pPr>
        <w:spacing w:after="0"/>
        <w:ind w:left="0"/>
        <w:jc w:val="left"/>
      </w:pPr>
      <w:r>
        <w:rPr>
          <w:rFonts w:ascii="Consolas"/>
          <w:b w:val="false"/>
          <w:i w:val="false"/>
          <w:color w:val="000000"/>
          <w:sz w:val="20"/>
        </w:rPr>
        <w:t xml:space="preserve">
      Потенциальный поставщик в сроки, установленные </w:t>
      </w:r>
      <w:r>
        <w:rPr>
          <w:rFonts w:ascii="Consolas"/>
          <w:b w:val="false"/>
          <w:i w:val="false"/>
          <w:color w:val="000000"/>
          <w:sz w:val="20"/>
        </w:rPr>
        <w:t>Законом</w:t>
      </w:r>
      <w:r>
        <w:rPr>
          <w:rFonts w:ascii="Consolas"/>
          <w:b w:val="false"/>
          <w:i w:val="false"/>
          <w:color w:val="000000"/>
          <w:sz w:val="20"/>
        </w:rPr>
        <w:t>, представляет посредством веб-портала приведенное в соответствие с требованиями конкурсной документации обеспечение заявки на участие в конкурсе.</w:t>
      </w:r>
    </w:p>
    <w:bookmarkStart w:name="z174" w:id="186"/>
    <w:p>
      <w:pPr>
        <w:spacing w:after="0"/>
        <w:ind w:left="0"/>
        <w:jc w:val="left"/>
      </w:pPr>
      <w:r>
        <w:rPr>
          <w:rFonts w:ascii="Consolas"/>
          <w:b w:val="false"/>
          <w:i w:val="false"/>
          <w:color w:val="000000"/>
          <w:sz w:val="20"/>
        </w:rPr>
        <w:t>
      148. Не допускается приведение заявок на участие в конкурсе в соответствие с требованиями конкурсной документации потенциальным поставщиками, не внесшими обеспечение заявки на участие в конкурсе либо внесшими его в размере менее ноль целых девяти десятых процента (0,9%) от суммы, выделенной на конкурс (лот).</w:t>
      </w:r>
    </w:p>
    <w:bookmarkEnd w:id="186"/>
    <w:bookmarkStart w:name="z175" w:id="187"/>
    <w:p>
      <w:pPr>
        <w:spacing w:after="0"/>
        <w:ind w:left="0"/>
        <w:jc w:val="left"/>
      </w:pPr>
      <w:r>
        <w:rPr>
          <w:rFonts w:ascii="Consolas"/>
          <w:b w:val="false"/>
          <w:i w:val="false"/>
          <w:color w:val="000000"/>
          <w:sz w:val="20"/>
        </w:rPr>
        <w:t xml:space="preserve">
      149. При внесении обеспечения заявки на участие в конкурсе в размере менее одного процента от суммы, выделенной на конкурс (лот), за исключением случаев, предусмотренных </w:t>
      </w:r>
      <w:r>
        <w:rPr>
          <w:rFonts w:ascii="Consolas"/>
          <w:b w:val="false"/>
          <w:i w:val="false"/>
          <w:color w:val="000000"/>
          <w:sz w:val="20"/>
        </w:rPr>
        <w:t>пунктом 148</w:t>
      </w:r>
      <w:r>
        <w:rPr>
          <w:rFonts w:ascii="Consolas"/>
          <w:b w:val="false"/>
          <w:i w:val="false"/>
          <w:color w:val="000000"/>
          <w:sz w:val="20"/>
        </w:rPr>
        <w:t xml:space="preserve"> настоящих Правил, потенциальный поставщик вправе в целях приведения в соответствие с требованиями конкурсной документации суммы обеспечения заявки на участие в конкурсе внести дополнительное обеспечение заявки на участие в конкурсе в одном из видов в соответствии с </w:t>
      </w:r>
      <w:r>
        <w:rPr>
          <w:rFonts w:ascii="Consolas"/>
          <w:b w:val="false"/>
          <w:i w:val="false"/>
          <w:color w:val="000000"/>
          <w:sz w:val="20"/>
        </w:rPr>
        <w:t>пунктом 114</w:t>
      </w:r>
      <w:r>
        <w:rPr>
          <w:rFonts w:ascii="Consolas"/>
          <w:b w:val="false"/>
          <w:i w:val="false"/>
          <w:color w:val="000000"/>
          <w:sz w:val="20"/>
        </w:rPr>
        <w:t xml:space="preserve"> настоящих Правил.</w:t>
      </w:r>
    </w:p>
    <w:bookmarkEnd w:id="187"/>
    <w:bookmarkStart w:name="z176" w:id="188"/>
    <w:p>
      <w:pPr>
        <w:spacing w:after="0"/>
        <w:ind w:left="0"/>
        <w:jc w:val="left"/>
      </w:pPr>
      <w:r>
        <w:rPr>
          <w:rFonts w:ascii="Consolas"/>
          <w:b w:val="false"/>
          <w:i w:val="false"/>
          <w:color w:val="000000"/>
          <w:sz w:val="20"/>
        </w:rPr>
        <w:t>
      150. Потенциальный поставщик не допускается к участию в конкурсе (признан участником конкурса), если:</w:t>
      </w:r>
    </w:p>
    <w:bookmarkEnd w:id="188"/>
    <w:p>
      <w:pPr>
        <w:spacing w:after="0"/>
        <w:ind w:left="0"/>
        <w:jc w:val="left"/>
      </w:pPr>
      <w:r>
        <w:rPr>
          <w:rFonts w:ascii="Consolas"/>
          <w:b w:val="false"/>
          <w:i w:val="false"/>
          <w:color w:val="000000"/>
          <w:sz w:val="20"/>
        </w:rPr>
        <w:t>
      1) он и (или) его субподрядчик либо соисполнитель определены не соответствующими квалификационным требованиям по следующим основаниям:</w:t>
      </w:r>
    </w:p>
    <w:bookmarkStart w:name="z849" w:id="189"/>
    <w:p>
      <w:pPr>
        <w:spacing w:after="0"/>
        <w:ind w:left="0"/>
        <w:jc w:val="left"/>
      </w:pPr>
      <w:r>
        <w:rPr>
          <w:rFonts w:ascii="Consolas"/>
          <w:b w:val="false"/>
          <w:i w:val="false"/>
          <w:color w:val="000000"/>
          <w:sz w:val="20"/>
        </w:rPr>
        <w:t>
      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189"/>
    <w:bookmarkStart w:name="z850" w:id="190"/>
    <w:p>
      <w:pPr>
        <w:spacing w:after="0"/>
        <w:ind w:left="0"/>
        <w:jc w:val="left"/>
      </w:pPr>
      <w:r>
        <w:rPr>
          <w:rFonts w:ascii="Consolas"/>
          <w:b w:val="false"/>
          <w:i w:val="false"/>
          <w:color w:val="000000"/>
          <w:sz w:val="20"/>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190"/>
    <w:bookmarkStart w:name="z851" w:id="191"/>
    <w:p>
      <w:pPr>
        <w:spacing w:after="0"/>
        <w:ind w:left="0"/>
        <w:jc w:val="left"/>
      </w:pPr>
      <w:r>
        <w:rPr>
          <w:rFonts w:ascii="Consolas"/>
          <w:b w:val="false"/>
          <w:i w:val="false"/>
          <w:color w:val="000000"/>
          <w:sz w:val="20"/>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 на основании сведений органов государственных доходов;</w:t>
      </w:r>
    </w:p>
    <w:bookmarkEnd w:id="191"/>
    <w:bookmarkStart w:name="z852" w:id="192"/>
    <w:p>
      <w:pPr>
        <w:spacing w:after="0"/>
        <w:ind w:left="0"/>
        <w:jc w:val="left"/>
      </w:pPr>
      <w:r>
        <w:rPr>
          <w:rFonts w:ascii="Consolas"/>
          <w:b w:val="false"/>
          <w:i w:val="false"/>
          <w:color w:val="000000"/>
          <w:sz w:val="20"/>
        </w:rPr>
        <w:t xml:space="preserve">
      непредставление сведений о квалификации согласно </w:t>
      </w:r>
      <w:r>
        <w:rPr>
          <w:rFonts w:ascii="Consolas"/>
          <w:b w:val="false"/>
          <w:i w:val="false"/>
          <w:color w:val="000000"/>
          <w:sz w:val="20"/>
        </w:rPr>
        <w:t>приложениям 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к конкурсной документации;</w:t>
      </w:r>
    </w:p>
    <w:bookmarkEnd w:id="192"/>
    <w:p>
      <w:pPr>
        <w:spacing w:after="0"/>
        <w:ind w:left="0"/>
        <w:jc w:val="left"/>
      </w:pPr>
      <w:r>
        <w:rPr>
          <w:rFonts w:ascii="Consolas"/>
          <w:b w:val="false"/>
          <w:i w:val="false"/>
          <w:color w:val="000000"/>
          <w:sz w:val="20"/>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Start w:name="z853" w:id="193"/>
    <w:p>
      <w:pPr>
        <w:spacing w:after="0"/>
        <w:ind w:left="0"/>
        <w:jc w:val="left"/>
      </w:pPr>
      <w:r>
        <w:rPr>
          <w:rFonts w:ascii="Consolas"/>
          <w:b w:val="false"/>
          <w:i w:val="false"/>
          <w:color w:val="000000"/>
          <w:sz w:val="20"/>
        </w:rPr>
        <w:t>
      Если вместо технической спецификации конкурсная документация содержит утвержденную в установленном порядке проектно-сметную документацию, необходимые материальные и трудовые ресурсы указываются в соответствующем разделе проектно-сметной документации (проект организации строительства), содержащем потребность в основных видах строительных машин, механизмов, автотранспортных средств и трудовых ресурсах.</w:t>
      </w:r>
    </w:p>
    <w:bookmarkEnd w:id="193"/>
    <w:bookmarkStart w:name="z854" w:id="194"/>
    <w:p>
      <w:pPr>
        <w:spacing w:after="0"/>
        <w:ind w:left="0"/>
        <w:jc w:val="left"/>
      </w:pPr>
      <w:r>
        <w:rPr>
          <w:rFonts w:ascii="Consolas"/>
          <w:b w:val="false"/>
          <w:i w:val="false"/>
          <w:color w:val="000000"/>
          <w:sz w:val="20"/>
        </w:rPr>
        <w:t>
      При отсутствии в проектно-сметной документации соответствующего раздела (проект организации строительства), содержащего потребность в основных видах строительных машин, механизмов, автотранспортных средств и трудовых ресурсах на основании проектно-сметной документации разрабатывается и согласовывается с проектировщиком перечень основных видов строительных машин, механизмов, автотранспортных средств и трудовых ресурсов, отражающий такую потребность;</w:t>
      </w:r>
    </w:p>
    <w:bookmarkEnd w:id="194"/>
    <w:bookmarkStart w:name="z855" w:id="195"/>
    <w:p>
      <w:pPr>
        <w:spacing w:after="0"/>
        <w:ind w:left="0"/>
        <w:jc w:val="left"/>
      </w:pPr>
      <w:r>
        <w:rPr>
          <w:rFonts w:ascii="Consolas"/>
          <w:b w:val="false"/>
          <w:i w:val="false"/>
          <w:color w:val="000000"/>
          <w:sz w:val="20"/>
        </w:rPr>
        <w:t>
      установлен факт представления недостоверной информации по квалификационным требованиям;</w:t>
      </w:r>
    </w:p>
    <w:bookmarkEnd w:id="195"/>
    <w:bookmarkStart w:name="z856" w:id="196"/>
    <w:p>
      <w:pPr>
        <w:spacing w:after="0"/>
        <w:ind w:left="0"/>
        <w:jc w:val="left"/>
      </w:pPr>
      <w:r>
        <w:rPr>
          <w:rFonts w:ascii="Consolas"/>
          <w:b w:val="false"/>
          <w:i w:val="false"/>
          <w:color w:val="000000"/>
          <w:sz w:val="20"/>
        </w:rPr>
        <w:t>
      подлежит процедуре банкротства либо ликвидации;</w:t>
      </w:r>
    </w:p>
    <w:bookmarkEnd w:id="196"/>
    <w:p>
      <w:pPr>
        <w:spacing w:after="0"/>
        <w:ind w:left="0"/>
        <w:jc w:val="left"/>
      </w:pPr>
      <w:r>
        <w:rPr>
          <w:rFonts w:ascii="Consolas"/>
          <w:b w:val="false"/>
          <w:i w:val="false"/>
          <w:color w:val="000000"/>
          <w:sz w:val="20"/>
        </w:rPr>
        <w:t>
      2) если его заявка на участие в конкурсе определена не соответствующей требованиям конкурсной документации по следующим основаниям:</w:t>
      </w:r>
    </w:p>
    <w:p>
      <w:pPr>
        <w:spacing w:after="0"/>
        <w:ind w:left="0"/>
        <w:jc w:val="left"/>
      </w:pPr>
      <w:r>
        <w:rPr>
          <w:rFonts w:ascii="Consolas"/>
          <w:b w:val="false"/>
          <w:i w:val="false"/>
          <w:color w:val="000000"/>
          <w:sz w:val="20"/>
        </w:rPr>
        <w:t>
      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Consolas"/>
          <w:b w:val="false"/>
          <w:i w:val="false"/>
          <w:color w:val="000000"/>
          <w:sz w:val="20"/>
        </w:rPr>
        <w:t>
      представление потенциальным поставщиком технической спецификации не соответствующей требованиям конкурсной документации;</w:t>
      </w:r>
    </w:p>
    <w:p>
      <w:pPr>
        <w:spacing w:after="0"/>
        <w:ind w:left="0"/>
        <w:jc w:val="left"/>
      </w:pPr>
      <w:r>
        <w:rPr>
          <w:rFonts w:ascii="Consolas"/>
          <w:b w:val="false"/>
          <w:i w:val="false"/>
          <w:color w:val="000000"/>
          <w:sz w:val="20"/>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Consolas"/>
          <w:b w:val="false"/>
          <w:i w:val="false"/>
          <w:color w:val="000000"/>
          <w:sz w:val="20"/>
        </w:rPr>
        <w:t>приложению 10</w:t>
      </w:r>
      <w:r>
        <w:rPr>
          <w:rFonts w:ascii="Consolas"/>
          <w:b w:val="false"/>
          <w:i w:val="false"/>
          <w:color w:val="000000"/>
          <w:sz w:val="20"/>
        </w:rPr>
        <w:t xml:space="preserve"> к конкурсной документации (в случае привлечения потенциальным поставщиком субподрядчиков (соисполнителей);</w:t>
      </w:r>
    </w:p>
    <w:p>
      <w:pPr>
        <w:spacing w:after="0"/>
        <w:ind w:left="0"/>
        <w:jc w:val="left"/>
      </w:pPr>
      <w:r>
        <w:rPr>
          <w:rFonts w:ascii="Consolas"/>
          <w:b w:val="false"/>
          <w:i w:val="false"/>
          <w:color w:val="000000"/>
          <w:sz w:val="20"/>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p>
    <w:p>
      <w:pPr>
        <w:spacing w:after="0"/>
        <w:ind w:left="0"/>
        <w:jc w:val="left"/>
      </w:pPr>
      <w:r>
        <w:rPr>
          <w:rFonts w:ascii="Consolas"/>
          <w:b w:val="false"/>
          <w:i w:val="false"/>
          <w:color w:val="000000"/>
          <w:sz w:val="20"/>
        </w:rPr>
        <w:t>
      непредставление обеспечения заявки на участие в конкурсе в соответствии с требованиями конкурсной документации и настоящих Правил;</w:t>
      </w:r>
    </w:p>
    <w:p>
      <w:pPr>
        <w:spacing w:after="0"/>
        <w:ind w:left="0"/>
        <w:jc w:val="left"/>
      </w:pPr>
      <w:r>
        <w:rPr>
          <w:rFonts w:ascii="Consolas"/>
          <w:b w:val="false"/>
          <w:i w:val="false"/>
          <w:color w:val="000000"/>
          <w:sz w:val="20"/>
        </w:rPr>
        <w:t>
      установлен факт представления недостоверной информации по требованиям конкурсной документации;</w:t>
      </w:r>
    </w:p>
    <w:p>
      <w:pPr>
        <w:spacing w:after="0"/>
        <w:ind w:left="0"/>
        <w:jc w:val="left"/>
      </w:pPr>
      <w:r>
        <w:rPr>
          <w:rFonts w:ascii="Consolas"/>
          <w:b w:val="false"/>
          <w:i w:val="false"/>
          <w:color w:val="000000"/>
          <w:sz w:val="20"/>
        </w:rPr>
        <w:t xml:space="preserve">
      3)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По ограничениям, связанным с участием в государственных закупках,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и 10) </w:t>
      </w:r>
      <w:r>
        <w:rPr>
          <w:rFonts w:ascii="Consolas"/>
          <w:b w:val="false"/>
          <w:i w:val="false"/>
          <w:color w:val="000000"/>
          <w:sz w:val="20"/>
        </w:rPr>
        <w:t>пункта 1</w:t>
      </w:r>
      <w:r>
        <w:rPr>
          <w:rFonts w:ascii="Consolas"/>
          <w:b w:val="false"/>
          <w:i w:val="false"/>
          <w:color w:val="000000"/>
          <w:sz w:val="20"/>
        </w:rPr>
        <w:t xml:space="preserve"> статьи 6 Закона, конкурсная комиссия рассматривает информацию на интернет-ресурсах соответствующих уполномоченных органов.</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150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177" w:id="197"/>
    <w:p>
      <w:pPr>
        <w:spacing w:after="0"/>
        <w:ind w:left="0"/>
        <w:jc w:val="left"/>
      </w:pPr>
      <w:r>
        <w:rPr>
          <w:rFonts w:ascii="Consolas"/>
          <w:b w:val="false"/>
          <w:i w:val="false"/>
          <w:color w:val="000000"/>
          <w:sz w:val="20"/>
        </w:rPr>
        <w:t>
       151.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bookmarkEnd w:id="197"/>
    <w:p>
      <w:pPr>
        <w:spacing w:after="0"/>
        <w:ind w:left="0"/>
        <w:jc w:val="left"/>
      </w:pPr>
      <w:r>
        <w:rPr>
          <w:rFonts w:ascii="Consolas"/>
          <w:b w:val="false"/>
          <w:i w:val="false"/>
          <w:color w:val="000000"/>
          <w:sz w:val="20"/>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p>
      <w:pPr>
        <w:spacing w:after="0"/>
        <w:ind w:left="0"/>
        <w:jc w:val="left"/>
      </w:pPr>
      <w:r>
        <w:rPr>
          <w:rFonts w:ascii="Consolas"/>
          <w:b w:val="false"/>
          <w:i w:val="false"/>
          <w:color w:val="000000"/>
          <w:sz w:val="20"/>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p>
      <w:pPr>
        <w:spacing w:after="0"/>
        <w:ind w:left="0"/>
        <w:jc w:val="left"/>
      </w:pPr>
      <w:r>
        <w:rPr>
          <w:rFonts w:ascii="Consolas"/>
          <w:b w:val="false"/>
          <w:i w:val="false"/>
          <w:color w:val="000000"/>
          <w:sz w:val="20"/>
        </w:rPr>
        <w:t xml:space="preserve">
      Экспертное заключение также должно содержать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 </w:t>
      </w:r>
    </w:p>
    <w:bookmarkStart w:name="z178" w:id="198"/>
    <w:p>
      <w:pPr>
        <w:spacing w:after="0"/>
        <w:ind w:left="0"/>
        <w:jc w:val="left"/>
      </w:pPr>
      <w:r>
        <w:rPr>
          <w:rFonts w:ascii="Consolas"/>
          <w:b w:val="false"/>
          <w:i w:val="false"/>
          <w:color w:val="000000"/>
          <w:sz w:val="20"/>
        </w:rPr>
        <w:t>
      152.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198"/>
    <w:p>
      <w:pPr>
        <w:spacing w:after="0"/>
        <w:ind w:left="0"/>
        <w:jc w:val="left"/>
      </w:pPr>
      <w:r>
        <w:rPr>
          <w:rFonts w:ascii="Consolas"/>
          <w:b w:val="false"/>
          <w:i w:val="false"/>
          <w:color w:val="000000"/>
          <w:sz w:val="20"/>
        </w:rPr>
        <w:t>
      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bookmarkStart w:name="z179" w:id="199"/>
    <w:p>
      <w:pPr>
        <w:spacing w:after="0"/>
        <w:ind w:left="0"/>
        <w:jc w:val="left"/>
      </w:pPr>
      <w:r>
        <w:rPr>
          <w:rFonts w:ascii="Consolas"/>
          <w:b w:val="false"/>
          <w:i w:val="false"/>
          <w:color w:val="000000"/>
          <w:sz w:val="20"/>
        </w:rPr>
        <w:t xml:space="preserve">
      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w:t>
      </w:r>
      <w:r>
        <w:rPr>
          <w:rFonts w:ascii="Consolas"/>
          <w:b w:val="false"/>
          <w:i w:val="false"/>
          <w:color w:val="000000"/>
          <w:sz w:val="20"/>
        </w:rPr>
        <w:t>пунктом 4</w:t>
      </w:r>
      <w:r>
        <w:rPr>
          <w:rFonts w:ascii="Consolas"/>
          <w:b w:val="false"/>
          <w:i w:val="false"/>
          <w:color w:val="000000"/>
          <w:sz w:val="20"/>
        </w:rPr>
        <w:t xml:space="preserve"> статьи 21 Закона,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199"/>
    <w:p>
      <w:pPr>
        <w:spacing w:after="0"/>
        <w:ind w:left="0"/>
        <w:jc w:val="left"/>
      </w:pPr>
      <w:r>
        <w:rPr>
          <w:rFonts w:ascii="Consolas"/>
          <w:b w:val="false"/>
          <w:i w:val="false"/>
          <w:color w:val="000000"/>
          <w:sz w:val="20"/>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bookmarkStart w:name="z180" w:id="200"/>
    <w:p>
      <w:pPr>
        <w:spacing w:after="0"/>
        <w:ind w:left="0"/>
        <w:jc w:val="left"/>
      </w:pPr>
      <w:r>
        <w:rPr>
          <w:rFonts w:ascii="Consolas"/>
          <w:b w:val="false"/>
          <w:i w:val="false"/>
          <w:color w:val="000000"/>
          <w:sz w:val="20"/>
        </w:rPr>
        <w:t>
      154.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 Суммарное процентное влияние на условную цену заявки на участие в конкурсе данного критерия не превышает пять процентов.</w:t>
      </w:r>
    </w:p>
    <w:bookmarkEnd w:id="200"/>
    <w:bookmarkStart w:name="z857" w:id="201"/>
    <w:p>
      <w:pPr>
        <w:spacing w:after="0"/>
        <w:ind w:left="0"/>
        <w:jc w:val="left"/>
      </w:pPr>
      <w:r>
        <w:rPr>
          <w:rFonts w:ascii="Consolas"/>
          <w:b w:val="false"/>
          <w:i w:val="false"/>
          <w:color w:val="000000"/>
          <w:sz w:val="20"/>
        </w:rPr>
        <w:t xml:space="preserve">
      Процентное влияние на условную цену за наличие опыта работы на рынке закупаемых товаров и услуг определяется в соответствии с </w:t>
      </w:r>
      <w:r>
        <w:rPr>
          <w:rFonts w:ascii="Consolas"/>
          <w:b w:val="false"/>
          <w:i w:val="false"/>
          <w:color w:val="000000"/>
          <w:sz w:val="20"/>
        </w:rPr>
        <w:t>приложениями 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к конкурсной документации.</w:t>
      </w:r>
    </w:p>
    <w:bookmarkEnd w:id="20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154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181" w:id="202"/>
    <w:p>
      <w:pPr>
        <w:spacing w:after="0"/>
        <w:ind w:left="0"/>
        <w:jc w:val="left"/>
      </w:pPr>
      <w:r>
        <w:rPr>
          <w:rFonts w:ascii="Consolas"/>
          <w:b w:val="false"/>
          <w:i w:val="false"/>
          <w:color w:val="000000"/>
          <w:sz w:val="20"/>
        </w:rPr>
        <w:t>
       155.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bookmarkEnd w:id="202"/>
    <w:bookmarkStart w:name="z858" w:id="203"/>
    <w:p>
      <w:pPr>
        <w:spacing w:after="0"/>
        <w:ind w:left="0"/>
        <w:jc w:val="left"/>
      </w:pPr>
      <w:r>
        <w:rPr>
          <w:rFonts w:ascii="Consolas"/>
          <w:b w:val="false"/>
          <w:i w:val="false"/>
          <w:color w:val="000000"/>
          <w:sz w:val="20"/>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bookmarkEnd w:id="203"/>
    <w:bookmarkStart w:name="z859" w:id="204"/>
    <w:p>
      <w:pPr>
        <w:spacing w:after="0"/>
        <w:ind w:left="0"/>
        <w:jc w:val="left"/>
      </w:pPr>
      <w:r>
        <w:rPr>
          <w:rFonts w:ascii="Consolas"/>
          <w:b w:val="false"/>
          <w:i w:val="false"/>
          <w:color w:val="000000"/>
          <w:sz w:val="20"/>
        </w:rPr>
        <w:t>
      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bookmarkEnd w:id="204"/>
    <w:bookmarkStart w:name="z860" w:id="205"/>
    <w:p>
      <w:pPr>
        <w:spacing w:after="0"/>
        <w:ind w:left="0"/>
        <w:jc w:val="left"/>
      </w:pPr>
      <w:r>
        <w:rPr>
          <w:rFonts w:ascii="Consolas"/>
          <w:b w:val="false"/>
          <w:i w:val="false"/>
          <w:color w:val="000000"/>
          <w:sz w:val="20"/>
        </w:rPr>
        <w:t>
      Суммарное процентное влияние на условную цену заявки на участие в конкурсе данного критерия не превышает десять процентов.</w:t>
      </w:r>
    </w:p>
    <w:bookmarkEnd w:id="205"/>
    <w:bookmarkStart w:name="z861" w:id="206"/>
    <w:p>
      <w:pPr>
        <w:spacing w:after="0"/>
        <w:ind w:left="0"/>
        <w:jc w:val="left"/>
      </w:pPr>
      <w:r>
        <w:rPr>
          <w:rFonts w:ascii="Consolas"/>
          <w:b w:val="false"/>
          <w:i w:val="false"/>
          <w:color w:val="000000"/>
          <w:sz w:val="20"/>
        </w:rPr>
        <w:t>
      Процентное влияние на условную цену за наличие опыта работы определяется в соответствии с приложением 5 к конкурсной документации.</w:t>
      </w:r>
    </w:p>
    <w:bookmarkEnd w:id="206"/>
    <w:p>
      <w:pPr>
        <w:spacing w:after="0"/>
        <w:ind w:left="0"/>
        <w:jc w:val="left"/>
      </w:pPr>
      <w:r>
        <w:rPr>
          <w:rFonts w:ascii="Consolas"/>
          <w:b w:val="false"/>
          <w:i w:val="false"/>
          <w:color w:val="000000"/>
          <w:sz w:val="20"/>
        </w:rPr>
        <w:t>
</w:t>
      </w:r>
      <w:r>
        <w:rPr>
          <w:rFonts w:ascii="Consolas"/>
          <w:b w:val="false"/>
          <w:i w:val="false"/>
          <w:color w:val="ff0000"/>
          <w:sz w:val="20"/>
        </w:rPr>
        <w:t>      Сноска. Пункт 155 в редакции приказа Министра финансов РК от 03.10.2016 №</w:t>
      </w:r>
      <w:r>
        <w:rPr>
          <w:rFonts w:ascii="Consolas"/>
          <w:b w:val="false"/>
          <w:i w:val="false"/>
          <w:color w:val="ff0000"/>
          <w:sz w:val="20"/>
        </w:rPr>
        <w:t xml:space="preserve">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182" w:id="207"/>
    <w:p>
      <w:pPr>
        <w:spacing w:after="0"/>
        <w:ind w:left="0"/>
        <w:jc w:val="left"/>
      </w:pPr>
      <w:r>
        <w:rPr>
          <w:rFonts w:ascii="Consolas"/>
          <w:b w:val="false"/>
          <w:i w:val="false"/>
          <w:color w:val="000000"/>
          <w:sz w:val="20"/>
        </w:rPr>
        <w:t>
       156. При наличии у потенциального поставщика документа о добровольном подтверждении соответствия предлагаемых товаров национальным или неправительственным стандартам Республики Казахстан, выданным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процентов (2%).</w:t>
      </w:r>
    </w:p>
    <w:bookmarkEnd w:id="207"/>
    <w:bookmarkStart w:name="z183" w:id="208"/>
    <w:p>
      <w:pPr>
        <w:spacing w:after="0"/>
        <w:ind w:left="0"/>
        <w:jc w:val="left"/>
      </w:pPr>
      <w:r>
        <w:rPr>
          <w:rFonts w:ascii="Consolas"/>
          <w:b w:val="false"/>
          <w:i w:val="false"/>
          <w:color w:val="000000"/>
          <w:sz w:val="20"/>
        </w:rPr>
        <w:t>
      157. При наличии у потенциального поставщика документа, подтверждающего соответствие системы менеджмента качества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двух процента (2%).</w:t>
      </w:r>
    </w:p>
    <w:bookmarkEnd w:id="208"/>
    <w:bookmarkStart w:name="z184" w:id="209"/>
    <w:p>
      <w:pPr>
        <w:spacing w:after="0"/>
        <w:ind w:left="0"/>
        <w:jc w:val="left"/>
      </w:pPr>
      <w:r>
        <w:rPr>
          <w:rFonts w:ascii="Consolas"/>
          <w:b w:val="false"/>
          <w:i w:val="false"/>
          <w:color w:val="000000"/>
          <w:sz w:val="20"/>
        </w:rPr>
        <w:t>
      158. При наличии у 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одного процента (1%).</w:t>
      </w:r>
    </w:p>
    <w:bookmarkEnd w:id="209"/>
    <w:bookmarkStart w:name="z185" w:id="210"/>
    <w:p>
      <w:pPr>
        <w:spacing w:after="0"/>
        <w:ind w:left="0"/>
        <w:jc w:val="left"/>
      </w:pPr>
      <w:r>
        <w:rPr>
          <w:rFonts w:ascii="Consolas"/>
          <w:b w:val="false"/>
          <w:i w:val="false"/>
          <w:color w:val="000000"/>
          <w:sz w:val="20"/>
        </w:rPr>
        <w:t>
      159. При наличии у потенциального поставщика документа, подтверждающего соответствие предлагаемых товаров стандарту экологической чистой продукции, выданного производителю в соответствии с законодательством Республики Казахстан, конкурсная комиссия присваивает условную скидку в размере одного процента (1%).</w:t>
      </w:r>
    </w:p>
    <w:bookmarkEnd w:id="210"/>
    <w:bookmarkStart w:name="z186" w:id="211"/>
    <w:p>
      <w:pPr>
        <w:spacing w:after="0"/>
        <w:ind w:left="0"/>
        <w:jc w:val="left"/>
      </w:pPr>
      <w:r>
        <w:rPr>
          <w:rFonts w:ascii="Consolas"/>
          <w:b w:val="false"/>
          <w:i w:val="false"/>
          <w:color w:val="000000"/>
          <w:sz w:val="20"/>
        </w:rPr>
        <w:t>
      160.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211"/>
    <w:bookmarkStart w:name="z187" w:id="212"/>
    <w:p>
      <w:pPr>
        <w:spacing w:after="0"/>
        <w:ind w:left="0"/>
        <w:jc w:val="left"/>
      </w:pPr>
      <w:r>
        <w:rPr>
          <w:rFonts w:ascii="Consolas"/>
          <w:b w:val="false"/>
          <w:i w:val="false"/>
          <w:color w:val="000000"/>
          <w:sz w:val="20"/>
        </w:rPr>
        <w:t>
      161.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товаров, работ, услуг.</w:t>
      </w:r>
    </w:p>
    <w:bookmarkEnd w:id="212"/>
    <w:bookmarkStart w:name="z188" w:id="213"/>
    <w:p>
      <w:pPr>
        <w:spacing w:after="0"/>
        <w:ind w:left="0"/>
        <w:jc w:val="left"/>
      </w:pPr>
      <w:r>
        <w:rPr>
          <w:rFonts w:ascii="Consolas"/>
          <w:b w:val="false"/>
          <w:i w:val="false"/>
          <w:color w:val="000000"/>
          <w:sz w:val="20"/>
        </w:rPr>
        <w:t>
      162.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bookmarkEnd w:id="213"/>
    <w:bookmarkStart w:name="z189" w:id="214"/>
    <w:p>
      <w:pPr>
        <w:spacing w:after="0"/>
        <w:ind w:left="0"/>
        <w:jc w:val="left"/>
      </w:pPr>
      <w:r>
        <w:rPr>
          <w:rFonts w:ascii="Consolas"/>
          <w:b w:val="false"/>
          <w:i w:val="false"/>
          <w:color w:val="000000"/>
          <w:sz w:val="20"/>
        </w:rPr>
        <w:t>
      163.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bookmarkEnd w:id="21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163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90" w:id="215"/>
    <w:p>
      <w:pPr>
        <w:spacing w:after="0"/>
        <w:ind w:left="0"/>
        <w:jc w:val="left"/>
      </w:pPr>
      <w:r>
        <w:rPr>
          <w:rFonts w:ascii="Consolas"/>
          <w:b w:val="false"/>
          <w:i w:val="false"/>
          <w:color w:val="000000"/>
          <w:sz w:val="20"/>
        </w:rPr>
        <w:t>
       164.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параметры товаров, услуг,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должно превышать трех процентов (3%).</w:t>
      </w:r>
    </w:p>
    <w:bookmarkEnd w:id="215"/>
    <w:bookmarkStart w:name="z191" w:id="216"/>
    <w:p>
      <w:pPr>
        <w:spacing w:after="0"/>
        <w:ind w:left="0"/>
        <w:jc w:val="left"/>
      </w:pPr>
      <w:r>
        <w:rPr>
          <w:rFonts w:ascii="Consolas"/>
          <w:b w:val="false"/>
          <w:i w:val="false"/>
          <w:color w:val="000000"/>
          <w:sz w:val="20"/>
        </w:rPr>
        <w:t>
      165. 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услуги,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bookmarkEnd w:id="216"/>
    <w:bookmarkStart w:name="z192" w:id="217"/>
    <w:p>
      <w:pPr>
        <w:spacing w:after="0"/>
        <w:ind w:left="0"/>
        <w:jc w:val="left"/>
      </w:pPr>
      <w:r>
        <w:rPr>
          <w:rFonts w:ascii="Consolas"/>
          <w:b w:val="false"/>
          <w:i w:val="false"/>
          <w:color w:val="000000"/>
          <w:sz w:val="20"/>
        </w:rPr>
        <w:t>
      166.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должно превышать трех процентов (3%).</w:t>
      </w:r>
    </w:p>
    <w:bookmarkEnd w:id="217"/>
    <w:bookmarkStart w:name="z193" w:id="218"/>
    <w:p>
      <w:pPr>
        <w:spacing w:after="0"/>
        <w:ind w:left="0"/>
        <w:jc w:val="left"/>
      </w:pPr>
      <w:r>
        <w:rPr>
          <w:rFonts w:ascii="Consolas"/>
          <w:b w:val="false"/>
          <w:i w:val="false"/>
          <w:color w:val="000000"/>
          <w:sz w:val="20"/>
        </w:rPr>
        <w:t xml:space="preserve">
      167. В случае отсутствия заключения экспертной комиссии или эксперта критерии, предусмотренные </w:t>
      </w:r>
      <w:r>
        <w:rPr>
          <w:rFonts w:ascii="Consolas"/>
          <w:b w:val="false"/>
          <w:i w:val="false"/>
          <w:color w:val="000000"/>
          <w:sz w:val="20"/>
        </w:rPr>
        <w:t>пунктами 163</w:t>
      </w:r>
      <w:r>
        <w:rPr>
          <w:rFonts w:ascii="Consolas"/>
          <w:b w:val="false"/>
          <w:i w:val="false"/>
          <w:color w:val="000000"/>
          <w:sz w:val="20"/>
        </w:rPr>
        <w:t>-</w:t>
      </w:r>
      <w:r>
        <w:rPr>
          <w:rFonts w:ascii="Consolas"/>
          <w:b w:val="false"/>
          <w:i w:val="false"/>
          <w:color w:val="000000"/>
          <w:sz w:val="20"/>
        </w:rPr>
        <w:t>166</w:t>
      </w:r>
      <w:r>
        <w:rPr>
          <w:rFonts w:ascii="Consolas"/>
          <w:b w:val="false"/>
          <w:i w:val="false"/>
          <w:color w:val="000000"/>
          <w:sz w:val="20"/>
        </w:rPr>
        <w:t xml:space="preserve"> настоящих Правил, конкурсной комиссией не применяется.</w:t>
      </w:r>
    </w:p>
    <w:bookmarkEnd w:id="218"/>
    <w:bookmarkStart w:name="z194" w:id="219"/>
    <w:p>
      <w:pPr>
        <w:spacing w:after="0"/>
        <w:ind w:left="0"/>
        <w:jc w:val="left"/>
      </w:pPr>
      <w:r>
        <w:rPr>
          <w:rFonts w:ascii="Consolas"/>
          <w:b w:val="false"/>
          <w:i w:val="false"/>
          <w:color w:val="000000"/>
          <w:sz w:val="20"/>
        </w:rPr>
        <w:t>
      168.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219"/>
    <w:bookmarkStart w:name="z195" w:id="220"/>
    <w:p>
      <w:pPr>
        <w:spacing w:after="0"/>
        <w:ind w:left="0"/>
        <w:jc w:val="left"/>
      </w:pPr>
      <w:r>
        <w:rPr>
          <w:rFonts w:ascii="Consolas"/>
          <w:b/>
          <w:i w:val="false"/>
          <w:color w:val="000000"/>
        </w:rPr>
        <w:t xml:space="preserve"> Параграф 12. Оценка и сопоставление конкурсных ценовых</w:t>
      </w:r>
      <w:r>
        <w:br/>
      </w:r>
      <w:r>
        <w:rPr>
          <w:rFonts w:ascii="Consolas"/>
          <w:b/>
          <w:i w:val="false"/>
          <w:color w:val="000000"/>
        </w:rPr>
        <w:t>предложений</w:t>
      </w:r>
    </w:p>
    <w:bookmarkEnd w:id="220"/>
    <w:bookmarkStart w:name="z196" w:id="221"/>
    <w:p>
      <w:pPr>
        <w:spacing w:after="0"/>
        <w:ind w:left="0"/>
        <w:jc w:val="left"/>
      </w:pPr>
      <w:r>
        <w:rPr>
          <w:rFonts w:ascii="Consolas"/>
          <w:b w:val="false"/>
          <w:i w:val="false"/>
          <w:color w:val="000000"/>
          <w:sz w:val="20"/>
        </w:rPr>
        <w:t>
      169.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221"/>
    <w:bookmarkStart w:name="z197" w:id="222"/>
    <w:p>
      <w:pPr>
        <w:spacing w:after="0"/>
        <w:ind w:left="0"/>
        <w:jc w:val="left"/>
      </w:pPr>
      <w:r>
        <w:rPr>
          <w:rFonts w:ascii="Consolas"/>
          <w:b w:val="false"/>
          <w:i w:val="false"/>
          <w:color w:val="000000"/>
          <w:sz w:val="20"/>
        </w:rPr>
        <w:t>
      170.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222"/>
    <w:bookmarkStart w:name="z198" w:id="223"/>
    <w:p>
      <w:pPr>
        <w:spacing w:after="0"/>
        <w:ind w:left="0"/>
        <w:jc w:val="left"/>
      </w:pPr>
      <w:r>
        <w:rPr>
          <w:rFonts w:ascii="Consolas"/>
          <w:b w:val="false"/>
          <w:i w:val="false"/>
          <w:color w:val="000000"/>
          <w:sz w:val="20"/>
        </w:rPr>
        <w:t>
      171.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bookmarkEnd w:id="223"/>
    <w:bookmarkStart w:name="z199" w:id="224"/>
    <w:p>
      <w:pPr>
        <w:spacing w:after="0"/>
        <w:ind w:left="0"/>
        <w:jc w:val="left"/>
      </w:pPr>
      <w:r>
        <w:rPr>
          <w:rFonts w:ascii="Consolas"/>
          <w:b w:val="false"/>
          <w:i w:val="false"/>
          <w:color w:val="000000"/>
          <w:sz w:val="20"/>
        </w:rPr>
        <w:t>
      172. 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bookmarkEnd w:id="22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172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00" w:id="225"/>
    <w:p>
      <w:pPr>
        <w:spacing w:after="0"/>
        <w:ind w:left="0"/>
        <w:jc w:val="left"/>
      </w:pPr>
      <w:r>
        <w:rPr>
          <w:rFonts w:ascii="Consolas"/>
          <w:b w:val="false"/>
          <w:i w:val="false"/>
          <w:color w:val="000000"/>
          <w:sz w:val="20"/>
        </w:rPr>
        <w:t xml:space="preserve">
       173.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w:t>
      </w:r>
      <w:r>
        <w:rPr>
          <w:rFonts w:ascii="Consolas"/>
          <w:b w:val="false"/>
          <w:i w:val="false"/>
          <w:color w:val="000000"/>
          <w:sz w:val="20"/>
        </w:rPr>
        <w:t>пунктом 142</w:t>
      </w:r>
      <w:r>
        <w:rPr>
          <w:rFonts w:ascii="Consolas"/>
          <w:b w:val="false"/>
          <w:i w:val="false"/>
          <w:color w:val="000000"/>
          <w:sz w:val="20"/>
        </w:rPr>
        <w:t xml:space="preserve"> настоящих Правил.</w:t>
      </w:r>
    </w:p>
    <w:bookmarkEnd w:id="225"/>
    <w:bookmarkStart w:name="z201" w:id="226"/>
    <w:p>
      <w:pPr>
        <w:spacing w:after="0"/>
        <w:ind w:left="0"/>
        <w:jc w:val="left"/>
      </w:pPr>
      <w:r>
        <w:rPr>
          <w:rFonts w:ascii="Consolas"/>
          <w:b/>
          <w:i w:val="false"/>
          <w:color w:val="000000"/>
        </w:rPr>
        <w:t xml:space="preserve"> Параграф 13. Порядок определения демпинговой цены заявки на</w:t>
      </w:r>
      <w:r>
        <w:br/>
      </w:r>
      <w:r>
        <w:rPr>
          <w:rFonts w:ascii="Consolas"/>
          <w:b/>
          <w:i w:val="false"/>
          <w:color w:val="000000"/>
        </w:rPr>
        <w:t>участие в конкурсе</w:t>
      </w:r>
    </w:p>
    <w:bookmarkEnd w:id="226"/>
    <w:bookmarkStart w:name="z202" w:id="227"/>
    <w:p>
      <w:pPr>
        <w:spacing w:after="0"/>
        <w:ind w:left="0"/>
        <w:jc w:val="left"/>
      </w:pPr>
      <w:r>
        <w:rPr>
          <w:rFonts w:ascii="Consolas"/>
          <w:b w:val="false"/>
          <w:i w:val="false"/>
          <w:color w:val="000000"/>
          <w:sz w:val="20"/>
        </w:rPr>
        <w:t>
      174.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более чем на пять процентов.</w:t>
      </w:r>
    </w:p>
    <w:bookmarkEnd w:id="227"/>
    <w:bookmarkStart w:name="z203" w:id="228"/>
    <w:p>
      <w:pPr>
        <w:spacing w:after="0"/>
        <w:ind w:left="0"/>
        <w:jc w:val="left"/>
      </w:pPr>
      <w:r>
        <w:rPr>
          <w:rFonts w:ascii="Consolas"/>
          <w:b w:val="false"/>
          <w:i w:val="false"/>
          <w:color w:val="000000"/>
          <w:sz w:val="20"/>
        </w:rPr>
        <w:t>
      175.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приказом Председателя Комитета по делам строительства, жилищно-коммунального хозяйства и управления земельными ресурсами Министерства национальной экономики Республики Казахстан от 15 декабря 2015 года № 399-нқ, зарегистрированным в Реестре государственной регистрации нормативных правовых актов под № 97899, в сфере архитектурной, градостроительной и строительной деятельности, более чем на десять процентов.</w:t>
      </w:r>
    </w:p>
    <w:bookmarkEnd w:id="22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175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862" w:id="229"/>
    <w:p>
      <w:pPr>
        <w:spacing w:after="0"/>
        <w:ind w:left="0"/>
        <w:jc w:val="left"/>
      </w:pPr>
      <w:r>
        <w:rPr>
          <w:rFonts w:ascii="Consolas"/>
          <w:b w:val="false"/>
          <w:i w:val="false"/>
          <w:color w:val="000000"/>
          <w:sz w:val="20"/>
        </w:rPr>
        <w:t xml:space="preserve">
       175-1. Цена заявки на участие в конкурсе потенциального поставщика на работы по комплексной вневедомственной экспертизе проектов строительства объектов не может быть ниже стоимости устанавливаемой в соответствии с </w:t>
      </w:r>
      <w:r>
        <w:rPr>
          <w:rFonts w:ascii="Consolas"/>
          <w:b w:val="false"/>
          <w:i w:val="false"/>
          <w:color w:val="000000"/>
          <w:sz w:val="20"/>
        </w:rPr>
        <w:t>Правилами</w:t>
      </w:r>
      <w:r>
        <w:rPr>
          <w:rFonts w:ascii="Consolas"/>
          <w:b w:val="false"/>
          <w:i w:val="false"/>
          <w:color w:val="000000"/>
          <w:sz w:val="20"/>
        </w:rPr>
        <w:t xml:space="preserve">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22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175-1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04" w:id="230"/>
    <w:p>
      <w:pPr>
        <w:spacing w:after="0"/>
        <w:ind w:left="0"/>
        <w:jc w:val="left"/>
      </w:pPr>
      <w:r>
        <w:rPr>
          <w:rFonts w:ascii="Consolas"/>
          <w:b w:val="false"/>
          <w:i w:val="false"/>
          <w:color w:val="000000"/>
          <w:sz w:val="20"/>
        </w:rPr>
        <w:t>
       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надзор)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p>
    <w:bookmarkEnd w:id="230"/>
    <w:bookmarkStart w:name="z205" w:id="231"/>
    <w:p>
      <w:pPr>
        <w:spacing w:after="0"/>
        <w:ind w:left="0"/>
        <w:jc w:val="left"/>
      </w:pPr>
      <w:r>
        <w:rPr>
          <w:rFonts w:ascii="Consolas"/>
          <w:b w:val="false"/>
          <w:i w:val="false"/>
          <w:color w:val="000000"/>
          <w:sz w:val="20"/>
        </w:rPr>
        <w:t xml:space="preserve">
      177. Цена заявки на участие в конкурсе потенциального поставщика на услуги, за исключением услуги, предусмотренной в </w:t>
      </w:r>
      <w:r>
        <w:rPr>
          <w:rFonts w:ascii="Consolas"/>
          <w:b w:val="false"/>
          <w:i w:val="false"/>
          <w:color w:val="000000"/>
          <w:sz w:val="20"/>
        </w:rPr>
        <w:t>пункте 176</w:t>
      </w:r>
      <w:r>
        <w:rPr>
          <w:rFonts w:ascii="Consolas"/>
          <w:b w:val="false"/>
          <w:i w:val="false"/>
          <w:color w:val="000000"/>
          <w:sz w:val="20"/>
        </w:rPr>
        <w:t xml:space="preserve"> настоящих Правил, признается демпинговой в случае, если она ниже цены, выделенной на конкурс более чем на семьдесят процентов. </w:t>
      </w:r>
    </w:p>
    <w:bookmarkEnd w:id="231"/>
    <w:bookmarkStart w:name="z206" w:id="232"/>
    <w:p>
      <w:pPr>
        <w:spacing w:after="0"/>
        <w:ind w:left="0"/>
        <w:jc w:val="left"/>
      </w:pPr>
      <w:r>
        <w:rPr>
          <w:rFonts w:ascii="Consolas"/>
          <w:b w:val="false"/>
          <w:i w:val="false"/>
          <w:color w:val="000000"/>
          <w:sz w:val="20"/>
        </w:rPr>
        <w:t>
      178.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232"/>
    <w:bookmarkStart w:name="z207" w:id="233"/>
    <w:p>
      <w:pPr>
        <w:spacing w:after="0"/>
        <w:ind w:left="0"/>
        <w:jc w:val="left"/>
      </w:pPr>
      <w:r>
        <w:rPr>
          <w:rFonts w:ascii="Consolas"/>
          <w:b/>
          <w:i w:val="false"/>
          <w:color w:val="000000"/>
        </w:rPr>
        <w:t xml:space="preserve"> Параграф 14. Основания признания конкурса несостоявшимся</w:t>
      </w:r>
    </w:p>
    <w:bookmarkEnd w:id="233"/>
    <w:bookmarkStart w:name="z208" w:id="234"/>
    <w:p>
      <w:pPr>
        <w:spacing w:after="0"/>
        <w:ind w:left="0"/>
        <w:jc w:val="left"/>
      </w:pPr>
      <w:r>
        <w:rPr>
          <w:rFonts w:ascii="Consolas"/>
          <w:b w:val="false"/>
          <w:i w:val="false"/>
          <w:color w:val="000000"/>
          <w:sz w:val="20"/>
        </w:rPr>
        <w:t>
      179. Конкурс признается несостоявшимся по одному из следующих оснований:</w:t>
      </w:r>
    </w:p>
    <w:bookmarkEnd w:id="234"/>
    <w:p>
      <w:pPr>
        <w:spacing w:after="0"/>
        <w:ind w:left="0"/>
        <w:jc w:val="left"/>
      </w:pPr>
      <w:r>
        <w:rPr>
          <w:rFonts w:ascii="Consolas"/>
          <w:b w:val="false"/>
          <w:i w:val="false"/>
          <w:color w:val="000000"/>
          <w:sz w:val="20"/>
        </w:rPr>
        <w:t>
      1) отсутствия представленных заявок на участие в конкурсе;</w:t>
      </w:r>
    </w:p>
    <w:p>
      <w:pPr>
        <w:spacing w:after="0"/>
        <w:ind w:left="0"/>
        <w:jc w:val="left"/>
      </w:pPr>
      <w:r>
        <w:rPr>
          <w:rFonts w:ascii="Consolas"/>
          <w:b w:val="false"/>
          <w:i w:val="false"/>
          <w:color w:val="000000"/>
          <w:sz w:val="20"/>
        </w:rPr>
        <w:t>
      2) представления менее двух заявок на участие в конкурсе;</w:t>
      </w:r>
    </w:p>
    <w:p>
      <w:pPr>
        <w:spacing w:after="0"/>
        <w:ind w:left="0"/>
        <w:jc w:val="left"/>
      </w:pPr>
      <w:r>
        <w:rPr>
          <w:rFonts w:ascii="Consolas"/>
          <w:b w:val="false"/>
          <w:i w:val="false"/>
          <w:color w:val="000000"/>
          <w:sz w:val="20"/>
        </w:rPr>
        <w:t>
      3) к участию в конкурсе не допущен ни один потенциальный поставщик;</w:t>
      </w:r>
    </w:p>
    <w:p>
      <w:pPr>
        <w:spacing w:after="0"/>
        <w:ind w:left="0"/>
        <w:jc w:val="left"/>
      </w:pPr>
      <w:r>
        <w:rPr>
          <w:rFonts w:ascii="Consolas"/>
          <w:b w:val="false"/>
          <w:i w:val="false"/>
          <w:color w:val="000000"/>
          <w:sz w:val="20"/>
        </w:rPr>
        <w:t>
      4) к участию в конкурсе допущен один потенциальный поставщик.</w:t>
      </w:r>
    </w:p>
    <w:bookmarkStart w:name="z211" w:id="235"/>
    <w:p>
      <w:pPr>
        <w:spacing w:after="0"/>
        <w:ind w:left="0"/>
        <w:jc w:val="left"/>
      </w:pPr>
      <w:r>
        <w:rPr>
          <w:rFonts w:ascii="Consolas"/>
          <w:b w:val="false"/>
          <w:i w:val="false"/>
          <w:color w:val="000000"/>
          <w:sz w:val="20"/>
        </w:rPr>
        <w:t>
      180. Если государственные закупки способом конкурса признаны несостоявшимися, заказчик принимает одно из следующих решений:</w:t>
      </w:r>
    </w:p>
    <w:bookmarkEnd w:id="235"/>
    <w:p>
      <w:pPr>
        <w:spacing w:after="0"/>
        <w:ind w:left="0"/>
        <w:jc w:val="left"/>
      </w:pPr>
      <w:r>
        <w:rPr>
          <w:rFonts w:ascii="Consolas"/>
          <w:b w:val="false"/>
          <w:i w:val="false"/>
          <w:color w:val="000000"/>
          <w:sz w:val="20"/>
        </w:rPr>
        <w:t>
      1) о повторном проведении государственных закупок способом конкурса;</w:t>
      </w:r>
    </w:p>
    <w:p>
      <w:pPr>
        <w:spacing w:after="0"/>
        <w:ind w:left="0"/>
        <w:jc w:val="left"/>
      </w:pPr>
      <w:r>
        <w:rPr>
          <w:rFonts w:ascii="Consolas"/>
          <w:b w:val="false"/>
          <w:i w:val="false"/>
          <w:color w:val="000000"/>
          <w:sz w:val="20"/>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Consolas"/>
          <w:b w:val="false"/>
          <w:i w:val="false"/>
          <w:color w:val="000000"/>
          <w:sz w:val="20"/>
        </w:rPr>
        <w:t>
      3) об осуществлении государственных закупок способом из одного источника.</w:t>
      </w:r>
    </w:p>
    <w:bookmarkStart w:name="z209" w:id="236"/>
    <w:p>
      <w:pPr>
        <w:spacing w:after="0"/>
        <w:ind w:left="0"/>
        <w:jc w:val="left"/>
      </w:pPr>
      <w:r>
        <w:rPr>
          <w:rFonts w:ascii="Consolas"/>
          <w:b/>
          <w:i w:val="false"/>
          <w:color w:val="000000"/>
        </w:rPr>
        <w:t xml:space="preserve"> Параграф 15. Особенности осуществления государственных закупок</w:t>
      </w:r>
      <w:r>
        <w:br/>
      </w:r>
      <w:r>
        <w:rPr>
          <w:rFonts w:ascii="Consolas"/>
          <w:b/>
          <w:i w:val="false"/>
          <w:color w:val="000000"/>
        </w:rPr>
        <w:t>способом конкурса с использованием двухэтапных процедур</w:t>
      </w:r>
    </w:p>
    <w:bookmarkEnd w:id="236"/>
    <w:bookmarkStart w:name="z210" w:id="237"/>
    <w:p>
      <w:pPr>
        <w:spacing w:after="0"/>
        <w:ind w:left="0"/>
        <w:jc w:val="left"/>
      </w:pPr>
      <w:r>
        <w:rPr>
          <w:rFonts w:ascii="Consolas"/>
          <w:b w:val="false"/>
          <w:i w:val="false"/>
          <w:color w:val="000000"/>
          <w:sz w:val="20"/>
        </w:rPr>
        <w:t>
      181. Государственные закупки способом конкурса с использованием двухэтапных процедур могут осуществляться в случаях, когда:</w:t>
      </w:r>
    </w:p>
    <w:bookmarkEnd w:id="237"/>
    <w:p>
      <w:pPr>
        <w:spacing w:after="0"/>
        <w:ind w:left="0"/>
        <w:jc w:val="left"/>
      </w:pPr>
      <w:r>
        <w:rPr>
          <w:rFonts w:ascii="Consolas"/>
          <w:b w:val="false"/>
          <w:i w:val="false"/>
          <w:color w:val="000000"/>
          <w:sz w:val="20"/>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pPr>
        <w:spacing w:after="0"/>
        <w:ind w:left="0"/>
        <w:jc w:val="left"/>
      </w:pPr>
      <w:r>
        <w:rPr>
          <w:rFonts w:ascii="Consolas"/>
          <w:b w:val="false"/>
          <w:i w:val="false"/>
          <w:color w:val="000000"/>
          <w:sz w:val="20"/>
        </w:rPr>
        <w:t>
      2) необходимо проведение исследований, экспериментов, изысканий или разработок;</w:t>
      </w:r>
    </w:p>
    <w:p>
      <w:pPr>
        <w:spacing w:after="0"/>
        <w:ind w:left="0"/>
        <w:jc w:val="left"/>
      </w:pPr>
      <w:r>
        <w:rPr>
          <w:rFonts w:ascii="Consolas"/>
          <w:b w:val="false"/>
          <w:i w:val="false"/>
          <w:color w:val="000000"/>
          <w:sz w:val="20"/>
        </w:rPr>
        <w:t>
      3) приобретаются инновационные и высокотехнологичные товары, работы, услуги.</w:t>
      </w:r>
    </w:p>
    <w:bookmarkStart w:name="z212" w:id="238"/>
    <w:p>
      <w:pPr>
        <w:spacing w:after="0"/>
        <w:ind w:left="0"/>
        <w:jc w:val="left"/>
      </w:pPr>
      <w:r>
        <w:rPr>
          <w:rFonts w:ascii="Consolas"/>
          <w:b w:val="false"/>
          <w:i w:val="false"/>
          <w:color w:val="000000"/>
          <w:sz w:val="20"/>
        </w:rPr>
        <w:t>
      182.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bookmarkEnd w:id="238"/>
    <w:p>
      <w:pPr>
        <w:spacing w:after="0"/>
        <w:ind w:left="0"/>
        <w:jc w:val="left"/>
      </w:pPr>
      <w:r>
        <w:rPr>
          <w:rFonts w:ascii="Consolas"/>
          <w:b w:val="false"/>
          <w:i w:val="false"/>
          <w:color w:val="000000"/>
          <w:sz w:val="20"/>
        </w:rPr>
        <w:t>
      1) на первом этапе осуществляются следующие мероприятия:</w:t>
      </w:r>
    </w:p>
    <w:p>
      <w:pPr>
        <w:spacing w:after="0"/>
        <w:ind w:left="0"/>
        <w:jc w:val="left"/>
      </w:pPr>
      <w:r>
        <w:rPr>
          <w:rFonts w:ascii="Consolas"/>
          <w:b w:val="false"/>
          <w:i w:val="false"/>
          <w:color w:val="000000"/>
          <w:sz w:val="20"/>
        </w:rPr>
        <w:t>
      определение заказчиком организатора;</w:t>
      </w:r>
    </w:p>
    <w:p>
      <w:pPr>
        <w:spacing w:after="0"/>
        <w:ind w:left="0"/>
        <w:jc w:val="left"/>
      </w:pPr>
      <w:r>
        <w:rPr>
          <w:rFonts w:ascii="Consolas"/>
          <w:b w:val="false"/>
          <w:i w:val="false"/>
          <w:color w:val="000000"/>
          <w:sz w:val="20"/>
        </w:rPr>
        <w:t>
      образование организатором экспертной комиссии либо определение эксперта;</w:t>
      </w:r>
    </w:p>
    <w:p>
      <w:pPr>
        <w:spacing w:after="0"/>
        <w:ind w:left="0"/>
        <w:jc w:val="left"/>
      </w:pPr>
      <w:r>
        <w:rPr>
          <w:rFonts w:ascii="Consolas"/>
          <w:b w:val="false"/>
          <w:i w:val="false"/>
          <w:color w:val="000000"/>
          <w:sz w:val="20"/>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pPr>
        <w:spacing w:after="0"/>
        <w:ind w:left="0"/>
        <w:jc w:val="left"/>
      </w:pPr>
      <w:r>
        <w:rPr>
          <w:rFonts w:ascii="Consolas"/>
          <w:b w:val="false"/>
          <w:i w:val="false"/>
          <w:color w:val="000000"/>
          <w:sz w:val="20"/>
        </w:rPr>
        <w:t>
      размещение объявления на веб-портале о проведении государственных закупок способом конкурса с использованием двухэтапных процедур;</w:t>
      </w:r>
    </w:p>
    <w:p>
      <w:pPr>
        <w:spacing w:after="0"/>
        <w:ind w:left="0"/>
        <w:jc w:val="left"/>
      </w:pPr>
      <w:r>
        <w:rPr>
          <w:rFonts w:ascii="Consolas"/>
          <w:b w:val="false"/>
          <w:i w:val="false"/>
          <w:color w:val="000000"/>
          <w:sz w:val="20"/>
        </w:rPr>
        <w:t>
      представление организатором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pPr>
        <w:spacing w:after="0"/>
        <w:ind w:left="0"/>
        <w:jc w:val="left"/>
      </w:pPr>
      <w:r>
        <w:rPr>
          <w:rFonts w:ascii="Consolas"/>
          <w:b w:val="false"/>
          <w:i w:val="false"/>
          <w:color w:val="000000"/>
          <w:sz w:val="20"/>
        </w:rPr>
        <w:t>
      представление потенциальными поставщиками технических предложений, разработанных в соответствии с техническим заданием;</w:t>
      </w:r>
    </w:p>
    <w:p>
      <w:pPr>
        <w:spacing w:after="0"/>
        <w:ind w:left="0"/>
        <w:jc w:val="left"/>
      </w:pPr>
      <w:r>
        <w:rPr>
          <w:rFonts w:ascii="Consolas"/>
          <w:b w:val="false"/>
          <w:i w:val="false"/>
          <w:color w:val="000000"/>
          <w:sz w:val="20"/>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pPr>
        <w:spacing w:after="0"/>
        <w:ind w:left="0"/>
        <w:jc w:val="left"/>
      </w:pPr>
      <w:r>
        <w:rPr>
          <w:rFonts w:ascii="Consolas"/>
          <w:b w:val="false"/>
          <w:i w:val="false"/>
          <w:color w:val="000000"/>
          <w:sz w:val="20"/>
        </w:rPr>
        <w:t>
      разработка экспертной комиссией либо экспертом технической спецификации закупаемых товаров, работ, услуг;</w:t>
      </w:r>
    </w:p>
    <w:p>
      <w:pPr>
        <w:spacing w:after="0"/>
        <w:ind w:left="0"/>
        <w:jc w:val="left"/>
      </w:pPr>
      <w:r>
        <w:rPr>
          <w:rFonts w:ascii="Consolas"/>
          <w:b w:val="false"/>
          <w:i w:val="false"/>
          <w:color w:val="000000"/>
          <w:sz w:val="20"/>
        </w:rPr>
        <w:t>
      разработка организатором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pPr>
        <w:spacing w:after="0"/>
        <w:ind w:left="0"/>
        <w:jc w:val="left"/>
      </w:pPr>
      <w:r>
        <w:rPr>
          <w:rFonts w:ascii="Consolas"/>
          <w:b w:val="false"/>
          <w:i w:val="false"/>
          <w:color w:val="000000"/>
          <w:sz w:val="20"/>
        </w:rPr>
        <w:t>
      2) на втором этапе осуществляются мероприятия, предусмотренные для проведения государственных закупок способом конкурса.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182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13" w:id="239"/>
    <w:p>
      <w:pPr>
        <w:spacing w:after="0"/>
        <w:ind w:left="0"/>
        <w:jc w:val="left"/>
      </w:pPr>
      <w:r>
        <w:rPr>
          <w:rFonts w:ascii="Consolas"/>
          <w:b w:val="false"/>
          <w:i w:val="false"/>
          <w:color w:val="000000"/>
          <w:sz w:val="20"/>
        </w:rPr>
        <w:t>
       183.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239"/>
    <w:bookmarkStart w:name="z214" w:id="240"/>
    <w:p>
      <w:pPr>
        <w:spacing w:after="0"/>
        <w:ind w:left="0"/>
        <w:jc w:val="left"/>
      </w:pPr>
      <w:r>
        <w:rPr>
          <w:rFonts w:ascii="Consolas"/>
          <w:b/>
          <w:i w:val="false"/>
          <w:color w:val="000000"/>
        </w:rPr>
        <w:t xml:space="preserve"> Параграф 16. Особенности осуществления конкурса с</w:t>
      </w:r>
      <w:r>
        <w:br/>
      </w:r>
      <w:r>
        <w:rPr>
          <w:rFonts w:ascii="Consolas"/>
          <w:b/>
          <w:i w:val="false"/>
          <w:color w:val="000000"/>
        </w:rPr>
        <w:t>предварительным квалификационным отбором</w:t>
      </w:r>
    </w:p>
    <w:bookmarkEnd w:id="240"/>
    <w:bookmarkStart w:name="z215" w:id="241"/>
    <w:p>
      <w:pPr>
        <w:spacing w:after="0"/>
        <w:ind w:left="0"/>
        <w:jc w:val="left"/>
      </w:pPr>
      <w:r>
        <w:rPr>
          <w:rFonts w:ascii="Consolas"/>
          <w:b w:val="false"/>
          <w:i w:val="false"/>
          <w:color w:val="000000"/>
          <w:sz w:val="20"/>
        </w:rPr>
        <w:t>
      184.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пунктом 1 статьи 31 Закона.</w:t>
      </w:r>
    </w:p>
    <w:bookmarkEnd w:id="24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184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16" w:id="242"/>
    <w:p>
      <w:pPr>
        <w:spacing w:after="0"/>
        <w:ind w:left="0"/>
        <w:jc w:val="left"/>
      </w:pPr>
      <w:r>
        <w:rPr>
          <w:rFonts w:ascii="Consolas"/>
          <w:b w:val="false"/>
          <w:i w:val="false"/>
          <w:color w:val="000000"/>
          <w:sz w:val="20"/>
        </w:rPr>
        <w:t>
       185. Конкурс с предварительным квалификационным отбором осуществляется в следующей последовательности:</w:t>
      </w:r>
    </w:p>
    <w:bookmarkEnd w:id="242"/>
    <w:p>
      <w:pPr>
        <w:spacing w:after="0"/>
        <w:ind w:left="0"/>
        <w:jc w:val="left"/>
      </w:pPr>
      <w:r>
        <w:rPr>
          <w:rFonts w:ascii="Consolas"/>
          <w:b w:val="false"/>
          <w:i w:val="false"/>
          <w:color w:val="000000"/>
          <w:sz w:val="20"/>
        </w:rPr>
        <w:t>
      1) на первом этапе уполномоченным органом с участием представителей уполномоченных государственных органов в соответствующей сфере деятельности, Национальной палаты предпринимателей и иных некоммерческих организаций формируется реестр квалифицированных потенциальных поставщиков;</w:t>
      </w:r>
    </w:p>
    <w:p>
      <w:pPr>
        <w:spacing w:after="0"/>
        <w:ind w:left="0"/>
        <w:jc w:val="left"/>
      </w:pPr>
      <w:r>
        <w:rPr>
          <w:rFonts w:ascii="Consolas"/>
          <w:b w:val="false"/>
          <w:i w:val="false"/>
          <w:color w:val="000000"/>
          <w:sz w:val="20"/>
        </w:rPr>
        <w:t>
      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bookmarkStart w:name="z217" w:id="243"/>
    <w:p>
      <w:pPr>
        <w:spacing w:after="0"/>
        <w:ind w:left="0"/>
        <w:jc w:val="left"/>
      </w:pPr>
      <w:r>
        <w:rPr>
          <w:rFonts w:ascii="Consolas"/>
          <w:b w:val="false"/>
          <w:i w:val="false"/>
          <w:color w:val="000000"/>
          <w:sz w:val="20"/>
        </w:rPr>
        <w:t xml:space="preserve">
      186. Конкурс с предварительным квалификационным отбором осуществляется в соответствии с Законом,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w:t>
      </w:r>
      <w:r>
        <w:rPr>
          <w:rFonts w:ascii="Consolas"/>
          <w:b w:val="false"/>
          <w:i w:val="false"/>
          <w:color w:val="000000"/>
          <w:sz w:val="20"/>
        </w:rPr>
        <w:t>Законом</w:t>
      </w:r>
      <w:r>
        <w:rPr>
          <w:rFonts w:ascii="Consolas"/>
          <w:b w:val="false"/>
          <w:i w:val="false"/>
          <w:color w:val="000000"/>
          <w:sz w:val="20"/>
        </w:rPr>
        <w:t>.</w:t>
      </w:r>
    </w:p>
    <w:bookmarkEnd w:id="243"/>
    <w:bookmarkStart w:name="z218" w:id="244"/>
    <w:p>
      <w:pPr>
        <w:spacing w:after="0"/>
        <w:ind w:left="0"/>
        <w:jc w:val="left"/>
      </w:pPr>
      <w:r>
        <w:rPr>
          <w:rFonts w:ascii="Consolas"/>
          <w:b w:val="false"/>
          <w:i w:val="false"/>
          <w:color w:val="000000"/>
          <w:sz w:val="20"/>
        </w:rPr>
        <w:t>
      187. Конкурс с предварительным квалификационным отбором осуществляются посредством веб-портала среди потенциальных поставщиков, включенных в реестр квалифицированных потенциальных поставщиков, формируемый в порядке, определяемым уполномоченным органом в соответствии с пунктом 2 статьи 31 Закона.</w:t>
      </w:r>
    </w:p>
    <w:bookmarkEnd w:id="244"/>
    <w:p>
      <w:pPr>
        <w:spacing w:after="0"/>
        <w:ind w:left="0"/>
        <w:jc w:val="left"/>
      </w:pPr>
      <w:r>
        <w:rPr>
          <w:rFonts w:ascii="Consolas"/>
          <w:b w:val="false"/>
          <w:i w:val="false"/>
          <w:color w:val="000000"/>
          <w:sz w:val="20"/>
        </w:rPr>
        <w:t>
      При этом в конкурсе с предварительным квалификационным отбором среди потенциальных поставщиков, включенных в реестр квалифицированных потенциальных поставщиков, принимают участие потенциальные поставщики, квалифицированные в той в сфере деятельности, которая соответствует предмету проводимого конкурса.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187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19" w:id="245"/>
    <w:p>
      <w:pPr>
        <w:spacing w:after="0"/>
        <w:ind w:left="0"/>
        <w:jc w:val="left"/>
      </w:pPr>
      <w:r>
        <w:rPr>
          <w:rFonts w:ascii="Consolas"/>
          <w:b w:val="false"/>
          <w:i w:val="false"/>
          <w:color w:val="000000"/>
          <w:sz w:val="20"/>
        </w:rPr>
        <w:t>
       188. Организация и проведение конкурса с предварительным квалификационным отбором, предусматривает совокупность следующих последовательных этапов:</w:t>
      </w:r>
    </w:p>
    <w:bookmarkEnd w:id="245"/>
    <w:p>
      <w:pPr>
        <w:spacing w:after="0"/>
        <w:ind w:left="0"/>
        <w:jc w:val="left"/>
      </w:pPr>
      <w:r>
        <w:rPr>
          <w:rFonts w:ascii="Consolas"/>
          <w:b w:val="false"/>
          <w:i w:val="false"/>
          <w:color w:val="000000"/>
          <w:sz w:val="20"/>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pPr>
        <w:spacing w:after="0"/>
        <w:ind w:left="0"/>
        <w:jc w:val="left"/>
      </w:pPr>
      <w:r>
        <w:rPr>
          <w:rFonts w:ascii="Consolas"/>
          <w:b w:val="false"/>
          <w:i w:val="false"/>
          <w:color w:val="000000"/>
          <w:sz w:val="20"/>
        </w:rPr>
        <w:t>
      2) предоставление заказчиком организатору информации и документов для организации и проведения конкурса с предварительным квалификационным отбором либо представление заказчиком единому организатору задания на организацию и проведение данных государственных закупок;</w:t>
      </w:r>
    </w:p>
    <w:p>
      <w:pPr>
        <w:spacing w:after="0"/>
        <w:ind w:left="0"/>
        <w:jc w:val="left"/>
      </w:pPr>
      <w:r>
        <w:rPr>
          <w:rFonts w:ascii="Consolas"/>
          <w:b w:val="false"/>
          <w:i w:val="false"/>
          <w:color w:val="000000"/>
          <w:sz w:val="20"/>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государственных закупок;</w:t>
      </w:r>
    </w:p>
    <w:p>
      <w:pPr>
        <w:spacing w:after="0"/>
        <w:ind w:left="0"/>
        <w:jc w:val="left"/>
      </w:pPr>
      <w:r>
        <w:rPr>
          <w:rFonts w:ascii="Consolas"/>
          <w:b w:val="false"/>
          <w:i w:val="false"/>
          <w:color w:val="000000"/>
          <w:sz w:val="20"/>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pPr>
        <w:spacing w:after="0"/>
        <w:ind w:left="0"/>
        <w:jc w:val="left"/>
      </w:pPr>
      <w:r>
        <w:rPr>
          <w:rFonts w:ascii="Consolas"/>
          <w:b w:val="false"/>
          <w:i w:val="false"/>
          <w:color w:val="000000"/>
          <w:sz w:val="20"/>
        </w:rPr>
        <w:t>
      5) утверждение проекта конкурсной документации и размещение его на веб-портале;</w:t>
      </w:r>
    </w:p>
    <w:p>
      <w:pPr>
        <w:spacing w:after="0"/>
        <w:ind w:left="0"/>
        <w:jc w:val="left"/>
      </w:pPr>
      <w:r>
        <w:rPr>
          <w:rFonts w:ascii="Consolas"/>
          <w:b w:val="false"/>
          <w:i w:val="false"/>
          <w:color w:val="000000"/>
          <w:sz w:val="20"/>
        </w:rPr>
        <w:t>
      6) размещение на веб-портале объявления об осуществлении государственных закупок способом конкурса с предварительным квалификационным отбором;</w:t>
      </w:r>
    </w:p>
    <w:p>
      <w:pPr>
        <w:spacing w:after="0"/>
        <w:ind w:left="0"/>
        <w:jc w:val="left"/>
      </w:pPr>
      <w:r>
        <w:rPr>
          <w:rFonts w:ascii="Consolas"/>
          <w:b w:val="false"/>
          <w:i w:val="false"/>
          <w:color w:val="000000"/>
          <w:sz w:val="20"/>
        </w:rPr>
        <w:t>
      7) получение потенциальными поставщиками конкурсной документации на веб-портале;</w:t>
      </w:r>
    </w:p>
    <w:p>
      <w:pPr>
        <w:spacing w:after="0"/>
        <w:ind w:left="0"/>
        <w:jc w:val="left"/>
      </w:pPr>
      <w:r>
        <w:rPr>
          <w:rFonts w:ascii="Consolas"/>
          <w:b w:val="false"/>
          <w:i w:val="false"/>
          <w:color w:val="000000"/>
          <w:sz w:val="20"/>
        </w:rPr>
        <w:t>
      8) разъяснение положений конкурсной документации посредством веб-портала;</w:t>
      </w:r>
    </w:p>
    <w:p>
      <w:pPr>
        <w:spacing w:after="0"/>
        <w:ind w:left="0"/>
        <w:jc w:val="left"/>
      </w:pPr>
      <w:r>
        <w:rPr>
          <w:rFonts w:ascii="Consolas"/>
          <w:b w:val="false"/>
          <w:i w:val="false"/>
          <w:color w:val="000000"/>
          <w:sz w:val="20"/>
        </w:rPr>
        <w:t>
      9) автоматическая регистрация на веб-портале заявок на участие в конкурсе с предварительным квалификационным отбором, подаваемых в форме электронного документа;</w:t>
      </w:r>
    </w:p>
    <w:p>
      <w:pPr>
        <w:spacing w:after="0"/>
        <w:ind w:left="0"/>
        <w:jc w:val="left"/>
      </w:pPr>
      <w:r>
        <w:rPr>
          <w:rFonts w:ascii="Consolas"/>
          <w:b w:val="false"/>
          <w:i w:val="false"/>
          <w:color w:val="000000"/>
          <w:sz w:val="20"/>
        </w:rPr>
        <w:t>
      10) вскрытие заявок и размещение на веб-портале соответствующего протокола вскрытия;</w:t>
      </w:r>
    </w:p>
    <w:p>
      <w:pPr>
        <w:spacing w:after="0"/>
        <w:ind w:left="0"/>
        <w:jc w:val="left"/>
      </w:pPr>
      <w:r>
        <w:rPr>
          <w:rFonts w:ascii="Consolas"/>
          <w:b w:val="false"/>
          <w:i w:val="false"/>
          <w:color w:val="000000"/>
          <w:sz w:val="20"/>
        </w:rPr>
        <w:t xml:space="preserve">
      11) рассмотрение конкурсной комиссией заявки потенциального поставщика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12) определение конкурсной комиссией посредством веб-портала перечня потенциальных поставщиков, техническая спецификация которых не соответствует требованиям, установленным в конкурсной документации, с подробным описанием причин их несоответствия для приведения потенциальными поставщиками своих технических спецификаций в соответствие,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Размещение результатов данного определения осуществляется на веб-портале в соответствующем протоколе предварительного допуска к участию в конкурсе с предварительным квалификационным отбором;</w:t>
      </w:r>
    </w:p>
    <w:p>
      <w:pPr>
        <w:spacing w:after="0"/>
        <w:ind w:left="0"/>
        <w:jc w:val="left"/>
      </w:pPr>
      <w:r>
        <w:rPr>
          <w:rFonts w:ascii="Consolas"/>
          <w:b w:val="false"/>
          <w:i w:val="false"/>
          <w:color w:val="000000"/>
          <w:sz w:val="20"/>
        </w:rPr>
        <w:t>
      13) повторное рассмотрение конкурсной либо экспертной комиссией или экспертом технической спецификации потенциального поставщика на предмет ее соответствия технической спецификации конкурсной документации;</w:t>
      </w:r>
    </w:p>
    <w:p>
      <w:pPr>
        <w:spacing w:after="0"/>
        <w:ind w:left="0"/>
        <w:jc w:val="left"/>
      </w:pPr>
      <w:r>
        <w:rPr>
          <w:rFonts w:ascii="Consolas"/>
          <w:b w:val="false"/>
          <w:i w:val="false"/>
          <w:color w:val="000000"/>
          <w:sz w:val="20"/>
        </w:rPr>
        <w:t>
      14) применение относительных значений критериев к конкурсным ценовым предложениям участников конкурса с предварительным квалификационным отбором на основании данных, содержащихся в реестре квалифицированных потенциальных поставщиков;</w:t>
      </w:r>
    </w:p>
    <w:p>
      <w:pPr>
        <w:spacing w:after="0"/>
        <w:ind w:left="0"/>
        <w:jc w:val="left"/>
      </w:pPr>
      <w:r>
        <w:rPr>
          <w:rFonts w:ascii="Consolas"/>
          <w:b w:val="false"/>
          <w:i w:val="false"/>
          <w:color w:val="000000"/>
          <w:sz w:val="20"/>
        </w:rPr>
        <w:t>
      15) автоматическое сопоставление веб-порталом условных цен участников конкурса с предварительным квалификационным отбором, определение победителя конкурса на основе наименьшей условной цены и размещение протокола об итогах государственных закупок способом конкурса с предварительным квалификационным отбором;</w:t>
      </w:r>
    </w:p>
    <w:p>
      <w:pPr>
        <w:spacing w:after="0"/>
        <w:ind w:left="0"/>
        <w:jc w:val="left"/>
      </w:pPr>
      <w:r>
        <w:rPr>
          <w:rFonts w:ascii="Consolas"/>
          <w:b w:val="false"/>
          <w:i w:val="false"/>
          <w:color w:val="000000"/>
          <w:sz w:val="20"/>
        </w:rPr>
        <w:t>
      16) заключение заказчиком договора с победителем на основании протокола об итогах государственных закупок.</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188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bookmarkStart w:name="z220" w:id="246"/>
    <w:p>
      <w:pPr>
        <w:spacing w:after="0"/>
        <w:ind w:left="0"/>
        <w:jc w:val="left"/>
      </w:pPr>
      <w:r>
        <w:rPr>
          <w:rFonts w:ascii="Consolas"/>
          <w:b w:val="false"/>
          <w:i w:val="false"/>
          <w:color w:val="000000"/>
          <w:sz w:val="20"/>
        </w:rPr>
        <w:t>
      189. Организатор либо единый организатор для определения условий и порядка проведения конкурса с предварительным квалификационным отбором формирует на веб-портале на казахском и русском языках конкурсной документации и согласовывает ее с заказчиком, за исключением случаев когда:</w:t>
      </w:r>
    </w:p>
    <w:bookmarkEnd w:id="246"/>
    <w:p>
      <w:pPr>
        <w:spacing w:after="0"/>
        <w:ind w:left="0"/>
        <w:jc w:val="left"/>
      </w:pPr>
      <w:r>
        <w:rPr>
          <w:rFonts w:ascii="Consolas"/>
          <w:b w:val="false"/>
          <w:i w:val="false"/>
          <w:color w:val="000000"/>
          <w:sz w:val="20"/>
        </w:rPr>
        <w:t>
      1) заказчик и организатор выступают в одном лице;</w:t>
      </w:r>
    </w:p>
    <w:p>
      <w:pPr>
        <w:spacing w:after="0"/>
        <w:ind w:left="0"/>
        <w:jc w:val="left"/>
      </w:pPr>
      <w:r>
        <w:rPr>
          <w:rFonts w:ascii="Consolas"/>
          <w:b w:val="false"/>
          <w:i w:val="false"/>
          <w:color w:val="000000"/>
          <w:sz w:val="20"/>
        </w:rPr>
        <w:t>
      2) государственные закупки способом конкурса осуществляются единым организатором.</w:t>
      </w:r>
    </w:p>
    <w:bookmarkStart w:name="z221" w:id="247"/>
    <w:p>
      <w:pPr>
        <w:spacing w:after="0"/>
        <w:ind w:left="0"/>
        <w:jc w:val="left"/>
      </w:pPr>
      <w:r>
        <w:rPr>
          <w:rFonts w:ascii="Consolas"/>
          <w:b w:val="false"/>
          <w:i w:val="false"/>
          <w:color w:val="000000"/>
          <w:sz w:val="20"/>
        </w:rPr>
        <w:t>
      190. Конкурсная документация, разработанная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24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190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22" w:id="248"/>
    <w:p>
      <w:pPr>
        <w:spacing w:after="0"/>
        <w:ind w:left="0"/>
        <w:jc w:val="left"/>
      </w:pPr>
      <w:r>
        <w:rPr>
          <w:rFonts w:ascii="Consolas"/>
          <w:b w:val="false"/>
          <w:i w:val="false"/>
          <w:color w:val="000000"/>
          <w:sz w:val="20"/>
        </w:rPr>
        <w:t xml:space="preserve">
       191. Конкурсная документация, разработанная единым организатором, определяемым в соответствии с подпунктами 1), 2), 3) </w:t>
      </w:r>
      <w:r>
        <w:rPr>
          <w:rFonts w:ascii="Consolas"/>
          <w:b w:val="false"/>
          <w:i w:val="false"/>
          <w:color w:val="000000"/>
          <w:sz w:val="20"/>
        </w:rPr>
        <w:t>пункта 28</w:t>
      </w:r>
      <w:r>
        <w:rPr>
          <w:rFonts w:ascii="Consolas"/>
          <w:b w:val="false"/>
          <w:i w:val="false"/>
          <w:color w:val="000000"/>
          <w:sz w:val="20"/>
        </w:rPr>
        <w:t xml:space="preserve"> настоящих Правил, утверждается первым руководителем единого организатора либо лицом, исполняющим его обязанности.</w:t>
      </w:r>
    </w:p>
    <w:bookmarkEnd w:id="248"/>
    <w:bookmarkStart w:name="z223" w:id="249"/>
    <w:p>
      <w:pPr>
        <w:spacing w:after="0"/>
        <w:ind w:left="0"/>
        <w:jc w:val="left"/>
      </w:pPr>
      <w:r>
        <w:rPr>
          <w:rFonts w:ascii="Consolas"/>
          <w:b w:val="false"/>
          <w:i w:val="false"/>
          <w:color w:val="000000"/>
          <w:sz w:val="20"/>
        </w:rPr>
        <w:t>
      192. Организатор, единый организатор не позднее трех рабочих дней со дня утверждения конкурсной документации размещает на веб-портале текст объявления об осуществлении конкурса с предварительным квалификационным отбором, а также утвержденную конкурсную документацию.</w:t>
      </w:r>
    </w:p>
    <w:bookmarkEnd w:id="249"/>
    <w:p>
      <w:pPr>
        <w:spacing w:after="0"/>
        <w:ind w:left="0"/>
        <w:jc w:val="left"/>
      </w:pPr>
      <w:r>
        <w:rPr>
          <w:rFonts w:ascii="Consolas"/>
          <w:b w:val="false"/>
          <w:i w:val="false"/>
          <w:color w:val="000000"/>
          <w:sz w:val="20"/>
        </w:rPr>
        <w:t>
      Срок окончательной даты представления потенциальными поставщиками заявок на участие в конкурсе с предварительным квалификационным отбором, в соответствии с пунктом 3 статьи 22 Закона составляет не менее чем десять календарных дней со дня размещения текста утвержденной конкурсной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192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24" w:id="250"/>
    <w:p>
      <w:pPr>
        <w:spacing w:after="0"/>
        <w:ind w:left="0"/>
        <w:jc w:val="left"/>
      </w:pPr>
      <w:r>
        <w:rPr>
          <w:rFonts w:ascii="Consolas"/>
          <w:b w:val="false"/>
          <w:i w:val="false"/>
          <w:color w:val="000000"/>
          <w:sz w:val="20"/>
        </w:rPr>
        <w:t>
       193. В случае осуществления повторных государственных закупок способом конкурса с предварительным квалификационным отбором организатор не менее чем за пять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bookmarkEnd w:id="250"/>
    <w:bookmarkStart w:name="z225" w:id="251"/>
    <w:p>
      <w:pPr>
        <w:spacing w:after="0"/>
        <w:ind w:left="0"/>
        <w:jc w:val="left"/>
      </w:pPr>
      <w:r>
        <w:rPr>
          <w:rFonts w:ascii="Consolas"/>
          <w:b w:val="false"/>
          <w:i w:val="false"/>
          <w:color w:val="000000"/>
          <w:sz w:val="20"/>
        </w:rPr>
        <w:t xml:space="preserve">
      194. На конкурс с предварительным квалификационным отбором не распространяется требования </w:t>
      </w:r>
      <w:r>
        <w:rPr>
          <w:rFonts w:ascii="Consolas"/>
          <w:b w:val="false"/>
          <w:i w:val="false"/>
          <w:color w:val="000000"/>
          <w:sz w:val="20"/>
        </w:rPr>
        <w:t>Закона</w:t>
      </w:r>
      <w:r>
        <w:rPr>
          <w:rFonts w:ascii="Consolas"/>
          <w:b w:val="false"/>
          <w:i w:val="false"/>
          <w:color w:val="000000"/>
          <w:sz w:val="20"/>
        </w:rPr>
        <w:t xml:space="preserve"> и настоящих Правил о предварительном обсуждении конкурсной документации.</w:t>
      </w:r>
    </w:p>
    <w:bookmarkEnd w:id="251"/>
    <w:bookmarkStart w:name="z226" w:id="252"/>
    <w:p>
      <w:pPr>
        <w:spacing w:after="0"/>
        <w:ind w:left="0"/>
        <w:jc w:val="left"/>
      </w:pPr>
      <w:r>
        <w:rPr>
          <w:rFonts w:ascii="Consolas"/>
          <w:b w:val="false"/>
          <w:i w:val="false"/>
          <w:color w:val="000000"/>
          <w:sz w:val="20"/>
        </w:rPr>
        <w:t>
      195. Потенциальный поставщик, включенный в реестр квалифицированных потенциальных поставщиков, при необходимости посредством веб-портала направляет организатору, единому организатору запрос о разъяснении положений конкурсной документации, но не позднее пяти календарных дней до истечения окончательного срока представления заявок на участие в конкурсе с предварительным квалификационным отбором.</w:t>
      </w:r>
    </w:p>
    <w:bookmarkEnd w:id="252"/>
    <w:bookmarkStart w:name="z227" w:id="253"/>
    <w:p>
      <w:pPr>
        <w:spacing w:after="0"/>
        <w:ind w:left="0"/>
        <w:jc w:val="left"/>
      </w:pPr>
      <w:r>
        <w:rPr>
          <w:rFonts w:ascii="Consolas"/>
          <w:b w:val="false"/>
          <w:i w:val="false"/>
          <w:color w:val="000000"/>
          <w:sz w:val="20"/>
        </w:rPr>
        <w:t>
      196. Организатор, единый организатор в течение двух рабочих дней со дня получения запроса размещает текст разъяснения положений конкурсной документации на веб-портале с автоматическим уведомлением потенциальных поставщиков, получивших конкурсную документацию.</w:t>
      </w:r>
    </w:p>
    <w:bookmarkEnd w:id="253"/>
    <w:bookmarkStart w:name="z228" w:id="254"/>
    <w:p>
      <w:pPr>
        <w:spacing w:after="0"/>
        <w:ind w:left="0"/>
        <w:jc w:val="left"/>
      </w:pPr>
      <w:r>
        <w:rPr>
          <w:rFonts w:ascii="Consolas"/>
          <w:b w:val="false"/>
          <w:i w:val="false"/>
          <w:color w:val="000000"/>
          <w:sz w:val="20"/>
        </w:rPr>
        <w:t>
      197. При направлении потенциальным поставщиком запроса о разъяснении положений технической спецификации и проекта договора, являющихся неотъемлемой частью конкурсной документации, единый организатор в день поступления такого запроса направляет его посредством веб-портала заказчику.</w:t>
      </w:r>
    </w:p>
    <w:bookmarkEnd w:id="254"/>
    <w:bookmarkStart w:name="z229" w:id="255"/>
    <w:p>
      <w:pPr>
        <w:spacing w:after="0"/>
        <w:ind w:left="0"/>
        <w:jc w:val="left"/>
      </w:pPr>
      <w:r>
        <w:rPr>
          <w:rFonts w:ascii="Consolas"/>
          <w:b w:val="false"/>
          <w:i w:val="false"/>
          <w:color w:val="000000"/>
          <w:sz w:val="20"/>
        </w:rPr>
        <w:t>
      198. Заказчик в течение одного рабочего дня со дня получения запроса потенциального поставщика от единого организатора посредством веб-портала отвечает на него.</w:t>
      </w:r>
    </w:p>
    <w:bookmarkEnd w:id="255"/>
    <w:bookmarkStart w:name="z230" w:id="256"/>
    <w:p>
      <w:pPr>
        <w:spacing w:after="0"/>
        <w:ind w:left="0"/>
        <w:jc w:val="left"/>
      </w:pPr>
      <w:r>
        <w:rPr>
          <w:rFonts w:ascii="Consolas"/>
          <w:b w:val="false"/>
          <w:i w:val="false"/>
          <w:color w:val="000000"/>
          <w:sz w:val="20"/>
        </w:rPr>
        <w:t>
      199. Единый организатор в день поступления ответа на запрос потенциального поставщика размещает текст разъяснения положений технической спецификации и проекта договора, являющихся неотъемлемой частью конкурсной документации, на веб-портале с автоматическим уведомлением потенциальных поставщиков, получивших конкурсную документацию.</w:t>
      </w:r>
    </w:p>
    <w:bookmarkEnd w:id="256"/>
    <w:bookmarkStart w:name="z231" w:id="257"/>
    <w:p>
      <w:pPr>
        <w:spacing w:after="0"/>
        <w:ind w:left="0"/>
        <w:jc w:val="left"/>
      </w:pPr>
      <w:r>
        <w:rPr>
          <w:rFonts w:ascii="Consolas"/>
          <w:b w:val="false"/>
          <w:i w:val="false"/>
          <w:color w:val="000000"/>
          <w:sz w:val="20"/>
        </w:rPr>
        <w:t xml:space="preserve">
      200. Организатор, единый организатор при необходимости, в срок не позднее двух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w:t>
      </w:r>
      <w:r>
        <w:rPr>
          <w:rFonts w:ascii="Consolas"/>
          <w:b w:val="false"/>
          <w:i w:val="false"/>
          <w:color w:val="000000"/>
          <w:sz w:val="20"/>
        </w:rPr>
        <w:t>пунктами 83</w:t>
      </w:r>
      <w:r>
        <w:rPr>
          <w:rFonts w:ascii="Consolas"/>
          <w:b w:val="false"/>
          <w:i w:val="false"/>
          <w:color w:val="000000"/>
          <w:sz w:val="20"/>
        </w:rPr>
        <w:t xml:space="preserve"> и </w:t>
      </w:r>
      <w:r>
        <w:rPr>
          <w:rFonts w:ascii="Consolas"/>
          <w:b w:val="false"/>
          <w:i w:val="false"/>
          <w:color w:val="000000"/>
          <w:sz w:val="20"/>
        </w:rPr>
        <w:t>84</w:t>
      </w:r>
      <w:r>
        <w:rPr>
          <w:rFonts w:ascii="Consolas"/>
          <w:b w:val="false"/>
          <w:i w:val="false"/>
          <w:color w:val="000000"/>
          <w:sz w:val="20"/>
        </w:rPr>
        <w:t xml:space="preserve"> настоящих Правил.</w:t>
      </w:r>
    </w:p>
    <w:bookmarkEnd w:id="257"/>
    <w:bookmarkStart w:name="z232" w:id="258"/>
    <w:p>
      <w:pPr>
        <w:spacing w:after="0"/>
        <w:ind w:left="0"/>
        <w:jc w:val="left"/>
      </w:pPr>
      <w:r>
        <w:rPr>
          <w:rFonts w:ascii="Consolas"/>
          <w:b w:val="false"/>
          <w:i w:val="false"/>
          <w:color w:val="000000"/>
          <w:sz w:val="20"/>
        </w:rPr>
        <w:t>
      201. При необходимости внесения изменений и (или) дополнений в техническую спецификацию и проект договора, являющихся неотъемлемой частью конкурсной документации, заказчик направляет единому организатору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в срок не позднее четырех календарных дней до истечения окончательной даты представления заявок на участие в конкурсе, за исключением случаев, когда организатор и заказчик, выступают с ним в одном лице.</w:t>
      </w:r>
    </w:p>
    <w:bookmarkEnd w:id="258"/>
    <w:bookmarkStart w:name="z233" w:id="259"/>
    <w:p>
      <w:pPr>
        <w:spacing w:after="0"/>
        <w:ind w:left="0"/>
        <w:jc w:val="left"/>
      </w:pPr>
      <w:r>
        <w:rPr>
          <w:rFonts w:ascii="Consolas"/>
          <w:b w:val="false"/>
          <w:i w:val="false"/>
          <w:color w:val="000000"/>
          <w:sz w:val="20"/>
        </w:rPr>
        <w:t>
      202. Единый организатор на основании утвержденного заказчиком решения вносит в срок не позднее двух календарных дней до истечения окончательной даты представления заявок на участие в конкурсе, изменения и (или) дополнения в техническую спецификацию или проект договора, являющихся неотъемлемой частью конкурсной документации.</w:t>
      </w:r>
    </w:p>
    <w:bookmarkEnd w:id="259"/>
    <w:bookmarkStart w:name="z234" w:id="260"/>
    <w:p>
      <w:pPr>
        <w:spacing w:after="0"/>
        <w:ind w:left="0"/>
        <w:jc w:val="left"/>
      </w:pPr>
      <w:r>
        <w:rPr>
          <w:rFonts w:ascii="Consolas"/>
          <w:b w:val="false"/>
          <w:i w:val="false"/>
          <w:color w:val="000000"/>
          <w:sz w:val="20"/>
        </w:rPr>
        <w:t>
      203.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размещает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получивших конкурсную документацию.</w:t>
      </w:r>
    </w:p>
    <w:bookmarkEnd w:id="260"/>
    <w:p>
      <w:pPr>
        <w:spacing w:after="0"/>
        <w:ind w:left="0"/>
        <w:jc w:val="left"/>
      </w:pPr>
      <w:r>
        <w:rPr>
          <w:rFonts w:ascii="Consolas"/>
          <w:b w:val="false"/>
          <w:i w:val="false"/>
          <w:color w:val="000000"/>
          <w:sz w:val="20"/>
        </w:rPr>
        <w:t>
      В таком случае, окончательный срок представления заявок на участие в конкурсе продлевается на срок не менее десяти календарных дней.</w:t>
      </w:r>
    </w:p>
    <w:bookmarkStart w:name="z235" w:id="261"/>
    <w:p>
      <w:pPr>
        <w:spacing w:after="0"/>
        <w:ind w:left="0"/>
        <w:jc w:val="left"/>
      </w:pPr>
      <w:r>
        <w:rPr>
          <w:rFonts w:ascii="Consolas"/>
          <w:b w:val="false"/>
          <w:i w:val="false"/>
          <w:color w:val="000000"/>
          <w:sz w:val="20"/>
        </w:rPr>
        <w:t xml:space="preserve">
      204. Заявка на участие в конкурсе с предварительным квалификационным отбором подается в порядке, определенном Законом и настоящими Правилами,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об отсутствии (наличии) у него ограничений, установленных </w:t>
      </w:r>
      <w:r>
        <w:rPr>
          <w:rFonts w:ascii="Consolas"/>
          <w:b w:val="false"/>
          <w:i w:val="false"/>
          <w:color w:val="000000"/>
          <w:sz w:val="20"/>
        </w:rPr>
        <w:t>статьей 6</w:t>
      </w:r>
      <w:r>
        <w:rPr>
          <w:rFonts w:ascii="Consolas"/>
          <w:b w:val="false"/>
          <w:i w:val="false"/>
          <w:color w:val="000000"/>
          <w:sz w:val="20"/>
        </w:rPr>
        <w:t xml:space="preserve"> Закона.</w:t>
      </w:r>
    </w:p>
    <w:bookmarkEnd w:id="261"/>
    <w:bookmarkStart w:name="z236" w:id="262"/>
    <w:p>
      <w:pPr>
        <w:spacing w:after="0"/>
        <w:ind w:left="0"/>
        <w:jc w:val="left"/>
      </w:pPr>
      <w:r>
        <w:rPr>
          <w:rFonts w:ascii="Consolas"/>
          <w:b w:val="false"/>
          <w:i w:val="false"/>
          <w:color w:val="000000"/>
          <w:sz w:val="20"/>
        </w:rPr>
        <w:t>
      205. Потенциальный поставщик не вносит обеспечение заявки на участие в конкурсе с предварительным квалификационным отбором.</w:t>
      </w:r>
    </w:p>
    <w:bookmarkEnd w:id="262"/>
    <w:bookmarkStart w:name="z237" w:id="263"/>
    <w:p>
      <w:pPr>
        <w:spacing w:after="0"/>
        <w:ind w:left="0"/>
        <w:jc w:val="left"/>
      </w:pPr>
      <w:r>
        <w:rPr>
          <w:rFonts w:ascii="Consolas"/>
          <w:b w:val="false"/>
          <w:i w:val="false"/>
          <w:color w:val="000000"/>
          <w:sz w:val="20"/>
        </w:rPr>
        <w:t>
      206. Конкурсная комиссия посредством веб-портала рассматривает заявки потенциальных поставщиков на участие в конкурсе с предварительным квалификационным отбором в целях определения потенциальных поставщиков, техническая спецификация товаров, работ, услуг которых соответствует требованиям конкурсной документации, и принимает решение о допуске потенциальных поставщиков к участию в конкурсе с предварительным квалификационным отбором (признает участниками конкурса).</w:t>
      </w:r>
    </w:p>
    <w:bookmarkEnd w:id="263"/>
    <w:bookmarkStart w:name="z238" w:id="264"/>
    <w:p>
      <w:pPr>
        <w:spacing w:after="0"/>
        <w:ind w:left="0"/>
        <w:jc w:val="left"/>
      </w:pPr>
      <w:r>
        <w:rPr>
          <w:rFonts w:ascii="Consolas"/>
          <w:b w:val="false"/>
          <w:i w:val="false"/>
          <w:color w:val="000000"/>
          <w:sz w:val="20"/>
        </w:rPr>
        <w:t xml:space="preserve">
      207. Конкурсная комиссия на основании информации, размещенной на интернет-ресурсах соответствующих уполномоченных органов,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p>
    <w:bookmarkEnd w:id="264"/>
    <w:bookmarkStart w:name="z239" w:id="265"/>
    <w:p>
      <w:pPr>
        <w:spacing w:after="0"/>
        <w:ind w:left="0"/>
        <w:jc w:val="left"/>
      </w:pPr>
      <w:r>
        <w:rPr>
          <w:rFonts w:ascii="Consolas"/>
          <w:b w:val="false"/>
          <w:i w:val="false"/>
          <w:color w:val="000000"/>
          <w:sz w:val="20"/>
        </w:rPr>
        <w:t>
      208.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целях определения соответствия их требованиям конкурсной документации, за исключением проведения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265"/>
    <w:bookmarkStart w:name="z240" w:id="266"/>
    <w:p>
      <w:pPr>
        <w:spacing w:after="0"/>
        <w:ind w:left="0"/>
        <w:jc w:val="left"/>
      </w:pPr>
      <w:r>
        <w:rPr>
          <w:rFonts w:ascii="Consolas"/>
          <w:b w:val="false"/>
          <w:i w:val="false"/>
          <w:color w:val="000000"/>
          <w:sz w:val="20"/>
        </w:rPr>
        <w:t>
      209. По результатам рассмотрения заявок на участие в конкурсе с предварительным квалификационным отбором на предмет соответствия технических спецификаций товаров, работ, услуг, предлагаемых потенциальными поставщиками, требованиям конкурсной документации, оформляется протокол предварительного допуска на участие в конкурсе с предварительным квалификационным отбором,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 с предварительным квалификационным отбором.</w:t>
      </w:r>
    </w:p>
    <w:bookmarkEnd w:id="266"/>
    <w:bookmarkStart w:name="z241" w:id="267"/>
    <w:p>
      <w:pPr>
        <w:spacing w:after="0"/>
        <w:ind w:left="0"/>
        <w:jc w:val="left"/>
      </w:pPr>
      <w:r>
        <w:rPr>
          <w:rFonts w:ascii="Consolas"/>
          <w:b w:val="false"/>
          <w:i w:val="false"/>
          <w:color w:val="000000"/>
          <w:sz w:val="20"/>
        </w:rPr>
        <w:t>
      210. Протокол предварительного допуска к участию в конкурсе с предварительным квалификационным отбором, в соответствии с пунктом 3 статьи 27 Закона содержит:</w:t>
      </w:r>
    </w:p>
    <w:bookmarkEnd w:id="267"/>
    <w:p>
      <w:pPr>
        <w:spacing w:after="0"/>
        <w:ind w:left="0"/>
        <w:jc w:val="left"/>
      </w:pPr>
      <w:r>
        <w:rPr>
          <w:rFonts w:ascii="Consolas"/>
          <w:b w:val="false"/>
          <w:i w:val="false"/>
          <w:color w:val="000000"/>
          <w:sz w:val="20"/>
        </w:rPr>
        <w:t>
      1) перечень потенциальных поставщиков, техническая спецификация товаров, работ, услуг которых не соответствует требованиям конкурсной документации, с подробным описанием причин их отклонения;</w:t>
      </w:r>
    </w:p>
    <w:p>
      <w:pPr>
        <w:spacing w:after="0"/>
        <w:ind w:left="0"/>
        <w:jc w:val="left"/>
      </w:pPr>
      <w:r>
        <w:rPr>
          <w:rFonts w:ascii="Consolas"/>
          <w:b w:val="false"/>
          <w:i w:val="false"/>
          <w:color w:val="000000"/>
          <w:sz w:val="20"/>
        </w:rPr>
        <w:t xml:space="preserve">
      2) перечень потенциальных поставщиков, имеющих ограничения, связанных с участием в государственных закупках, предусмотренные </w:t>
      </w:r>
      <w:r>
        <w:rPr>
          <w:rFonts w:ascii="Consolas"/>
          <w:b w:val="false"/>
          <w:i w:val="false"/>
          <w:color w:val="000000"/>
          <w:sz w:val="20"/>
        </w:rPr>
        <w:t>статье 6</w:t>
      </w:r>
      <w:r>
        <w:rPr>
          <w:rFonts w:ascii="Consolas"/>
          <w:b w:val="false"/>
          <w:i w:val="false"/>
          <w:color w:val="000000"/>
          <w:sz w:val="20"/>
        </w:rPr>
        <w:t xml:space="preserve"> Закон.</w:t>
      </w:r>
    </w:p>
    <w:p>
      <w:pPr>
        <w:spacing w:after="0"/>
        <w:ind w:left="0"/>
        <w:jc w:val="left"/>
      </w:pPr>
      <w:r>
        <w:rPr>
          <w:rFonts w:ascii="Consolas"/>
          <w:b w:val="false"/>
          <w:i w:val="false"/>
          <w:color w:val="000000"/>
          <w:sz w:val="20"/>
        </w:rPr>
        <w:t>
      В случае соответствия технических спецификаций товаров, работ, услуг потенциальных поставщиков требованиям технической спецификации конкурсной документации, а также,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протокол предварительного допуска на участие в конкурсе с предварительным квалификационным отбором не оформляется.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210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42" w:id="268"/>
    <w:p>
      <w:pPr>
        <w:spacing w:after="0"/>
        <w:ind w:left="0"/>
        <w:jc w:val="left"/>
      </w:pPr>
      <w:r>
        <w:rPr>
          <w:rFonts w:ascii="Consolas"/>
          <w:b w:val="false"/>
          <w:i w:val="false"/>
          <w:color w:val="000000"/>
          <w:sz w:val="20"/>
        </w:rPr>
        <w:t>
       211. Решение конкурсной комиссии о предварительном допуске потенциальных поставщиков к участию в конкурсе с предварительным квалификационным отбором принимается в течение пяти рабочих дней со дня вскрытия заявок на участие в данном конкурсе и размещается секретарем конкурсной комиссии, на веб-портале, с автоматическим уведомлением всех потенциальных поставщиков, подавших заявки на участие в конкурсе.</w:t>
      </w:r>
    </w:p>
    <w:bookmarkEnd w:id="268"/>
    <w:bookmarkStart w:name="z243" w:id="269"/>
    <w:p>
      <w:pPr>
        <w:spacing w:after="0"/>
        <w:ind w:left="0"/>
        <w:jc w:val="left"/>
      </w:pPr>
      <w:r>
        <w:rPr>
          <w:rFonts w:ascii="Consolas"/>
          <w:b w:val="false"/>
          <w:i w:val="false"/>
          <w:color w:val="000000"/>
          <w:sz w:val="20"/>
        </w:rPr>
        <w:t>
      212. Протокол предварительного допуска к участию в конкурсе с предварительным квалификационным отбором подписывается на веб-портале всеми членами конкурсной комиссии.</w:t>
      </w:r>
    </w:p>
    <w:bookmarkEnd w:id="269"/>
    <w:bookmarkStart w:name="z244" w:id="270"/>
    <w:p>
      <w:pPr>
        <w:spacing w:after="0"/>
        <w:ind w:left="0"/>
        <w:jc w:val="left"/>
      </w:pPr>
      <w:r>
        <w:rPr>
          <w:rFonts w:ascii="Consolas"/>
          <w:b w:val="false"/>
          <w:i w:val="false"/>
          <w:color w:val="000000"/>
          <w:sz w:val="20"/>
        </w:rPr>
        <w:t xml:space="preserve">
      213. По истечении срока, установленного </w:t>
      </w:r>
      <w:r>
        <w:rPr>
          <w:rFonts w:ascii="Consolas"/>
          <w:b w:val="false"/>
          <w:i w:val="false"/>
          <w:color w:val="000000"/>
          <w:sz w:val="20"/>
        </w:rPr>
        <w:t>пунктом 126</w:t>
      </w:r>
      <w:r>
        <w:rPr>
          <w:rFonts w:ascii="Consolas"/>
          <w:b w:val="false"/>
          <w:i w:val="false"/>
          <w:color w:val="000000"/>
          <w:sz w:val="20"/>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с предварительным квалификационным отбором, приведенных в соответствие с требованиями конкурсной документации.</w:t>
      </w:r>
    </w:p>
    <w:bookmarkEnd w:id="270"/>
    <w:bookmarkStart w:name="z245" w:id="271"/>
    <w:p>
      <w:pPr>
        <w:spacing w:after="0"/>
        <w:ind w:left="0"/>
        <w:jc w:val="left"/>
      </w:pPr>
      <w:r>
        <w:rPr>
          <w:rFonts w:ascii="Consolas"/>
          <w:b w:val="false"/>
          <w:i w:val="false"/>
          <w:color w:val="000000"/>
          <w:sz w:val="20"/>
        </w:rPr>
        <w:t>
      214. По результатам повторного рассмотрения заявок на участие в конкурсе конкурсная комиссия:</w:t>
      </w:r>
    </w:p>
    <w:bookmarkEnd w:id="271"/>
    <w:p>
      <w:pPr>
        <w:spacing w:after="0"/>
        <w:ind w:left="0"/>
        <w:jc w:val="left"/>
      </w:pPr>
      <w:r>
        <w:rPr>
          <w:rFonts w:ascii="Consolas"/>
          <w:b w:val="false"/>
          <w:i w:val="false"/>
          <w:color w:val="000000"/>
          <w:sz w:val="20"/>
        </w:rPr>
        <w:t>
      1) определяет потенциальных поставщиков, техническая спецификация товаров, работ, услуг которых соответствует требованиям конкурсной документации;</w:t>
      </w:r>
    </w:p>
    <w:p>
      <w:pPr>
        <w:spacing w:after="0"/>
        <w:ind w:left="0"/>
        <w:jc w:val="left"/>
      </w:pPr>
      <w:r>
        <w:rPr>
          <w:rFonts w:ascii="Consolas"/>
          <w:b w:val="false"/>
          <w:i w:val="false"/>
          <w:color w:val="000000"/>
          <w:sz w:val="20"/>
        </w:rPr>
        <w:t xml:space="preserve">
      2) в порядке, определенном настоящими Правилами, применяет к конкурсному ценовому предложению относительные значения критериев,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21 Закона, на основании информации, содержащейся в реестре квалифицированных потенциальных поставщиков;</w:t>
      </w:r>
    </w:p>
    <w:p>
      <w:pPr>
        <w:spacing w:after="0"/>
        <w:ind w:left="0"/>
        <w:jc w:val="left"/>
      </w:pPr>
      <w:r>
        <w:rPr>
          <w:rFonts w:ascii="Consolas"/>
          <w:b w:val="false"/>
          <w:i w:val="false"/>
          <w:color w:val="000000"/>
          <w:sz w:val="20"/>
        </w:rPr>
        <w:t>
      3) в течение трех рабочих дней со дня окончательного срока повторного представления потенциальными поставщиками заявок на участие в конкурсе с предварительным квалификационным отбором, приведенных в соответствие с требованиями конкурсной документации, оформляет протокол об итогах государственных закупок способом конкурса с предварительным квалификационным отбором.</w:t>
      </w:r>
    </w:p>
    <w:p>
      <w:pPr>
        <w:spacing w:after="0"/>
        <w:ind w:left="0"/>
        <w:jc w:val="left"/>
      </w:pPr>
      <w:r>
        <w:rPr>
          <w:rFonts w:ascii="Consolas"/>
          <w:b w:val="false"/>
          <w:i w:val="false"/>
          <w:color w:val="000000"/>
          <w:sz w:val="20"/>
        </w:rPr>
        <w:t>
      К протоколу об итогах прилагаются в форме электронной копии документа экспертное заключение о соответствии технической спецификации товаров, работ, услуг требованиям конкурсной документации, а также особое мнение члена экспертной комиссии, при его наличии.</w:t>
      </w:r>
    </w:p>
    <w:bookmarkStart w:name="z246" w:id="272"/>
    <w:p>
      <w:pPr>
        <w:spacing w:after="0"/>
        <w:ind w:left="0"/>
        <w:jc w:val="left"/>
      </w:pPr>
      <w:r>
        <w:rPr>
          <w:rFonts w:ascii="Consolas"/>
          <w:b w:val="false"/>
          <w:i w:val="false"/>
          <w:color w:val="000000"/>
          <w:sz w:val="20"/>
        </w:rPr>
        <w:t>
      215. Потенциальный поставщик не может быть допущен к участию в конкурсе с предварительным квалификационным отбором (признан участником конкурса) после приведения своих заявок на участие в конкурсе с предварительным квалификационным отбором в соответствие с требованиями конкурсной документации, если:</w:t>
      </w:r>
    </w:p>
    <w:bookmarkEnd w:id="272"/>
    <w:p>
      <w:pPr>
        <w:spacing w:after="0"/>
        <w:ind w:left="0"/>
        <w:jc w:val="left"/>
      </w:pPr>
      <w:r>
        <w:rPr>
          <w:rFonts w:ascii="Consolas"/>
          <w:b w:val="false"/>
          <w:i w:val="false"/>
          <w:color w:val="000000"/>
          <w:sz w:val="20"/>
        </w:rPr>
        <w:t>
      1) предлагаемая потенциальным поставщиком техническая спецификация товаров, работ, услуг определена не соответствующей требованиям и условиям конкурсной документации;</w:t>
      </w:r>
    </w:p>
    <w:p>
      <w:pPr>
        <w:spacing w:after="0"/>
        <w:ind w:left="0"/>
        <w:jc w:val="left"/>
      </w:pPr>
      <w:r>
        <w:rPr>
          <w:rFonts w:ascii="Consolas"/>
          <w:b w:val="false"/>
          <w:i w:val="false"/>
          <w:color w:val="000000"/>
          <w:sz w:val="20"/>
        </w:rPr>
        <w:t xml:space="preserve">
      2)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p>
    <w:bookmarkStart w:name="z247" w:id="273"/>
    <w:p>
      <w:pPr>
        <w:spacing w:after="0"/>
        <w:ind w:left="0"/>
        <w:jc w:val="left"/>
      </w:pPr>
      <w:r>
        <w:rPr>
          <w:rFonts w:ascii="Consolas"/>
          <w:b w:val="false"/>
          <w:i w:val="false"/>
          <w:color w:val="000000"/>
          <w:sz w:val="20"/>
        </w:rPr>
        <w:t xml:space="preserve">
      216. В случае,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конкурсная комиссия в течении трех рабочих дней со дня вскрытия заявок на участие в конкурсе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p>
    <w:bookmarkEnd w:id="273"/>
    <w:bookmarkStart w:name="z248" w:id="274"/>
    <w:p>
      <w:pPr>
        <w:spacing w:after="0"/>
        <w:ind w:left="0"/>
        <w:jc w:val="left"/>
      </w:pPr>
      <w:r>
        <w:rPr>
          <w:rFonts w:ascii="Consolas"/>
          <w:b w:val="false"/>
          <w:i w:val="false"/>
          <w:color w:val="000000"/>
          <w:sz w:val="20"/>
        </w:rPr>
        <w:t xml:space="preserve">
      217. В случае если потенциальный поставщик не допущен к участию в конкурсе с предварительным квалификационным отбором по основаниям, предусмотренным </w:t>
      </w:r>
      <w:r>
        <w:rPr>
          <w:rFonts w:ascii="Consolas"/>
          <w:b w:val="false"/>
          <w:i w:val="false"/>
          <w:color w:val="000000"/>
          <w:sz w:val="20"/>
        </w:rPr>
        <w:t>статьей 6</w:t>
      </w:r>
      <w:r>
        <w:rPr>
          <w:rFonts w:ascii="Consolas"/>
          <w:b w:val="false"/>
          <w:i w:val="false"/>
          <w:color w:val="000000"/>
          <w:sz w:val="20"/>
        </w:rPr>
        <w:t xml:space="preserve"> Закона, то в протоколе об итогах государственных закупок способом конкурса с предварительным квалификационным отбором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bookmarkEnd w:id="274"/>
    <w:bookmarkStart w:name="z249" w:id="275"/>
    <w:p>
      <w:pPr>
        <w:spacing w:after="0"/>
        <w:ind w:left="0"/>
        <w:jc w:val="left"/>
      </w:pPr>
      <w:r>
        <w:rPr>
          <w:rFonts w:ascii="Consolas"/>
          <w:b w:val="false"/>
          <w:i w:val="false"/>
          <w:color w:val="000000"/>
          <w:sz w:val="20"/>
        </w:rPr>
        <w:t>
      218. Протокол об итогах государственных закупок способом конкурса с предварительным квалификационным отбором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bookmarkEnd w:id="275"/>
    <w:bookmarkStart w:name="z250" w:id="276"/>
    <w:p>
      <w:pPr>
        <w:spacing w:after="0"/>
        <w:ind w:left="0"/>
        <w:jc w:val="left"/>
      </w:pPr>
      <w:r>
        <w:rPr>
          <w:rFonts w:ascii="Consolas"/>
          <w:b w:val="false"/>
          <w:i w:val="false"/>
          <w:color w:val="000000"/>
          <w:sz w:val="20"/>
        </w:rPr>
        <w:t xml:space="preserve">
      219. Автоматическое вскрытие, оценка и сопоставление веб-порталом конкурсных ценовых предложений, а также определение победителя (участника конкурса, занявшего по итогам оценки и сопоставления конкурсных ценовых предложений второе место) осуществляется в порядке, определенном </w:t>
      </w:r>
      <w:r>
        <w:rPr>
          <w:rFonts w:ascii="Consolas"/>
          <w:b w:val="false"/>
          <w:i w:val="false"/>
          <w:color w:val="000000"/>
          <w:sz w:val="20"/>
        </w:rPr>
        <w:t>Законом</w:t>
      </w:r>
      <w:r>
        <w:rPr>
          <w:rFonts w:ascii="Consolas"/>
          <w:b w:val="false"/>
          <w:i w:val="false"/>
          <w:color w:val="000000"/>
          <w:sz w:val="20"/>
        </w:rPr>
        <w:t xml:space="preserve"> и настоящими Правилами, при проведении конкурса.</w:t>
      </w:r>
    </w:p>
    <w:bookmarkEnd w:id="276"/>
    <w:bookmarkStart w:name="z251" w:id="277"/>
    <w:p>
      <w:pPr>
        <w:spacing w:after="0"/>
        <w:ind w:left="0"/>
        <w:jc w:val="left"/>
      </w:pPr>
      <w:r>
        <w:rPr>
          <w:rFonts w:ascii="Consolas"/>
          <w:b w:val="false"/>
          <w:i w:val="false"/>
          <w:color w:val="000000"/>
          <w:sz w:val="20"/>
        </w:rPr>
        <w:t>
      220. Если иное не предусмотрено настоящими Правилами, при осуществлении конкурса с предварительным квалификационным отбором используются порядок осуществления государственных закупок способом конкурса.</w:t>
      </w:r>
    </w:p>
    <w:bookmarkEnd w:id="277"/>
    <w:bookmarkStart w:name="z252" w:id="278"/>
    <w:p>
      <w:pPr>
        <w:spacing w:after="0"/>
        <w:ind w:left="0"/>
        <w:jc w:val="left"/>
      </w:pPr>
      <w:r>
        <w:rPr>
          <w:rFonts w:ascii="Consolas"/>
          <w:b/>
          <w:i w:val="false"/>
          <w:color w:val="000000"/>
        </w:rPr>
        <w:t xml:space="preserve"> Параграф 17. Особенности осуществления государственных закупок</w:t>
      </w:r>
      <w:r>
        <w:br/>
      </w:r>
      <w:r>
        <w:rPr>
          <w:rFonts w:ascii="Consolas"/>
          <w:b/>
          <w:i w:val="false"/>
          <w:color w:val="000000"/>
        </w:rPr>
        <w:t>услуг, предусмотренных государственным социальным заказом</w:t>
      </w:r>
    </w:p>
    <w:bookmarkEnd w:id="278"/>
    <w:bookmarkStart w:name="z253" w:id="279"/>
    <w:p>
      <w:pPr>
        <w:spacing w:after="0"/>
        <w:ind w:left="0"/>
        <w:jc w:val="left"/>
      </w:pPr>
      <w:r>
        <w:rPr>
          <w:rFonts w:ascii="Consolas"/>
          <w:b w:val="false"/>
          <w:i w:val="false"/>
          <w:color w:val="000000"/>
          <w:sz w:val="20"/>
        </w:rPr>
        <w:t>
      221.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bookmarkEnd w:id="279"/>
    <w:bookmarkStart w:name="z254" w:id="280"/>
    <w:p>
      <w:pPr>
        <w:spacing w:after="0"/>
        <w:ind w:left="0"/>
        <w:jc w:val="left"/>
      </w:pPr>
      <w:r>
        <w:rPr>
          <w:rFonts w:ascii="Consolas"/>
          <w:b w:val="false"/>
          <w:i w:val="false"/>
          <w:color w:val="000000"/>
          <w:sz w:val="20"/>
        </w:rPr>
        <w:t xml:space="preserve">
      222. Государственные закупки услуг, предусмотренных государственным социальным заказом, осуществляются посредством веб-портала в соответствии с </w:t>
      </w:r>
      <w:r>
        <w:rPr>
          <w:rFonts w:ascii="Consolas"/>
          <w:b w:val="false"/>
          <w:i w:val="false"/>
          <w:color w:val="000000"/>
          <w:sz w:val="20"/>
        </w:rPr>
        <w:t>Законом</w:t>
      </w:r>
      <w:r>
        <w:rPr>
          <w:rFonts w:ascii="Consolas"/>
          <w:b w:val="false"/>
          <w:i w:val="false"/>
          <w:color w:val="000000"/>
          <w:sz w:val="20"/>
        </w:rPr>
        <w:t xml:space="preserve">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bookmarkEnd w:id="280"/>
    <w:bookmarkStart w:name="z863" w:id="281"/>
    <w:p>
      <w:pPr>
        <w:spacing w:after="0"/>
        <w:ind w:left="0"/>
        <w:jc w:val="left"/>
      </w:pPr>
      <w:r>
        <w:rPr>
          <w:rFonts w:ascii="Consolas"/>
          <w:b w:val="false"/>
          <w:i w:val="false"/>
          <w:color w:val="000000"/>
          <w:sz w:val="20"/>
        </w:rPr>
        <w:t>
      222-1.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приложением 8-1 к настоящим Правилам.</w:t>
      </w:r>
    </w:p>
    <w:bookmarkEnd w:id="28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222-1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55" w:id="282"/>
    <w:p>
      <w:pPr>
        <w:spacing w:after="0"/>
        <w:ind w:left="0"/>
        <w:jc w:val="left"/>
      </w:pPr>
      <w:r>
        <w:rPr>
          <w:rFonts w:ascii="Consolas"/>
          <w:b w:val="false"/>
          <w:i w:val="false"/>
          <w:color w:val="000000"/>
          <w:sz w:val="20"/>
        </w:rPr>
        <w:t>
       223.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bookmarkEnd w:id="282"/>
    <w:bookmarkStart w:name="z256" w:id="283"/>
    <w:p>
      <w:pPr>
        <w:spacing w:after="0"/>
        <w:ind w:left="0"/>
        <w:jc w:val="left"/>
      </w:pPr>
      <w:r>
        <w:rPr>
          <w:rFonts w:ascii="Consolas"/>
          <w:b w:val="false"/>
          <w:i w:val="false"/>
          <w:color w:val="000000"/>
          <w:sz w:val="20"/>
        </w:rPr>
        <w:t xml:space="preserve">
      224.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w:t>
      </w:r>
      <w:r>
        <w:rPr>
          <w:rFonts w:ascii="Consolas"/>
          <w:b w:val="false"/>
          <w:i w:val="false"/>
          <w:color w:val="000000"/>
          <w:sz w:val="20"/>
        </w:rPr>
        <w:t>статьей 5</w:t>
      </w:r>
      <w:r>
        <w:rPr>
          <w:rFonts w:ascii="Consolas"/>
          <w:b w:val="false"/>
          <w:i w:val="false"/>
          <w:color w:val="000000"/>
          <w:sz w:val="20"/>
        </w:rPr>
        <w:t xml:space="preserve"> Закона Республики Казахстан от 12 апреля 2005 года "О государственном социальном заказе".</w:t>
      </w:r>
    </w:p>
    <w:bookmarkEnd w:id="283"/>
    <w:bookmarkStart w:name="z257" w:id="284"/>
    <w:p>
      <w:pPr>
        <w:spacing w:after="0"/>
        <w:ind w:left="0"/>
        <w:jc w:val="left"/>
      </w:pPr>
      <w:r>
        <w:rPr>
          <w:rFonts w:ascii="Consolas"/>
          <w:b w:val="false"/>
          <w:i w:val="false"/>
          <w:color w:val="000000"/>
          <w:sz w:val="20"/>
        </w:rPr>
        <w:t>
      225.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bookmarkEnd w:id="284"/>
    <w:p>
      <w:pPr>
        <w:spacing w:after="0"/>
        <w:ind w:left="0"/>
        <w:jc w:val="left"/>
      </w:pPr>
      <w:r>
        <w:rPr>
          <w:rFonts w:ascii="Consolas"/>
          <w:b w:val="false"/>
          <w:i w:val="false"/>
          <w:color w:val="000000"/>
          <w:sz w:val="20"/>
        </w:rPr>
        <w:t>
      1) являться платежеспособным;</w:t>
      </w:r>
    </w:p>
    <w:p>
      <w:pPr>
        <w:spacing w:after="0"/>
        <w:ind w:left="0"/>
        <w:jc w:val="left"/>
      </w:pPr>
      <w:r>
        <w:rPr>
          <w:rFonts w:ascii="Consolas"/>
          <w:b w:val="false"/>
          <w:i w:val="false"/>
          <w:color w:val="000000"/>
          <w:sz w:val="20"/>
        </w:rPr>
        <w:t>
      2) обладать материальными ресурсами, достаточными для исполнения обязательств по договору.</w:t>
      </w:r>
    </w:p>
    <w:p>
      <w:pPr>
        <w:spacing w:after="0"/>
        <w:ind w:left="0"/>
        <w:jc w:val="left"/>
      </w:pPr>
      <w:r>
        <w:rPr>
          <w:rFonts w:ascii="Consolas"/>
          <w:b w:val="false"/>
          <w:i w:val="false"/>
          <w:color w:val="000000"/>
          <w:sz w:val="20"/>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bookmarkStart w:name="z258" w:id="285"/>
    <w:p>
      <w:pPr>
        <w:spacing w:after="0"/>
        <w:ind w:left="0"/>
        <w:jc w:val="left"/>
      </w:pPr>
      <w:r>
        <w:rPr>
          <w:rFonts w:ascii="Consolas"/>
          <w:b w:val="false"/>
          <w:i w:val="false"/>
          <w:color w:val="000000"/>
          <w:sz w:val="20"/>
        </w:rPr>
        <w:t xml:space="preserve">
      226. При государственных закупках услуг государственного социального заказа на срок более одного финансового года кроме требований, предусмотренных </w:t>
      </w:r>
      <w:r>
        <w:rPr>
          <w:rFonts w:ascii="Consolas"/>
          <w:b w:val="false"/>
          <w:i w:val="false"/>
          <w:color w:val="000000"/>
          <w:sz w:val="20"/>
        </w:rPr>
        <w:t>Законом</w:t>
      </w:r>
      <w:r>
        <w:rPr>
          <w:rFonts w:ascii="Consolas"/>
          <w:b w:val="false"/>
          <w:i w:val="false"/>
          <w:color w:val="000000"/>
          <w:sz w:val="20"/>
        </w:rPr>
        <w:t xml:space="preserve"> и настоящими Правилами, конкурсная документация должна содержать описание и требования к материально-технической базе потенциального поставщика.</w:t>
      </w:r>
    </w:p>
    <w:bookmarkEnd w:id="285"/>
    <w:bookmarkStart w:name="z259" w:id="286"/>
    <w:p>
      <w:pPr>
        <w:spacing w:after="0"/>
        <w:ind w:left="0"/>
        <w:jc w:val="left"/>
      </w:pPr>
      <w:r>
        <w:rPr>
          <w:rFonts w:ascii="Consolas"/>
          <w:b w:val="false"/>
          <w:i w:val="false"/>
          <w:color w:val="000000"/>
          <w:sz w:val="20"/>
        </w:rPr>
        <w:t>
      227.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bookmarkEnd w:id="286"/>
    <w:bookmarkStart w:name="z260" w:id="287"/>
    <w:p>
      <w:pPr>
        <w:spacing w:after="0"/>
        <w:ind w:left="0"/>
        <w:jc w:val="left"/>
      </w:pPr>
      <w:r>
        <w:rPr>
          <w:rFonts w:ascii="Consolas"/>
          <w:b w:val="false"/>
          <w:i w:val="false"/>
          <w:color w:val="000000"/>
          <w:sz w:val="20"/>
        </w:rPr>
        <w:t>
      228.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bookmarkEnd w:id="287"/>
    <w:bookmarkStart w:name="z261" w:id="288"/>
    <w:p>
      <w:pPr>
        <w:spacing w:after="0"/>
        <w:ind w:left="0"/>
        <w:jc w:val="left"/>
      </w:pPr>
      <w:r>
        <w:rPr>
          <w:rFonts w:ascii="Consolas"/>
          <w:b w:val="false"/>
          <w:i w:val="false"/>
          <w:color w:val="000000"/>
          <w:sz w:val="20"/>
        </w:rPr>
        <w:t>
      229.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p>
    <w:bookmarkEnd w:id="288"/>
    <w:bookmarkStart w:name="z262" w:id="289"/>
    <w:p>
      <w:pPr>
        <w:spacing w:after="0"/>
        <w:ind w:left="0"/>
        <w:jc w:val="left"/>
      </w:pPr>
      <w:r>
        <w:rPr>
          <w:rFonts w:ascii="Consolas"/>
          <w:b w:val="false"/>
          <w:i w:val="false"/>
          <w:color w:val="000000"/>
          <w:sz w:val="20"/>
        </w:rPr>
        <w:t xml:space="preserve">
      230.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p>
    <w:bookmarkEnd w:id="289"/>
    <w:bookmarkStart w:name="z263" w:id="290"/>
    <w:p>
      <w:pPr>
        <w:spacing w:after="0"/>
        <w:ind w:left="0"/>
        <w:jc w:val="left"/>
      </w:pPr>
      <w:r>
        <w:rPr>
          <w:rFonts w:ascii="Consolas"/>
          <w:b w:val="false"/>
          <w:i w:val="false"/>
          <w:color w:val="000000"/>
          <w:sz w:val="20"/>
        </w:rPr>
        <w:t>
      231.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bookmarkEnd w:id="290"/>
    <w:bookmarkStart w:name="z264" w:id="291"/>
    <w:p>
      <w:pPr>
        <w:spacing w:after="0"/>
        <w:ind w:left="0"/>
        <w:jc w:val="left"/>
      </w:pPr>
      <w:r>
        <w:rPr>
          <w:rFonts w:ascii="Consolas"/>
          <w:b w:val="false"/>
          <w:i w:val="false"/>
          <w:color w:val="000000"/>
          <w:sz w:val="20"/>
        </w:rPr>
        <w:t xml:space="preserve">
      232.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w:t>
      </w:r>
      <w:r>
        <w:rPr>
          <w:rFonts w:ascii="Consolas"/>
          <w:b w:val="false"/>
          <w:i w:val="false"/>
          <w:color w:val="000000"/>
          <w:sz w:val="20"/>
        </w:rPr>
        <w:t>пункте 226</w:t>
      </w:r>
      <w:r>
        <w:rPr>
          <w:rFonts w:ascii="Consolas"/>
          <w:b w:val="false"/>
          <w:i w:val="false"/>
          <w:color w:val="000000"/>
          <w:sz w:val="20"/>
        </w:rPr>
        <w:t xml:space="preserve"> настоящих Правил.</w:t>
      </w:r>
    </w:p>
    <w:bookmarkEnd w:id="291"/>
    <w:bookmarkStart w:name="z265" w:id="292"/>
    <w:p>
      <w:pPr>
        <w:spacing w:after="0"/>
        <w:ind w:left="0"/>
        <w:jc w:val="left"/>
      </w:pPr>
      <w:r>
        <w:rPr>
          <w:rFonts w:ascii="Consolas"/>
          <w:b w:val="false"/>
          <w:i w:val="false"/>
          <w:color w:val="000000"/>
          <w:sz w:val="20"/>
        </w:rPr>
        <w:t>
      233.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bookmarkEnd w:id="292"/>
    <w:p>
      <w:pPr>
        <w:spacing w:after="0"/>
        <w:ind w:left="0"/>
        <w:jc w:val="left"/>
      </w:pPr>
      <w:r>
        <w:rPr>
          <w:rFonts w:ascii="Consolas"/>
          <w:b w:val="false"/>
          <w:i w:val="false"/>
          <w:color w:val="000000"/>
          <w:sz w:val="20"/>
        </w:rPr>
        <w:t>
      1) соответствие предлагаемого потенциальным поставщиком проекта требованиям технической спецификации Заказчика;</w:t>
      </w:r>
    </w:p>
    <w:p>
      <w:pPr>
        <w:spacing w:after="0"/>
        <w:ind w:left="0"/>
        <w:jc w:val="left"/>
      </w:pPr>
      <w:r>
        <w:rPr>
          <w:rFonts w:ascii="Consolas"/>
          <w:b w:val="false"/>
          <w:i w:val="false"/>
          <w:color w:val="000000"/>
          <w:sz w:val="20"/>
        </w:rPr>
        <w:t>
      2) соответствие миссии организации закупаемым услугам и отраслевой специализации Заказчика (цели организации в соответствии с учредительными документами;</w:t>
      </w:r>
    </w:p>
    <w:p>
      <w:pPr>
        <w:spacing w:after="0"/>
        <w:ind w:left="0"/>
        <w:jc w:val="left"/>
      </w:pPr>
      <w:r>
        <w:rPr>
          <w:rFonts w:ascii="Consolas"/>
          <w:b w:val="false"/>
          <w:i w:val="false"/>
          <w:color w:val="000000"/>
          <w:sz w:val="20"/>
        </w:rPr>
        <w:t>
      3) сведения о нахождении потенциального поставщика в "Базе данных неправительственных организаций";</w:t>
      </w:r>
    </w:p>
    <w:p>
      <w:pPr>
        <w:spacing w:after="0"/>
        <w:ind w:left="0"/>
        <w:jc w:val="left"/>
      </w:pPr>
      <w:r>
        <w:rPr>
          <w:rFonts w:ascii="Consolas"/>
          <w:b w:val="false"/>
          <w:i w:val="false"/>
          <w:color w:val="000000"/>
          <w:sz w:val="20"/>
        </w:rPr>
        <w:t>
      4) наличие опыта работы;</w:t>
      </w:r>
    </w:p>
    <w:p>
      <w:pPr>
        <w:spacing w:after="0"/>
        <w:ind w:left="0"/>
        <w:jc w:val="left"/>
      </w:pPr>
      <w:r>
        <w:rPr>
          <w:rFonts w:ascii="Consolas"/>
          <w:b w:val="false"/>
          <w:i w:val="false"/>
          <w:color w:val="000000"/>
          <w:sz w:val="20"/>
        </w:rPr>
        <w:t>
      5) количество и качественный состав потенциальных получателей услуги в рамках реализации проекта (непосредственные участники всех мероприятий);</w:t>
      </w:r>
    </w:p>
    <w:p>
      <w:pPr>
        <w:spacing w:after="0"/>
        <w:ind w:left="0"/>
        <w:jc w:val="left"/>
      </w:pPr>
      <w:r>
        <w:rPr>
          <w:rFonts w:ascii="Consolas"/>
          <w:b w:val="false"/>
          <w:i w:val="false"/>
          <w:color w:val="000000"/>
          <w:sz w:val="20"/>
        </w:rPr>
        <w:t>
      6) наличие индикаторов по оценке эффективности результатов реализации проекта;</w:t>
      </w:r>
    </w:p>
    <w:p>
      <w:pPr>
        <w:spacing w:after="0"/>
        <w:ind w:left="0"/>
        <w:jc w:val="left"/>
      </w:pPr>
      <w:r>
        <w:rPr>
          <w:rFonts w:ascii="Consolas"/>
          <w:b w:val="false"/>
          <w:i w:val="false"/>
          <w:color w:val="000000"/>
          <w:sz w:val="20"/>
        </w:rPr>
        <w:t>
      7) сведения о возможности привлечения дополнительных средств из внебюджетных источников (в процентном и числовом выражении);</w:t>
      </w:r>
    </w:p>
    <w:p>
      <w:pPr>
        <w:spacing w:after="0"/>
        <w:ind w:left="0"/>
        <w:jc w:val="left"/>
      </w:pPr>
      <w:r>
        <w:rPr>
          <w:rFonts w:ascii="Consolas"/>
          <w:b w:val="false"/>
          <w:i w:val="false"/>
          <w:color w:val="000000"/>
          <w:sz w:val="20"/>
        </w:rPr>
        <w:t>
      8) 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p>
      <w:pPr>
        <w:spacing w:after="0"/>
        <w:ind w:left="0"/>
        <w:jc w:val="left"/>
      </w:pPr>
      <w:r>
        <w:rPr>
          <w:rFonts w:ascii="Consolas"/>
          <w:b w:val="false"/>
          <w:i w:val="false"/>
          <w:color w:val="000000"/>
          <w:sz w:val="20"/>
        </w:rPr>
        <w:t xml:space="preserve">
      Расчет баллов по критериям, предусмотренным в подпунктах 1)-8) настоящего пункта, рассчитывается в соответствии с </w:t>
      </w:r>
      <w:r>
        <w:rPr>
          <w:rFonts w:ascii="Consolas"/>
          <w:b w:val="false"/>
          <w:i w:val="false"/>
          <w:color w:val="000000"/>
          <w:sz w:val="20"/>
        </w:rPr>
        <w:t>приложением 12</w:t>
      </w:r>
      <w:r>
        <w:rPr>
          <w:rFonts w:ascii="Consolas"/>
          <w:b w:val="false"/>
          <w:i w:val="false"/>
          <w:color w:val="000000"/>
          <w:sz w:val="20"/>
        </w:rPr>
        <w:t xml:space="preserve"> к конкурсной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233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66" w:id="293"/>
    <w:p>
      <w:pPr>
        <w:spacing w:after="0"/>
        <w:ind w:left="0"/>
        <w:jc w:val="left"/>
      </w:pPr>
      <w:r>
        <w:rPr>
          <w:rFonts w:ascii="Consolas"/>
          <w:b w:val="false"/>
          <w:i w:val="false"/>
          <w:color w:val="000000"/>
          <w:sz w:val="20"/>
        </w:rPr>
        <w:t xml:space="preserve">
       234. Потенциальные поставщики, конкурсные заявки которых набрали менее одного балла по критериям, указанным в подпунктах 1) и 2) </w:t>
      </w:r>
      <w:r>
        <w:rPr>
          <w:rFonts w:ascii="Consolas"/>
          <w:b w:val="false"/>
          <w:i w:val="false"/>
          <w:color w:val="000000"/>
          <w:sz w:val="20"/>
        </w:rPr>
        <w:t>пункта 233</w:t>
      </w:r>
      <w:r>
        <w:rPr>
          <w:rFonts w:ascii="Consolas"/>
          <w:b w:val="false"/>
          <w:i w:val="false"/>
          <w:color w:val="000000"/>
          <w:sz w:val="20"/>
        </w:rPr>
        <w:t xml:space="preserve"> настоящих Правил не допускаются к участию в конкурсе независимо от общего количества набранных баллов.</w:t>
      </w:r>
    </w:p>
    <w:bookmarkEnd w:id="293"/>
    <w:bookmarkStart w:name="z267" w:id="294"/>
    <w:p>
      <w:pPr>
        <w:spacing w:after="0"/>
        <w:ind w:left="0"/>
        <w:jc w:val="left"/>
      </w:pPr>
      <w:r>
        <w:rPr>
          <w:rFonts w:ascii="Consolas"/>
          <w:b w:val="false"/>
          <w:i w:val="false"/>
          <w:color w:val="000000"/>
          <w:sz w:val="20"/>
        </w:rPr>
        <w:t>
      235. При рассмотрении заявок на участие в конкурсе по государственным закупкам услуг государственного социального заказа конкурсная комиссия:</w:t>
      </w:r>
    </w:p>
    <w:bookmarkEnd w:id="294"/>
    <w:bookmarkStart w:name="z864" w:id="295"/>
    <w:p>
      <w:pPr>
        <w:spacing w:after="0"/>
        <w:ind w:left="0"/>
        <w:jc w:val="left"/>
      </w:pPr>
      <w:r>
        <w:rPr>
          <w:rFonts w:ascii="Consolas"/>
          <w:b w:val="false"/>
          <w:i w:val="false"/>
          <w:color w:val="000000"/>
          <w:sz w:val="20"/>
        </w:rPr>
        <w:t>
      1) определяет потенциальных поставщиков, которые соответствуют требованиям конкурсной документации, и признает их участниками конкурса;</w:t>
      </w:r>
    </w:p>
    <w:bookmarkEnd w:id="295"/>
    <w:bookmarkStart w:name="z865" w:id="296"/>
    <w:p>
      <w:pPr>
        <w:spacing w:after="0"/>
        <w:ind w:left="0"/>
        <w:jc w:val="left"/>
      </w:pPr>
      <w:r>
        <w:rPr>
          <w:rFonts w:ascii="Consolas"/>
          <w:b w:val="false"/>
          <w:i w:val="false"/>
          <w:color w:val="000000"/>
          <w:sz w:val="20"/>
        </w:rPr>
        <w:t xml:space="preserve">
      2) рассчитывает баллы для оценки представленных потенциальными поставщиками технических спецификаций, предусмотренные </w:t>
      </w:r>
      <w:r>
        <w:rPr>
          <w:rFonts w:ascii="Consolas"/>
          <w:b w:val="false"/>
          <w:i w:val="false"/>
          <w:color w:val="000000"/>
          <w:sz w:val="20"/>
        </w:rPr>
        <w:t>пунктом 233</w:t>
      </w:r>
      <w:r>
        <w:rPr>
          <w:rFonts w:ascii="Consolas"/>
          <w:b w:val="false"/>
          <w:i w:val="false"/>
          <w:color w:val="000000"/>
          <w:sz w:val="20"/>
        </w:rPr>
        <w:t xml:space="preserve"> настоящих Правил;</w:t>
      </w:r>
    </w:p>
    <w:bookmarkEnd w:id="296"/>
    <w:bookmarkStart w:name="z866" w:id="297"/>
    <w:p>
      <w:pPr>
        <w:spacing w:after="0"/>
        <w:ind w:left="0"/>
        <w:jc w:val="left"/>
      </w:pPr>
      <w:r>
        <w:rPr>
          <w:rFonts w:ascii="Consolas"/>
          <w:b w:val="false"/>
          <w:i w:val="false"/>
          <w:color w:val="000000"/>
          <w:sz w:val="20"/>
        </w:rPr>
        <w:t xml:space="preserve">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w:t>
      </w:r>
      <w:r>
        <w:rPr>
          <w:rFonts w:ascii="Consolas"/>
          <w:b w:val="false"/>
          <w:i w:val="false"/>
          <w:color w:val="000000"/>
          <w:sz w:val="20"/>
        </w:rPr>
        <w:t>пунктом 233</w:t>
      </w:r>
      <w:r>
        <w:rPr>
          <w:rFonts w:ascii="Consolas"/>
          <w:b w:val="false"/>
          <w:i w:val="false"/>
          <w:color w:val="000000"/>
          <w:sz w:val="20"/>
        </w:rPr>
        <w:t xml:space="preserve"> настоящих Правил;</w:t>
      </w:r>
    </w:p>
    <w:bookmarkEnd w:id="297"/>
    <w:bookmarkStart w:name="z867" w:id="298"/>
    <w:p>
      <w:pPr>
        <w:spacing w:after="0"/>
        <w:ind w:left="0"/>
        <w:jc w:val="left"/>
      </w:pPr>
      <w:r>
        <w:rPr>
          <w:rFonts w:ascii="Consolas"/>
          <w:b w:val="false"/>
          <w:i w:val="false"/>
          <w:color w:val="000000"/>
          <w:sz w:val="20"/>
        </w:rPr>
        <w:t>
      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приложением 8-2 к настоящим Правилам.</w:t>
      </w:r>
    </w:p>
    <w:bookmarkEnd w:id="29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235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68" w:id="299"/>
    <w:p>
      <w:pPr>
        <w:spacing w:after="0"/>
        <w:ind w:left="0"/>
        <w:jc w:val="left"/>
      </w:pPr>
      <w:r>
        <w:rPr>
          <w:rFonts w:ascii="Consolas"/>
          <w:b w:val="false"/>
          <w:i w:val="false"/>
          <w:color w:val="000000"/>
          <w:sz w:val="20"/>
        </w:rPr>
        <w:t>
       236.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bookmarkEnd w:id="299"/>
    <w:bookmarkStart w:name="z269" w:id="300"/>
    <w:p>
      <w:pPr>
        <w:spacing w:after="0"/>
        <w:ind w:left="0"/>
        <w:jc w:val="left"/>
      </w:pPr>
      <w:r>
        <w:rPr>
          <w:rFonts w:ascii="Consolas"/>
          <w:b w:val="false"/>
          <w:i w:val="false"/>
          <w:color w:val="000000"/>
          <w:sz w:val="20"/>
        </w:rPr>
        <w:t>
      237. Потенциальный поставщик, техническая спецификация которого имеет итоговую оценку менее 11 баллов, не допускается к участию в конкурсе.</w:t>
      </w:r>
    </w:p>
    <w:bookmarkEnd w:id="300"/>
    <w:bookmarkStart w:name="z270" w:id="301"/>
    <w:p>
      <w:pPr>
        <w:spacing w:after="0"/>
        <w:ind w:left="0"/>
        <w:jc w:val="left"/>
      </w:pPr>
      <w:r>
        <w:rPr>
          <w:rFonts w:ascii="Consolas"/>
          <w:b w:val="false"/>
          <w:i w:val="false"/>
          <w:color w:val="000000"/>
          <w:sz w:val="20"/>
        </w:rPr>
        <w:t xml:space="preserve">
      238. В случае непредставления потенциальным поставщиком документов, подтверждающих критерии, предусмотренные </w:t>
      </w:r>
      <w:r>
        <w:rPr>
          <w:rFonts w:ascii="Consolas"/>
          <w:b w:val="false"/>
          <w:i w:val="false"/>
          <w:color w:val="000000"/>
          <w:sz w:val="20"/>
        </w:rPr>
        <w:t>пунктом 233</w:t>
      </w:r>
      <w:r>
        <w:rPr>
          <w:rFonts w:ascii="Consolas"/>
          <w:b w:val="false"/>
          <w:i w:val="false"/>
          <w:color w:val="000000"/>
          <w:sz w:val="20"/>
        </w:rPr>
        <w:t xml:space="preserve"> настоящих Правил, конкурсная комиссия не рассчитывает соответствующие баллы для оценки их технических спецификаций.</w:t>
      </w:r>
    </w:p>
    <w:bookmarkEnd w:id="301"/>
    <w:bookmarkStart w:name="z271" w:id="302"/>
    <w:p>
      <w:pPr>
        <w:spacing w:after="0"/>
        <w:ind w:left="0"/>
        <w:jc w:val="left"/>
      </w:pPr>
      <w:r>
        <w:rPr>
          <w:rFonts w:ascii="Consolas"/>
          <w:b w:val="false"/>
          <w:i w:val="false"/>
          <w:color w:val="000000"/>
          <w:sz w:val="20"/>
        </w:rPr>
        <w:t>
      239. Условия, предложенные потенциальными поставщиками для оценки своих технических спецификаций, включаются в договор.</w:t>
      </w:r>
    </w:p>
    <w:bookmarkEnd w:id="302"/>
    <w:bookmarkStart w:name="z272" w:id="303"/>
    <w:p>
      <w:pPr>
        <w:spacing w:after="0"/>
        <w:ind w:left="0"/>
        <w:jc w:val="left"/>
      </w:pPr>
      <w:r>
        <w:rPr>
          <w:rFonts w:ascii="Consolas"/>
          <w:b w:val="false"/>
          <w:i w:val="false"/>
          <w:color w:val="000000"/>
          <w:sz w:val="20"/>
        </w:rPr>
        <w:t>
      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303"/>
    <w:p>
      <w:pPr>
        <w:spacing w:after="0"/>
        <w:ind w:left="0"/>
        <w:jc w:val="left"/>
      </w:pPr>
      <w:r>
        <w:rPr>
          <w:rFonts w:ascii="Consolas"/>
          <w:b w:val="false"/>
          <w:i w:val="false"/>
          <w:color w:val="000000"/>
          <w:sz w:val="20"/>
        </w:rPr>
        <w:t>
      1) если итоговая оценка технической спецификации потенциального поставщика составила от 15 до 20 баллов включительно, то конкурсное ценовое предложение потенциального поставщика условно уменьшается на 10%;</w:t>
      </w:r>
    </w:p>
    <w:p>
      <w:pPr>
        <w:spacing w:after="0"/>
        <w:ind w:left="0"/>
        <w:jc w:val="left"/>
      </w:pPr>
      <w:r>
        <w:rPr>
          <w:rFonts w:ascii="Consolas"/>
          <w:b w:val="false"/>
          <w:i w:val="false"/>
          <w:color w:val="000000"/>
          <w:sz w:val="20"/>
        </w:rPr>
        <w:t>
      2) если итоговая оценка технической спецификации потенциального поставщика составляет от 21 до 27 баллов включительно, то конкурсное ценовое предложение потенциального поставщика условно уменьшается на 20%;</w:t>
      </w:r>
    </w:p>
    <w:p>
      <w:pPr>
        <w:spacing w:after="0"/>
        <w:ind w:left="0"/>
        <w:jc w:val="left"/>
      </w:pPr>
      <w:r>
        <w:rPr>
          <w:rFonts w:ascii="Consolas"/>
          <w:b w:val="false"/>
          <w:i w:val="false"/>
          <w:color w:val="000000"/>
          <w:sz w:val="20"/>
        </w:rPr>
        <w:t>
      3) если итоговая оценка технической спецификации потенциального поставщика составляет свыше 27 баллов, то конкурсное ценовое предложение потенциального поставщика условно уменьшается на 30%.</w:t>
      </w:r>
    </w:p>
    <w:bookmarkStart w:name="z273" w:id="304"/>
    <w:p>
      <w:pPr>
        <w:spacing w:after="0"/>
        <w:ind w:left="0"/>
        <w:jc w:val="left"/>
      </w:pPr>
      <w:r>
        <w:rPr>
          <w:rFonts w:ascii="Consolas"/>
          <w:b w:val="false"/>
          <w:i w:val="false"/>
          <w:color w:val="000000"/>
          <w:sz w:val="20"/>
        </w:rPr>
        <w:t xml:space="preserve">
      241. Конкурсная комиссия рассчитывает баллы, предусмотренные </w:t>
      </w:r>
      <w:r>
        <w:rPr>
          <w:rFonts w:ascii="Consolas"/>
          <w:b w:val="false"/>
          <w:i w:val="false"/>
          <w:color w:val="000000"/>
          <w:sz w:val="20"/>
        </w:rPr>
        <w:t>пунктом 233</w:t>
      </w:r>
      <w:r>
        <w:rPr>
          <w:rFonts w:ascii="Consolas"/>
          <w:b w:val="false"/>
          <w:i w:val="false"/>
          <w:color w:val="000000"/>
          <w:sz w:val="20"/>
        </w:rPr>
        <w:t xml:space="preserve">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304"/>
    <w:bookmarkStart w:name="z274" w:id="305"/>
    <w:p>
      <w:pPr>
        <w:spacing w:after="0"/>
        <w:ind w:left="0"/>
        <w:jc w:val="left"/>
      </w:pPr>
      <w:r>
        <w:rPr>
          <w:rFonts w:ascii="Consolas"/>
          <w:b w:val="false"/>
          <w:i w:val="false"/>
          <w:color w:val="000000"/>
          <w:sz w:val="20"/>
        </w:rPr>
        <w:t>
      242.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305"/>
    <w:bookmarkStart w:name="z275" w:id="306"/>
    <w:p>
      <w:pPr>
        <w:spacing w:after="0"/>
        <w:ind w:left="0"/>
        <w:jc w:val="left"/>
      </w:pPr>
      <w:r>
        <w:rPr>
          <w:rFonts w:ascii="Consolas"/>
          <w:b w:val="false"/>
          <w:i w:val="false"/>
          <w:color w:val="000000"/>
          <w:sz w:val="20"/>
        </w:rPr>
        <w:t>
      243.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306"/>
    <w:bookmarkStart w:name="z276" w:id="307"/>
    <w:p>
      <w:pPr>
        <w:spacing w:after="0"/>
        <w:ind w:left="0"/>
        <w:jc w:val="left"/>
      </w:pPr>
      <w:r>
        <w:rPr>
          <w:rFonts w:ascii="Consolas"/>
          <w:b w:val="false"/>
          <w:i w:val="false"/>
          <w:color w:val="000000"/>
          <w:sz w:val="20"/>
        </w:rPr>
        <w:t>
      244.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bookmarkEnd w:id="30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244 в редакции приказа Министра финансов РК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868" w:id="308"/>
    <w:p>
      <w:pPr>
        <w:spacing w:after="0"/>
        <w:ind w:left="0"/>
        <w:jc w:val="left"/>
      </w:pPr>
      <w:r>
        <w:rPr>
          <w:rFonts w:ascii="Consolas"/>
          <w:b w:val="false"/>
          <w:i w:val="false"/>
          <w:color w:val="000000"/>
          <w:sz w:val="20"/>
        </w:rPr>
        <w:t>
       244-1. Проект договора о государственных закупках услуг, предусмотренных государственным социальным заказом составляется в соответствии с типовым договором о государственных закупках услуг, предусмотренных государственным социальным заказом согласно приложению 8-3 к настоящим Правилам.</w:t>
      </w:r>
    </w:p>
    <w:bookmarkEnd w:id="30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244-1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77" w:id="309"/>
    <w:p>
      <w:pPr>
        <w:spacing w:after="0"/>
        <w:ind w:left="0"/>
        <w:jc w:val="left"/>
      </w:pPr>
      <w:r>
        <w:rPr>
          <w:rFonts w:ascii="Consolas"/>
          <w:b w:val="false"/>
          <w:i w:val="false"/>
          <w:color w:val="000000"/>
          <w:sz w:val="20"/>
        </w:rPr>
        <w:t>
       245. Государственные закупки услуг государственного социального заказа признаются несостоявшимися по одному из следующих оснований:</w:t>
      </w:r>
    </w:p>
    <w:bookmarkEnd w:id="309"/>
    <w:p>
      <w:pPr>
        <w:spacing w:after="0"/>
        <w:ind w:left="0"/>
        <w:jc w:val="left"/>
      </w:pPr>
      <w:r>
        <w:rPr>
          <w:rFonts w:ascii="Consolas"/>
          <w:b w:val="false"/>
          <w:i w:val="false"/>
          <w:color w:val="000000"/>
          <w:sz w:val="20"/>
        </w:rPr>
        <w:t>
      1) отсутствия представленных заявок на участие в конкурсе;</w:t>
      </w:r>
    </w:p>
    <w:p>
      <w:pPr>
        <w:spacing w:after="0"/>
        <w:ind w:left="0"/>
        <w:jc w:val="left"/>
      </w:pPr>
      <w:r>
        <w:rPr>
          <w:rFonts w:ascii="Consolas"/>
          <w:b w:val="false"/>
          <w:i w:val="false"/>
          <w:color w:val="000000"/>
          <w:sz w:val="20"/>
        </w:rPr>
        <w:t>
      2) представления менее двух заявок на участие в конкурсе;</w:t>
      </w:r>
    </w:p>
    <w:p>
      <w:pPr>
        <w:spacing w:after="0"/>
        <w:ind w:left="0"/>
        <w:jc w:val="left"/>
      </w:pPr>
      <w:r>
        <w:rPr>
          <w:rFonts w:ascii="Consolas"/>
          <w:b w:val="false"/>
          <w:i w:val="false"/>
          <w:color w:val="000000"/>
          <w:sz w:val="20"/>
        </w:rPr>
        <w:t>
      3) если к участию в конкурсе не допущен ни один потенциальный поставщик;</w:t>
      </w:r>
    </w:p>
    <w:p>
      <w:pPr>
        <w:spacing w:after="0"/>
        <w:ind w:left="0"/>
        <w:jc w:val="left"/>
      </w:pPr>
      <w:r>
        <w:rPr>
          <w:rFonts w:ascii="Consolas"/>
          <w:b w:val="false"/>
          <w:i w:val="false"/>
          <w:color w:val="000000"/>
          <w:sz w:val="20"/>
        </w:rPr>
        <w:t>
      4) если к участию в конкурсе допущен один потенциальный поставщик.</w:t>
      </w:r>
    </w:p>
    <w:bookmarkStart w:name="z278" w:id="310"/>
    <w:p>
      <w:pPr>
        <w:spacing w:after="0"/>
        <w:ind w:left="0"/>
        <w:jc w:val="left"/>
      </w:pPr>
      <w:r>
        <w:rPr>
          <w:rFonts w:ascii="Consolas"/>
          <w:b w:val="false"/>
          <w:i w:val="false"/>
          <w:color w:val="000000"/>
          <w:sz w:val="20"/>
        </w:rPr>
        <w:t>
      246. Если государственные закупки услуг государственного социального заказа признаны несостоявшимися, заказчик принимает одно из следующих решений:</w:t>
      </w:r>
    </w:p>
    <w:bookmarkEnd w:id="310"/>
    <w:p>
      <w:pPr>
        <w:spacing w:after="0"/>
        <w:ind w:left="0"/>
        <w:jc w:val="left"/>
      </w:pPr>
      <w:r>
        <w:rPr>
          <w:rFonts w:ascii="Consolas"/>
          <w:b w:val="false"/>
          <w:i w:val="false"/>
          <w:color w:val="000000"/>
          <w:sz w:val="20"/>
        </w:rPr>
        <w:t>
      1) о повторном проведении государственных закупок способом конкурса;</w:t>
      </w:r>
    </w:p>
    <w:p>
      <w:pPr>
        <w:spacing w:after="0"/>
        <w:ind w:left="0"/>
        <w:jc w:val="left"/>
      </w:pPr>
      <w:r>
        <w:rPr>
          <w:rFonts w:ascii="Consolas"/>
          <w:b w:val="false"/>
          <w:i w:val="false"/>
          <w:color w:val="000000"/>
          <w:sz w:val="20"/>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Consolas"/>
          <w:b w:val="false"/>
          <w:i w:val="false"/>
          <w:color w:val="000000"/>
          <w:sz w:val="20"/>
        </w:rPr>
        <w:t>
      3) об осуществлении государственных закупок способом из одного источника.</w:t>
      </w:r>
    </w:p>
    <w:bookmarkStart w:name="z279" w:id="311"/>
    <w:p>
      <w:pPr>
        <w:spacing w:after="0"/>
        <w:ind w:left="0"/>
        <w:jc w:val="left"/>
      </w:pPr>
      <w:r>
        <w:rPr>
          <w:rFonts w:ascii="Consolas"/>
          <w:b w:val="false"/>
          <w:i w:val="false"/>
          <w:color w:val="000000"/>
          <w:sz w:val="20"/>
        </w:rPr>
        <w:t xml:space="preserve">
      247. 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bookmarkEnd w:id="311"/>
    <w:bookmarkStart w:name="z280" w:id="312"/>
    <w:p>
      <w:pPr>
        <w:spacing w:after="0"/>
        <w:ind w:left="0"/>
        <w:jc w:val="left"/>
      </w:pPr>
      <w:r>
        <w:rPr>
          <w:rFonts w:ascii="Consolas"/>
          <w:b w:val="false"/>
          <w:i w:val="false"/>
          <w:color w:val="000000"/>
          <w:sz w:val="20"/>
        </w:rPr>
        <w:t xml:space="preserve">
      248. При принятии заказчиком решения в соответствии с подпунктом 3) </w:t>
      </w:r>
      <w:r>
        <w:rPr>
          <w:rFonts w:ascii="Consolas"/>
          <w:b w:val="false"/>
          <w:i w:val="false"/>
          <w:color w:val="000000"/>
          <w:sz w:val="20"/>
        </w:rPr>
        <w:t>пункта 246</w:t>
      </w:r>
      <w:r>
        <w:rPr>
          <w:rFonts w:ascii="Consolas"/>
          <w:b w:val="false"/>
          <w:i w:val="false"/>
          <w:color w:val="000000"/>
          <w:sz w:val="20"/>
        </w:rPr>
        <w:t xml:space="preserve"> настоящих Правил, государственные закупки способом из одного источника осуществляются в порядке, предусмотренном </w:t>
      </w:r>
      <w:r>
        <w:rPr>
          <w:rFonts w:ascii="Consolas"/>
          <w:b w:val="false"/>
          <w:i w:val="false"/>
          <w:color w:val="000000"/>
          <w:sz w:val="20"/>
        </w:rPr>
        <w:t>пунктом 3</w:t>
      </w:r>
      <w:r>
        <w:rPr>
          <w:rFonts w:ascii="Consolas"/>
          <w:b w:val="false"/>
          <w:i w:val="false"/>
          <w:color w:val="000000"/>
          <w:sz w:val="20"/>
        </w:rPr>
        <w:t xml:space="preserve"> статьи 29 Закона.</w:t>
      </w:r>
    </w:p>
    <w:bookmarkEnd w:id="31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248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81" w:id="313"/>
    <w:p>
      <w:pPr>
        <w:spacing w:after="0"/>
        <w:ind w:left="0"/>
        <w:jc w:val="left"/>
      </w:pPr>
      <w:r>
        <w:rPr>
          <w:rFonts w:ascii="Consolas"/>
          <w:b w:val="false"/>
          <w:i w:val="false"/>
          <w:color w:val="000000"/>
          <w:sz w:val="20"/>
        </w:rPr>
        <w:t>
       249. При государственных закупках услуг, предусмотренных государственным социальным заказом:</w:t>
      </w:r>
    </w:p>
    <w:bookmarkEnd w:id="313"/>
    <w:p>
      <w:pPr>
        <w:spacing w:after="0"/>
        <w:ind w:left="0"/>
        <w:jc w:val="left"/>
      </w:pPr>
      <w:r>
        <w:rPr>
          <w:rFonts w:ascii="Consolas"/>
          <w:b w:val="false"/>
          <w:i w:val="false"/>
          <w:color w:val="000000"/>
          <w:sz w:val="20"/>
        </w:rPr>
        <w:t>
      1) потенциальный поставщик не вносит обеспечение заявки на участие в конкурсе, обеспечение исполнения договора;</w:t>
      </w:r>
    </w:p>
    <w:p>
      <w:pPr>
        <w:spacing w:after="0"/>
        <w:ind w:left="0"/>
        <w:jc w:val="left"/>
      </w:pPr>
      <w:r>
        <w:rPr>
          <w:rFonts w:ascii="Consolas"/>
          <w:b w:val="false"/>
          <w:i w:val="false"/>
          <w:color w:val="000000"/>
          <w:sz w:val="20"/>
        </w:rPr>
        <w:t>
      2) конкурсная комиссия не применяет критерии, влияющие на конкурсное ценовое предложение участников конкурса, предусмотренные пунктом 4 статьи 21 Закона;</w:t>
      </w:r>
    </w:p>
    <w:p>
      <w:pPr>
        <w:spacing w:after="0"/>
        <w:ind w:left="0"/>
        <w:jc w:val="left"/>
      </w:pPr>
      <w:r>
        <w:rPr>
          <w:rFonts w:ascii="Consolas"/>
          <w:b w:val="false"/>
          <w:i w:val="false"/>
          <w:color w:val="000000"/>
          <w:sz w:val="20"/>
        </w:rPr>
        <w:t>
      3) не осуществляются процедуры предварительного обсуждения проекта конкурсной документации;</w:t>
      </w:r>
    </w:p>
    <w:p>
      <w:pPr>
        <w:spacing w:after="0"/>
        <w:ind w:left="0"/>
        <w:jc w:val="left"/>
      </w:pPr>
      <w:r>
        <w:rPr>
          <w:rFonts w:ascii="Consolas"/>
          <w:b w:val="false"/>
          <w:i w:val="false"/>
          <w:color w:val="000000"/>
          <w:sz w:val="20"/>
        </w:rPr>
        <w:t xml:space="preserve">
      4) не осуществляются процедура предварительного допуска к участию в конкурсе; </w:t>
      </w:r>
    </w:p>
    <w:p>
      <w:pPr>
        <w:spacing w:after="0"/>
        <w:ind w:left="0"/>
        <w:jc w:val="left"/>
      </w:pPr>
      <w:r>
        <w:rPr>
          <w:rFonts w:ascii="Consolas"/>
          <w:b w:val="false"/>
          <w:i w:val="false"/>
          <w:color w:val="000000"/>
          <w:sz w:val="20"/>
        </w:rPr>
        <w:t>
      5) требования статьи 26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пункту 177 настоящих Правил.</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249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82" w:id="314"/>
    <w:p>
      <w:pPr>
        <w:spacing w:after="0"/>
        <w:ind w:left="0"/>
        <w:jc w:val="left"/>
      </w:pPr>
      <w:r>
        <w:rPr>
          <w:rFonts w:ascii="Consolas"/>
          <w:b w:val="false"/>
          <w:i w:val="false"/>
          <w:color w:val="000000"/>
          <w:sz w:val="20"/>
        </w:rPr>
        <w:t>
       250.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bookmarkEnd w:id="314"/>
    <w:bookmarkStart w:name="z283" w:id="315"/>
    <w:p>
      <w:pPr>
        <w:spacing w:after="0"/>
        <w:ind w:left="0"/>
        <w:jc w:val="left"/>
      </w:pPr>
      <w:r>
        <w:rPr>
          <w:rFonts w:ascii="Consolas"/>
          <w:b/>
          <w:i w:val="false"/>
          <w:color w:val="000000"/>
        </w:rPr>
        <w:t xml:space="preserve"> 6. Порядок осуществления государственных закупок способом</w:t>
      </w:r>
      <w:r>
        <w:br/>
      </w:r>
      <w:r>
        <w:rPr>
          <w:rFonts w:ascii="Consolas"/>
          <w:b/>
          <w:i w:val="false"/>
          <w:color w:val="000000"/>
        </w:rPr>
        <w:t>аукциона</w:t>
      </w:r>
      <w:r>
        <w:br/>
      </w:r>
      <w:r>
        <w:rPr>
          <w:rFonts w:ascii="Consolas"/>
          <w:b/>
          <w:i w:val="false"/>
          <w:color w:val="000000"/>
        </w:rPr>
        <w:t>Параграф 1. Организация и проведение государственных закупок</w:t>
      </w:r>
      <w:r>
        <w:br/>
      </w:r>
      <w:r>
        <w:rPr>
          <w:rFonts w:ascii="Consolas"/>
          <w:b/>
          <w:i w:val="false"/>
          <w:color w:val="000000"/>
        </w:rPr>
        <w:t>способом аукциона</w:t>
      </w:r>
    </w:p>
    <w:bookmarkEnd w:id="315"/>
    <w:bookmarkStart w:name="z285" w:id="316"/>
    <w:p>
      <w:pPr>
        <w:spacing w:after="0"/>
        <w:ind w:left="0"/>
        <w:jc w:val="left"/>
      </w:pPr>
      <w:r>
        <w:rPr>
          <w:rFonts w:ascii="Consolas"/>
          <w:b w:val="false"/>
          <w:i w:val="false"/>
          <w:color w:val="000000"/>
          <w:sz w:val="20"/>
        </w:rPr>
        <w:t>
      251. Организация и проведение государственных закупок способом аукциона, предусматривает выполнение следующих последовательных мероприятий:</w:t>
      </w:r>
    </w:p>
    <w:bookmarkEnd w:id="316"/>
    <w:p>
      <w:pPr>
        <w:spacing w:after="0"/>
        <w:ind w:left="0"/>
        <w:jc w:val="left"/>
      </w:pPr>
      <w:r>
        <w:rPr>
          <w:rFonts w:ascii="Consolas"/>
          <w:b w:val="false"/>
          <w:i w:val="false"/>
          <w:color w:val="000000"/>
          <w:sz w:val="20"/>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pPr>
        <w:spacing w:after="0"/>
        <w:ind w:left="0"/>
        <w:jc w:val="left"/>
      </w:pPr>
      <w:r>
        <w:rPr>
          <w:rFonts w:ascii="Consolas"/>
          <w:b w:val="false"/>
          <w:i w:val="false"/>
          <w:color w:val="000000"/>
          <w:sz w:val="20"/>
        </w:rPr>
        <w:t>
      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p>
      <w:pPr>
        <w:spacing w:after="0"/>
        <w:ind w:left="0"/>
        <w:jc w:val="left"/>
      </w:pPr>
      <w:r>
        <w:rPr>
          <w:rFonts w:ascii="Consolas"/>
          <w:b w:val="false"/>
          <w:i w:val="false"/>
          <w:color w:val="000000"/>
          <w:sz w:val="20"/>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p>
      <w:pPr>
        <w:spacing w:after="0"/>
        <w:ind w:left="0"/>
        <w:jc w:val="left"/>
      </w:pPr>
      <w:r>
        <w:rPr>
          <w:rFonts w:ascii="Consolas"/>
          <w:b w:val="false"/>
          <w:i w:val="false"/>
          <w:color w:val="000000"/>
          <w:sz w:val="20"/>
        </w:rPr>
        <w:t>
      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p>
      <w:pPr>
        <w:spacing w:after="0"/>
        <w:ind w:left="0"/>
        <w:jc w:val="left"/>
      </w:pPr>
      <w:r>
        <w:rPr>
          <w:rFonts w:ascii="Consolas"/>
          <w:b w:val="false"/>
          <w:i w:val="false"/>
          <w:color w:val="000000"/>
          <w:sz w:val="20"/>
        </w:rPr>
        <w:t>
      5) утверждение проекта аукционной документации;</w:t>
      </w:r>
    </w:p>
    <w:p>
      <w:pPr>
        <w:spacing w:after="0"/>
        <w:ind w:left="0"/>
        <w:jc w:val="left"/>
      </w:pPr>
      <w:r>
        <w:rPr>
          <w:rFonts w:ascii="Consolas"/>
          <w:b w:val="false"/>
          <w:i w:val="false"/>
          <w:color w:val="000000"/>
          <w:sz w:val="20"/>
        </w:rPr>
        <w:t>
      6) размещение на веб-портале объявления об осуществлении государственных закупок способом аукциона, а также текста аукционной документации;</w:t>
      </w:r>
    </w:p>
    <w:p>
      <w:pPr>
        <w:spacing w:after="0"/>
        <w:ind w:left="0"/>
        <w:jc w:val="left"/>
      </w:pPr>
      <w:r>
        <w:rPr>
          <w:rFonts w:ascii="Consolas"/>
          <w:b w:val="false"/>
          <w:i w:val="false"/>
          <w:color w:val="000000"/>
          <w:sz w:val="20"/>
        </w:rPr>
        <w:t>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а также текста аукционной документации;</w:t>
      </w:r>
    </w:p>
    <w:p>
      <w:pPr>
        <w:spacing w:after="0"/>
        <w:ind w:left="0"/>
        <w:jc w:val="left"/>
      </w:pPr>
      <w:r>
        <w:rPr>
          <w:rFonts w:ascii="Consolas"/>
          <w:b w:val="false"/>
          <w:i w:val="false"/>
          <w:color w:val="000000"/>
          <w:sz w:val="20"/>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pPr>
        <w:spacing w:after="0"/>
        <w:ind w:left="0"/>
        <w:jc w:val="left"/>
      </w:pPr>
      <w:r>
        <w:rPr>
          <w:rFonts w:ascii="Consolas"/>
          <w:b w:val="false"/>
          <w:i w:val="false"/>
          <w:color w:val="000000"/>
          <w:sz w:val="20"/>
        </w:rPr>
        <w:t>
      9) автоматическое вскрытие заявок и размещение на веб-портале соответствующего протокола вскрытия;</w:t>
      </w:r>
    </w:p>
    <w:p>
      <w:pPr>
        <w:spacing w:after="0"/>
        <w:ind w:left="0"/>
        <w:jc w:val="left"/>
      </w:pPr>
      <w:r>
        <w:rPr>
          <w:rFonts w:ascii="Consolas"/>
          <w:b w:val="false"/>
          <w:i w:val="false"/>
          <w:color w:val="000000"/>
          <w:sz w:val="20"/>
        </w:rPr>
        <w:t xml:space="preserve">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а также отсутствия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11) приведение потенциальными поставщиками своих заявок на участие в аукционе в соответствие с квалификационными требованиями и требованиями аукционной документации;</w:t>
      </w:r>
    </w:p>
    <w:p>
      <w:pPr>
        <w:spacing w:after="0"/>
        <w:ind w:left="0"/>
        <w:jc w:val="left"/>
      </w:pPr>
      <w:r>
        <w:rPr>
          <w:rFonts w:ascii="Consolas"/>
          <w:b w:val="false"/>
          <w:i w:val="false"/>
          <w:color w:val="000000"/>
          <w:sz w:val="20"/>
        </w:rPr>
        <w:t>
      12) повторное рассмотрение заявок на участие в аукционе потенциальных поставщиков, приведенных в соответствие с квалификационными требованиями и требованиями аукционной документации;</w:t>
      </w:r>
    </w:p>
    <w:p>
      <w:pPr>
        <w:spacing w:after="0"/>
        <w:ind w:left="0"/>
        <w:jc w:val="left"/>
      </w:pPr>
      <w:r>
        <w:rPr>
          <w:rFonts w:ascii="Consolas"/>
          <w:b w:val="false"/>
          <w:i w:val="false"/>
          <w:color w:val="000000"/>
          <w:sz w:val="20"/>
        </w:rPr>
        <w:t>
      13) определение потенциальных поставщиков, которые соответствуют квалификационным требованиям и требованиям аукционной документации, и признание их участниками аукциона;</w:t>
      </w:r>
    </w:p>
    <w:p>
      <w:pPr>
        <w:spacing w:after="0"/>
        <w:ind w:left="0"/>
        <w:jc w:val="left"/>
      </w:pPr>
      <w:r>
        <w:rPr>
          <w:rFonts w:ascii="Consolas"/>
          <w:b w:val="false"/>
          <w:i w:val="false"/>
          <w:color w:val="000000"/>
          <w:sz w:val="20"/>
        </w:rPr>
        <w:t>
      14) автоматическое сопоставление веб-порталом стартовых цен участников аукциона, определение наименьшей стартовой цены аукциона и размещение протокола допуска к участию в аукционе;</w:t>
      </w:r>
    </w:p>
    <w:p>
      <w:pPr>
        <w:spacing w:after="0"/>
        <w:ind w:left="0"/>
        <w:jc w:val="left"/>
      </w:pPr>
      <w:r>
        <w:rPr>
          <w:rFonts w:ascii="Consolas"/>
          <w:b w:val="false"/>
          <w:i w:val="false"/>
          <w:color w:val="000000"/>
          <w:sz w:val="20"/>
        </w:rPr>
        <w:t>
      15) проведение аукциона посредством веб-портала;</w:t>
      </w:r>
    </w:p>
    <w:p>
      <w:pPr>
        <w:spacing w:after="0"/>
        <w:ind w:left="0"/>
        <w:jc w:val="left"/>
      </w:pPr>
      <w:r>
        <w:rPr>
          <w:rFonts w:ascii="Consolas"/>
          <w:b w:val="false"/>
          <w:i w:val="false"/>
          <w:color w:val="000000"/>
          <w:sz w:val="20"/>
        </w:rPr>
        <w:t>
      16) автоматическое формирование и размещение на веб-портале протокола об итогах аукциона;</w:t>
      </w:r>
    </w:p>
    <w:p>
      <w:pPr>
        <w:spacing w:after="0"/>
        <w:ind w:left="0"/>
        <w:jc w:val="left"/>
      </w:pPr>
      <w:r>
        <w:rPr>
          <w:rFonts w:ascii="Consolas"/>
          <w:b w:val="false"/>
          <w:i w:val="false"/>
          <w:color w:val="000000"/>
          <w:sz w:val="20"/>
        </w:rPr>
        <w:t>
      17) заключение заказчиком договора с победителем на основании протокола об итогах государственных закупок.</w:t>
      </w:r>
    </w:p>
    <w:bookmarkStart w:name="z286" w:id="317"/>
    <w:p>
      <w:pPr>
        <w:spacing w:after="0"/>
        <w:ind w:left="0"/>
        <w:jc w:val="left"/>
      </w:pPr>
      <w:r>
        <w:rPr>
          <w:rFonts w:ascii="Consolas"/>
          <w:b w:val="false"/>
          <w:i w:val="false"/>
          <w:color w:val="000000"/>
          <w:sz w:val="20"/>
        </w:rPr>
        <w:t>
      252. Аукцион проводится на один лот, при этом предметом аукциона является товар.</w:t>
      </w:r>
    </w:p>
    <w:bookmarkEnd w:id="317"/>
    <w:bookmarkStart w:name="z287" w:id="318"/>
    <w:p>
      <w:pPr>
        <w:spacing w:after="0"/>
        <w:ind w:left="0"/>
        <w:jc w:val="left"/>
      </w:pPr>
      <w:r>
        <w:rPr>
          <w:rFonts w:ascii="Consolas"/>
          <w:b w:val="false"/>
          <w:i w:val="false"/>
          <w:color w:val="000000"/>
          <w:sz w:val="20"/>
        </w:rPr>
        <w:t>
      253. В случае наличия нескольких мест поставок товара допускается указание в лоте, проводимом способом аукциона, нескольких мест поставок товара.</w:t>
      </w:r>
    </w:p>
    <w:bookmarkEnd w:id="318"/>
    <w:bookmarkStart w:name="z288" w:id="319"/>
    <w:p>
      <w:pPr>
        <w:spacing w:after="0"/>
        <w:ind w:left="0"/>
        <w:jc w:val="left"/>
      </w:pPr>
      <w:r>
        <w:rPr>
          <w:rFonts w:ascii="Consolas"/>
          <w:b/>
          <w:i w:val="false"/>
          <w:color w:val="000000"/>
        </w:rPr>
        <w:t xml:space="preserve"> Параграф 2. Предоставление заказчиком организатору (единому</w:t>
      </w:r>
      <w:r>
        <w:br/>
      </w:r>
      <w:r>
        <w:rPr>
          <w:rFonts w:ascii="Consolas"/>
          <w:b/>
          <w:i w:val="false"/>
          <w:color w:val="000000"/>
        </w:rPr>
        <w:t>организатору) информации и документов для организации и</w:t>
      </w:r>
      <w:r>
        <w:br/>
      </w:r>
      <w:r>
        <w:rPr>
          <w:rFonts w:ascii="Consolas"/>
          <w:b/>
          <w:i w:val="false"/>
          <w:color w:val="000000"/>
        </w:rPr>
        <w:t>проведения аукциона</w:t>
      </w:r>
    </w:p>
    <w:bookmarkEnd w:id="319"/>
    <w:bookmarkStart w:name="z289" w:id="320"/>
    <w:p>
      <w:pPr>
        <w:spacing w:after="0"/>
        <w:ind w:left="0"/>
        <w:jc w:val="left"/>
      </w:pPr>
      <w:r>
        <w:rPr>
          <w:rFonts w:ascii="Consolas"/>
          <w:b w:val="false"/>
          <w:i w:val="false"/>
          <w:color w:val="000000"/>
          <w:sz w:val="20"/>
        </w:rPr>
        <w:t xml:space="preserve">
      254.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 </w:t>
      </w:r>
    </w:p>
    <w:bookmarkEnd w:id="320"/>
    <w:p>
      <w:pPr>
        <w:spacing w:after="0"/>
        <w:ind w:left="0"/>
        <w:jc w:val="left"/>
      </w:pPr>
      <w:r>
        <w:rPr>
          <w:rFonts w:ascii="Consolas"/>
          <w:b w:val="false"/>
          <w:i w:val="false"/>
          <w:color w:val="000000"/>
          <w:sz w:val="20"/>
        </w:rPr>
        <w:t>
      Вместе с тем, в аукционной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государственных закупок:</w:t>
      </w:r>
    </w:p>
    <w:p>
      <w:pPr>
        <w:spacing w:after="0"/>
        <w:ind w:left="0"/>
        <w:jc w:val="left"/>
      </w:pP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left"/>
      </w:pP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Consolas"/>
          <w:b w:val="false"/>
          <w:i w:val="false"/>
          <w:color w:val="000000"/>
          <w:sz w:val="20"/>
        </w:rPr>
        <w:t>
      3) для ремонта и (или) технического обслуживания имеющегося у заказчика товара (оборудования).</w:t>
      </w:r>
    </w:p>
    <w:bookmarkStart w:name="z290" w:id="321"/>
    <w:p>
      <w:pPr>
        <w:spacing w:after="0"/>
        <w:ind w:left="0"/>
        <w:jc w:val="left"/>
      </w:pPr>
      <w:r>
        <w:rPr>
          <w:rFonts w:ascii="Consolas"/>
          <w:b w:val="false"/>
          <w:i w:val="false"/>
          <w:color w:val="000000"/>
          <w:sz w:val="20"/>
        </w:rPr>
        <w:t>
      255. Организация и проведение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21"/>
    <w:p>
      <w:pPr>
        <w:spacing w:after="0"/>
        <w:ind w:left="0"/>
        <w:jc w:val="left"/>
      </w:pPr>
      <w:r>
        <w:rPr>
          <w:rFonts w:ascii="Consolas"/>
          <w:b w:val="false"/>
          <w:i w:val="false"/>
          <w:color w:val="000000"/>
          <w:sz w:val="20"/>
        </w:rPr>
        <w:t>
      1) заявку заказчика на проведение аукциона,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аукционной комиссии;</w:t>
      </w:r>
    </w:p>
    <w:p>
      <w:pPr>
        <w:spacing w:after="0"/>
        <w:ind w:left="0"/>
        <w:jc w:val="left"/>
      </w:pPr>
      <w:r>
        <w:rPr>
          <w:rFonts w:ascii="Consolas"/>
          <w:b w:val="false"/>
          <w:i w:val="false"/>
          <w:color w:val="000000"/>
          <w:sz w:val="20"/>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255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91" w:id="322"/>
    <w:p>
      <w:pPr>
        <w:spacing w:after="0"/>
        <w:ind w:left="0"/>
        <w:jc w:val="left"/>
      </w:pPr>
      <w:r>
        <w:rPr>
          <w:rFonts w:ascii="Consolas"/>
          <w:b/>
          <w:i w:val="false"/>
          <w:color w:val="000000"/>
        </w:rPr>
        <w:t xml:space="preserve">  Параграф 3. Определение и утверждение состава аукционной</w:t>
      </w:r>
      <w:r>
        <w:br/>
      </w:r>
      <w:r>
        <w:rPr>
          <w:rFonts w:ascii="Consolas"/>
          <w:b/>
          <w:i w:val="false"/>
          <w:color w:val="000000"/>
        </w:rPr>
        <w:t>комиссии, состава экспертной комиссии либо эксперта (при</w:t>
      </w:r>
      <w:r>
        <w:br/>
      </w:r>
      <w:r>
        <w:rPr>
          <w:rFonts w:ascii="Consolas"/>
          <w:b/>
          <w:i w:val="false"/>
          <w:color w:val="000000"/>
        </w:rPr>
        <w:t>необходимости), определение секретаря аукционной комиссии</w:t>
      </w:r>
    </w:p>
    <w:bookmarkEnd w:id="322"/>
    <w:bookmarkStart w:name="z292" w:id="323"/>
    <w:p>
      <w:pPr>
        <w:spacing w:after="0"/>
        <w:ind w:left="0"/>
        <w:jc w:val="left"/>
      </w:pPr>
      <w:r>
        <w:rPr>
          <w:rFonts w:ascii="Consolas"/>
          <w:b w:val="false"/>
          <w:i w:val="false"/>
          <w:color w:val="000000"/>
          <w:sz w:val="20"/>
        </w:rPr>
        <w:t>
      256. Для выполнения процедур организации и проведения аукциона организатор, единый организатор на каждый аукцион отдельно утверждает аукционную комиссию и определяет секретаря аукционной комиссии.</w:t>
      </w:r>
    </w:p>
    <w:bookmarkEnd w:id="323"/>
    <w:bookmarkStart w:name="z293" w:id="324"/>
    <w:p>
      <w:pPr>
        <w:spacing w:after="0"/>
        <w:ind w:left="0"/>
        <w:jc w:val="left"/>
      </w:pPr>
      <w:r>
        <w:rPr>
          <w:rFonts w:ascii="Consolas"/>
          <w:b w:val="false"/>
          <w:i w:val="false"/>
          <w:color w:val="000000"/>
          <w:sz w:val="20"/>
        </w:rPr>
        <w:t>
      257. Решение о создании аукционной комиссии и определении секретаря аукционной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32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257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94" w:id="325"/>
    <w:p>
      <w:pPr>
        <w:spacing w:after="0"/>
        <w:ind w:left="0"/>
        <w:jc w:val="left"/>
      </w:pPr>
      <w:r>
        <w:rPr>
          <w:rFonts w:ascii="Consolas"/>
          <w:b w:val="false"/>
          <w:i w:val="false"/>
          <w:color w:val="000000"/>
          <w:sz w:val="20"/>
        </w:rPr>
        <w:t>
       258.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32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258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95" w:id="326"/>
    <w:p>
      <w:pPr>
        <w:spacing w:after="0"/>
        <w:ind w:left="0"/>
        <w:jc w:val="left"/>
      </w:pPr>
      <w:r>
        <w:rPr>
          <w:rFonts w:ascii="Consolas"/>
          <w:b w:val="false"/>
          <w:i w:val="false"/>
          <w:color w:val="000000"/>
          <w:sz w:val="20"/>
        </w:rPr>
        <w:t>
       259. В случае осуществления государственных закупок единым организатором, решение о создании аукционной комиссии и определении секретаря аукционной комиссии принимается первым руководителем либо лицом, исполняющим обязанности первого руководителя единого организатора.</w:t>
      </w:r>
    </w:p>
    <w:bookmarkEnd w:id="326"/>
    <w:bookmarkStart w:name="z296" w:id="327"/>
    <w:p>
      <w:pPr>
        <w:spacing w:after="0"/>
        <w:ind w:left="0"/>
        <w:jc w:val="left"/>
      </w:pPr>
      <w:r>
        <w:rPr>
          <w:rFonts w:ascii="Consolas"/>
          <w:b w:val="false"/>
          <w:i w:val="false"/>
          <w:color w:val="000000"/>
          <w:sz w:val="20"/>
        </w:rPr>
        <w:t>
      260. Для разработки технического задания и (или) технической спецификации закупаемых товаров, заказчик при необходимости создает экспертную комиссию либо привлекает эксперта.</w:t>
      </w:r>
    </w:p>
    <w:bookmarkEnd w:id="327"/>
    <w:bookmarkStart w:name="z297" w:id="328"/>
    <w:p>
      <w:pPr>
        <w:spacing w:after="0"/>
        <w:ind w:left="0"/>
        <w:jc w:val="left"/>
      </w:pPr>
      <w:r>
        <w:rPr>
          <w:rFonts w:ascii="Consolas"/>
          <w:b w:val="false"/>
          <w:i w:val="false"/>
          <w:color w:val="000000"/>
          <w:sz w:val="20"/>
        </w:rPr>
        <w:t>
      261.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bookmarkEnd w:id="328"/>
    <w:p>
      <w:pPr>
        <w:spacing w:after="0"/>
        <w:ind w:left="0"/>
        <w:jc w:val="left"/>
      </w:pPr>
      <w:r>
        <w:rPr>
          <w:rFonts w:ascii="Consolas"/>
          <w:b w:val="false"/>
          <w:i w:val="false"/>
          <w:color w:val="000000"/>
          <w:sz w:val="20"/>
        </w:rPr>
        <w:t>
      Общее количество членов аукционной комиссии должно составлять нечетное число и быть не менее трех человек.</w:t>
      </w:r>
    </w:p>
    <w:p>
      <w:pPr>
        <w:spacing w:after="0"/>
        <w:ind w:left="0"/>
        <w:jc w:val="left"/>
      </w:pPr>
      <w:r>
        <w:rPr>
          <w:rFonts w:ascii="Consolas"/>
          <w:b w:val="false"/>
          <w:i w:val="false"/>
          <w:color w:val="000000"/>
          <w:sz w:val="20"/>
        </w:rPr>
        <w:t>
      Общее количество членов аукционной комиссии, создаваемой единым организатором, должно составлять нечетное число и быть не менее пяти человек.</w:t>
      </w:r>
    </w:p>
    <w:bookmarkStart w:name="z298" w:id="329"/>
    <w:p>
      <w:pPr>
        <w:spacing w:after="0"/>
        <w:ind w:left="0"/>
        <w:jc w:val="left"/>
      </w:pPr>
      <w:r>
        <w:rPr>
          <w:rFonts w:ascii="Consolas"/>
          <w:b w:val="false"/>
          <w:i w:val="false"/>
          <w:color w:val="000000"/>
          <w:sz w:val="20"/>
        </w:rPr>
        <w:t xml:space="preserve">
      262. В случаях, предусмотренных </w:t>
      </w:r>
      <w:r>
        <w:rPr>
          <w:rFonts w:ascii="Consolas"/>
          <w:b w:val="false"/>
          <w:i w:val="false"/>
          <w:color w:val="000000"/>
          <w:sz w:val="20"/>
        </w:rPr>
        <w:t>пунктами 22</w:t>
      </w:r>
      <w:r>
        <w:rPr>
          <w:rFonts w:ascii="Consolas"/>
          <w:b w:val="false"/>
          <w:i w:val="false"/>
          <w:color w:val="000000"/>
          <w:sz w:val="20"/>
        </w:rPr>
        <w:t xml:space="preserve">,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настоящих Правил, председателем аукционной комиссии определяется должностное лицо не ниже заместителя первого руководителя организатора.</w:t>
      </w:r>
    </w:p>
    <w:bookmarkEnd w:id="329"/>
    <w:p>
      <w:pPr>
        <w:spacing w:after="0"/>
        <w:ind w:left="0"/>
        <w:jc w:val="left"/>
      </w:pPr>
      <w:r>
        <w:rPr>
          <w:rFonts w:ascii="Consolas"/>
          <w:b w:val="false"/>
          <w:i w:val="false"/>
          <w:color w:val="000000"/>
          <w:sz w:val="20"/>
        </w:rPr>
        <w:t xml:space="preserve">
      В случае, предусмотренном </w:t>
      </w:r>
      <w:r>
        <w:rPr>
          <w:rFonts w:ascii="Consolas"/>
          <w:b w:val="false"/>
          <w:i w:val="false"/>
          <w:color w:val="000000"/>
          <w:sz w:val="20"/>
        </w:rPr>
        <w:t>пунктом 21</w:t>
      </w:r>
      <w:r>
        <w:rPr>
          <w:rFonts w:ascii="Consolas"/>
          <w:b w:val="false"/>
          <w:i w:val="false"/>
          <w:color w:val="000000"/>
          <w:sz w:val="20"/>
        </w:rPr>
        <w:t xml:space="preserve"> и </w:t>
      </w:r>
      <w:r>
        <w:rPr>
          <w:rFonts w:ascii="Consolas"/>
          <w:b w:val="false"/>
          <w:i w:val="false"/>
          <w:color w:val="000000"/>
          <w:sz w:val="20"/>
        </w:rPr>
        <w:t>23</w:t>
      </w:r>
      <w:r>
        <w:rPr>
          <w:rFonts w:ascii="Consolas"/>
          <w:b w:val="false"/>
          <w:i w:val="false"/>
          <w:color w:val="000000"/>
          <w:sz w:val="20"/>
        </w:rPr>
        <w:t xml:space="preserve"> настоящих Правил, председателем аукционной комиссии определяется должностное лицо не ниже заместителя первого руководителя заказчика.</w:t>
      </w:r>
    </w:p>
    <w:bookmarkStart w:name="z299" w:id="330"/>
    <w:p>
      <w:pPr>
        <w:spacing w:after="0"/>
        <w:ind w:left="0"/>
        <w:jc w:val="left"/>
      </w:pPr>
      <w:r>
        <w:rPr>
          <w:rFonts w:ascii="Consolas"/>
          <w:b w:val="false"/>
          <w:i w:val="false"/>
          <w:color w:val="000000"/>
          <w:sz w:val="20"/>
        </w:rPr>
        <w:t>
      263.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должностной лицо не ниже заместителя первого руководителя, а в случае его отсутствия – первый руководитель.</w:t>
      </w:r>
    </w:p>
    <w:bookmarkEnd w:id="330"/>
    <w:p>
      <w:pPr>
        <w:spacing w:after="0"/>
        <w:ind w:left="0"/>
        <w:jc w:val="left"/>
      </w:pPr>
      <w:r>
        <w:rPr>
          <w:rFonts w:ascii="Consolas"/>
          <w:b w:val="false"/>
          <w:i w:val="false"/>
          <w:color w:val="000000"/>
          <w:sz w:val="20"/>
        </w:rPr>
        <w:t>
      В случае переутверждения аукционной комиссии, созданной единым организатором, председателем аукционной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bookmarkStart w:name="z300" w:id="331"/>
    <w:p>
      <w:pPr>
        <w:spacing w:after="0"/>
        <w:ind w:left="0"/>
        <w:jc w:val="left"/>
      </w:pPr>
      <w:r>
        <w:rPr>
          <w:rFonts w:ascii="Consolas"/>
          <w:b w:val="false"/>
          <w:i w:val="false"/>
          <w:color w:val="000000"/>
          <w:sz w:val="20"/>
        </w:rPr>
        <w:t>
      264. При проведении аукциона в рамках бюджетных программ развития, предусматривающих реализацию бюджетных инвестиционных проектов, председателем аукционной комиссии определяется первый руководитель заказчика.</w:t>
      </w:r>
    </w:p>
    <w:bookmarkEnd w:id="331"/>
    <w:bookmarkStart w:name="z301" w:id="332"/>
    <w:p>
      <w:pPr>
        <w:spacing w:after="0"/>
        <w:ind w:left="0"/>
        <w:jc w:val="left"/>
      </w:pPr>
      <w:r>
        <w:rPr>
          <w:rFonts w:ascii="Consolas"/>
          <w:b w:val="false"/>
          <w:i w:val="false"/>
          <w:color w:val="000000"/>
          <w:sz w:val="20"/>
        </w:rPr>
        <w:t>
      265. При проведении аукциона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аукционной комиссии определяется аким соответствующей административно-территориальной единицы Республики Казахстан.</w:t>
      </w:r>
    </w:p>
    <w:bookmarkEnd w:id="332"/>
    <w:bookmarkStart w:name="z302" w:id="333"/>
    <w:p>
      <w:pPr>
        <w:spacing w:after="0"/>
        <w:ind w:left="0"/>
        <w:jc w:val="left"/>
      </w:pPr>
      <w:r>
        <w:rPr>
          <w:rFonts w:ascii="Consolas"/>
          <w:b w:val="false"/>
          <w:i w:val="false"/>
          <w:color w:val="000000"/>
          <w:sz w:val="20"/>
        </w:rPr>
        <w:t>
      266. При проведении аукциона единым организатором, определяемым в соответствии с подпунктом 1) пункта 28 настоящих Правил, председателем аукционной комиссии, в соответствии с пунктом 2 статьи 8 Закона определяется первый руководитель заказчика.</w:t>
      </w:r>
    </w:p>
    <w:bookmarkEnd w:id="333"/>
    <w:p>
      <w:pPr>
        <w:spacing w:after="0"/>
        <w:ind w:left="0"/>
        <w:jc w:val="left"/>
      </w:pPr>
      <w:r>
        <w:rPr>
          <w:rFonts w:ascii="Consolas"/>
          <w:b w:val="false"/>
          <w:i w:val="false"/>
          <w:color w:val="000000"/>
          <w:sz w:val="20"/>
        </w:rPr>
        <w:t>
      При проведении аукциона по материально-техническому обеспечению деятельности центральных исполнительных органов единым организатором, председатель аукционной комиссии определяется первым руководителем центрального исполнительного органа.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266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03" w:id="334"/>
    <w:p>
      <w:pPr>
        <w:spacing w:after="0"/>
        <w:ind w:left="0"/>
        <w:jc w:val="left"/>
      </w:pPr>
      <w:r>
        <w:rPr>
          <w:rFonts w:ascii="Consolas"/>
          <w:b w:val="false"/>
          <w:i w:val="false"/>
          <w:color w:val="000000"/>
          <w:sz w:val="20"/>
        </w:rPr>
        <w:t>
       267. При проведении аукциона единым организатором, определяемым в соответствии с подпунктом 2) пункта 28 настоящих Правил, председателем аукционной комиссии определяется аким соответствующей области, города республиканского значения и столицы.</w:t>
      </w:r>
    </w:p>
    <w:bookmarkEnd w:id="33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267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04" w:id="335"/>
    <w:p>
      <w:pPr>
        <w:spacing w:after="0"/>
        <w:ind w:left="0"/>
        <w:jc w:val="left"/>
      </w:pPr>
      <w:r>
        <w:rPr>
          <w:rFonts w:ascii="Consolas"/>
          <w:b w:val="false"/>
          <w:i w:val="false"/>
          <w:color w:val="000000"/>
          <w:sz w:val="20"/>
        </w:rPr>
        <w:t>
       268. При проведении аукциона единым организатором, определяемым в соответствии с подпунктом 3) пункта 28 настоящих Правил, председателем аукционной комиссии определяется аким соответствующего района, города, района в городе.</w:t>
      </w:r>
    </w:p>
    <w:bookmarkEnd w:id="33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268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05" w:id="336"/>
    <w:p>
      <w:pPr>
        <w:spacing w:after="0"/>
        <w:ind w:left="0"/>
        <w:jc w:val="left"/>
      </w:pPr>
      <w:r>
        <w:rPr>
          <w:rFonts w:ascii="Consolas"/>
          <w:b w:val="false"/>
          <w:i w:val="false"/>
          <w:color w:val="000000"/>
          <w:sz w:val="20"/>
        </w:rPr>
        <w:t>
       269. Председатель аукционной комиссии:</w:t>
      </w:r>
    </w:p>
    <w:bookmarkEnd w:id="336"/>
    <w:p>
      <w:pPr>
        <w:spacing w:after="0"/>
        <w:ind w:left="0"/>
        <w:jc w:val="left"/>
      </w:pPr>
      <w:r>
        <w:rPr>
          <w:rFonts w:ascii="Consolas"/>
          <w:b w:val="false"/>
          <w:i w:val="false"/>
          <w:color w:val="000000"/>
          <w:sz w:val="20"/>
        </w:rPr>
        <w:t>
      1) руководит деятельностью аукционной комиссии;</w:t>
      </w:r>
    </w:p>
    <w:p>
      <w:pPr>
        <w:spacing w:after="0"/>
        <w:ind w:left="0"/>
        <w:jc w:val="left"/>
      </w:pPr>
      <w:r>
        <w:rPr>
          <w:rFonts w:ascii="Consolas"/>
          <w:b w:val="false"/>
          <w:i w:val="false"/>
          <w:color w:val="000000"/>
          <w:sz w:val="20"/>
        </w:rPr>
        <w:t>
      2) осуществляет иные функции, предусмотренные настоящими Правилами.</w:t>
      </w:r>
    </w:p>
    <w:bookmarkStart w:name="z306" w:id="337"/>
    <w:p>
      <w:pPr>
        <w:spacing w:after="0"/>
        <w:ind w:left="0"/>
        <w:jc w:val="left"/>
      </w:pPr>
      <w:r>
        <w:rPr>
          <w:rFonts w:ascii="Consolas"/>
          <w:b w:val="false"/>
          <w:i w:val="false"/>
          <w:color w:val="000000"/>
          <w:sz w:val="20"/>
        </w:rPr>
        <w:t>
      270. Аукционная комиссия действует со дня вступления в силу решения о ее создании и прекращает свою деятельность в день заключения договора.</w:t>
      </w:r>
    </w:p>
    <w:bookmarkEnd w:id="337"/>
    <w:bookmarkStart w:name="z307" w:id="338"/>
    <w:p>
      <w:pPr>
        <w:spacing w:after="0"/>
        <w:ind w:left="0"/>
        <w:jc w:val="left"/>
      </w:pPr>
      <w:r>
        <w:rPr>
          <w:rFonts w:ascii="Consolas"/>
          <w:b w:val="false"/>
          <w:i w:val="false"/>
          <w:color w:val="000000"/>
          <w:sz w:val="20"/>
        </w:rPr>
        <w:t>
      271.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bookmarkEnd w:id="338"/>
    <w:p>
      <w:pPr>
        <w:spacing w:after="0"/>
        <w:ind w:left="0"/>
        <w:jc w:val="left"/>
      </w:pPr>
      <w:r>
        <w:rPr>
          <w:rFonts w:ascii="Consolas"/>
          <w:b w:val="false"/>
          <w:i w:val="false"/>
          <w:color w:val="000000"/>
          <w:sz w:val="20"/>
        </w:rPr>
        <w:t>
      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pPr>
        <w:spacing w:after="0"/>
        <w:ind w:left="0"/>
        <w:jc w:val="left"/>
      </w:pPr>
      <w:r>
        <w:rPr>
          <w:rFonts w:ascii="Consolas"/>
          <w:b w:val="false"/>
          <w:i w:val="false"/>
          <w:color w:val="000000"/>
          <w:sz w:val="20"/>
        </w:rPr>
        <w:t>
      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bookmarkStart w:name="z308" w:id="339"/>
    <w:p>
      <w:pPr>
        <w:spacing w:after="0"/>
        <w:ind w:left="0"/>
        <w:jc w:val="left"/>
      </w:pPr>
      <w:r>
        <w:rPr>
          <w:rFonts w:ascii="Consolas"/>
          <w:b w:val="false"/>
          <w:i w:val="false"/>
          <w:color w:val="000000"/>
          <w:sz w:val="20"/>
        </w:rPr>
        <w:t>
      272.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bookmarkEnd w:id="339"/>
    <w:p>
      <w:pPr>
        <w:spacing w:after="0"/>
        <w:ind w:left="0"/>
        <w:jc w:val="left"/>
      </w:pPr>
      <w:r>
        <w:rPr>
          <w:rFonts w:ascii="Consolas"/>
          <w:b w:val="false"/>
          <w:i w:val="false"/>
          <w:color w:val="000000"/>
          <w:sz w:val="20"/>
        </w:rPr>
        <w:t>
      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pPr>
        <w:spacing w:after="0"/>
        <w:ind w:left="0"/>
        <w:jc w:val="left"/>
      </w:pPr>
      <w:r>
        <w:rPr>
          <w:rFonts w:ascii="Consolas"/>
          <w:b w:val="false"/>
          <w:i w:val="false"/>
          <w:color w:val="000000"/>
          <w:sz w:val="20"/>
        </w:rPr>
        <w:t>
      В случае осуществления государственных закупок единым организатором, секретарь аукционной комиссии определяется из числа должностных лиц единого организатора.</w:t>
      </w:r>
    </w:p>
    <w:bookmarkStart w:name="z309" w:id="340"/>
    <w:p>
      <w:pPr>
        <w:spacing w:after="0"/>
        <w:ind w:left="0"/>
        <w:jc w:val="left"/>
      </w:pPr>
      <w:r>
        <w:rPr>
          <w:rFonts w:ascii="Consolas"/>
          <w:b w:val="false"/>
          <w:i w:val="false"/>
          <w:color w:val="000000"/>
          <w:sz w:val="20"/>
        </w:rPr>
        <w:t>
      273. Секретарь аукционной комиссии:</w:t>
      </w:r>
    </w:p>
    <w:bookmarkEnd w:id="340"/>
    <w:p>
      <w:pPr>
        <w:spacing w:after="0"/>
        <w:ind w:left="0"/>
        <w:jc w:val="left"/>
      </w:pPr>
      <w:r>
        <w:rPr>
          <w:rFonts w:ascii="Consolas"/>
          <w:b w:val="false"/>
          <w:i w:val="false"/>
          <w:color w:val="000000"/>
          <w:sz w:val="20"/>
        </w:rPr>
        <w:t>
      1) формирует и размещает на веб-портале проект аукционной документации;</w:t>
      </w:r>
    </w:p>
    <w:p>
      <w:pPr>
        <w:spacing w:after="0"/>
        <w:ind w:left="0"/>
        <w:jc w:val="left"/>
      </w:pPr>
      <w:r>
        <w:rPr>
          <w:rFonts w:ascii="Consolas"/>
          <w:b w:val="false"/>
          <w:i w:val="false"/>
          <w:color w:val="000000"/>
          <w:sz w:val="20"/>
        </w:rPr>
        <w:t>
      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предварительного допуска к участию в аукционе при его наличии, протокол допуска к аукциону, протокол об итогах государственных закупок способом аукциона, а также другие документы на веб-портале, при их наличии;</w:t>
      </w:r>
    </w:p>
    <w:p>
      <w:pPr>
        <w:spacing w:after="0"/>
        <w:ind w:left="0"/>
        <w:jc w:val="left"/>
      </w:pPr>
      <w:r>
        <w:rPr>
          <w:rFonts w:ascii="Consolas"/>
          <w:b w:val="false"/>
          <w:i w:val="false"/>
          <w:color w:val="000000"/>
          <w:sz w:val="20"/>
        </w:rPr>
        <w:t>
      3) размещает на веб-портале заключение экспертной комиссии либо эксперта при их наличии;</w:t>
      </w:r>
    </w:p>
    <w:p>
      <w:pPr>
        <w:spacing w:after="0"/>
        <w:ind w:left="0"/>
        <w:jc w:val="left"/>
      </w:pPr>
      <w:r>
        <w:rPr>
          <w:rFonts w:ascii="Consolas"/>
          <w:b w:val="false"/>
          <w:i w:val="false"/>
          <w:color w:val="000000"/>
          <w:sz w:val="20"/>
        </w:rPr>
        <w:t>
      4) осуществляет иные функции, предусмотренные настоящими Правилами.</w:t>
      </w:r>
    </w:p>
    <w:bookmarkStart w:name="z310" w:id="341"/>
    <w:p>
      <w:pPr>
        <w:spacing w:after="0"/>
        <w:ind w:left="0"/>
        <w:jc w:val="left"/>
      </w:pPr>
      <w:r>
        <w:rPr>
          <w:rFonts w:ascii="Consolas"/>
          <w:b w:val="false"/>
          <w:i w:val="false"/>
          <w:color w:val="000000"/>
          <w:sz w:val="20"/>
        </w:rPr>
        <w:t>
      274. При организации и проведении аукциона организатор либо заказчик, выступающий с ним в одном лице, в соответствии с пунктом 2 статьи 33 Закона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341"/>
    <w:p>
      <w:pPr>
        <w:spacing w:after="0"/>
        <w:ind w:left="0"/>
        <w:jc w:val="left"/>
      </w:pPr>
      <w:r>
        <w:rPr>
          <w:rFonts w:ascii="Consolas"/>
          <w:b w:val="false"/>
          <w:i w:val="false"/>
          <w:color w:val="000000"/>
          <w:sz w:val="20"/>
        </w:rPr>
        <w:t>
      В случае осуществления аукциона единым организатором, заказчик утверждает экспертную комиссию либо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pPr>
        <w:spacing w:after="0"/>
        <w:ind w:left="0"/>
        <w:jc w:val="left"/>
      </w:pPr>
      <w:r>
        <w:rPr>
          <w:rFonts w:ascii="Consolas"/>
          <w:b w:val="false"/>
          <w:i w:val="false"/>
          <w:color w:val="000000"/>
          <w:sz w:val="20"/>
        </w:rPr>
        <w:t>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В случае осуществления государственных закупок единым организатором, решение о создании экспертной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274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11" w:id="342"/>
    <w:p>
      <w:pPr>
        <w:spacing w:after="0"/>
        <w:ind w:left="0"/>
        <w:jc w:val="left"/>
      </w:pPr>
      <w:r>
        <w:rPr>
          <w:rFonts w:ascii="Consolas"/>
          <w:b w:val="false"/>
          <w:i w:val="false"/>
          <w:color w:val="000000"/>
          <w:sz w:val="20"/>
        </w:rPr>
        <w:t>
       275.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 проектом аукционной документацией и приложениями к ней.</w:t>
      </w:r>
    </w:p>
    <w:bookmarkEnd w:id="342"/>
    <w:bookmarkStart w:name="z312" w:id="343"/>
    <w:p>
      <w:pPr>
        <w:spacing w:after="0"/>
        <w:ind w:left="0"/>
        <w:jc w:val="left"/>
      </w:pPr>
      <w:r>
        <w:rPr>
          <w:rFonts w:ascii="Consolas"/>
          <w:b w:val="false"/>
          <w:i w:val="false"/>
          <w:color w:val="000000"/>
          <w:sz w:val="20"/>
        </w:rPr>
        <w:t>
      276.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343"/>
    <w:bookmarkStart w:name="z313" w:id="344"/>
    <w:p>
      <w:pPr>
        <w:spacing w:after="0"/>
        <w:ind w:left="0"/>
        <w:jc w:val="left"/>
      </w:pPr>
      <w:r>
        <w:rPr>
          <w:rFonts w:ascii="Consolas"/>
          <w:b w:val="false"/>
          <w:i w:val="false"/>
          <w:color w:val="000000"/>
          <w:sz w:val="20"/>
        </w:rPr>
        <w:t>
      277.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bookmarkEnd w:id="344"/>
    <w:bookmarkStart w:name="z314" w:id="345"/>
    <w:p>
      <w:pPr>
        <w:spacing w:after="0"/>
        <w:ind w:left="0"/>
        <w:jc w:val="left"/>
      </w:pPr>
      <w:r>
        <w:rPr>
          <w:rFonts w:ascii="Consolas"/>
          <w:b w:val="false"/>
          <w:i w:val="false"/>
          <w:color w:val="000000"/>
          <w:sz w:val="20"/>
        </w:rPr>
        <w:t>
      278.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bookmarkEnd w:id="345"/>
    <w:bookmarkStart w:name="z315" w:id="346"/>
    <w:p>
      <w:pPr>
        <w:spacing w:after="0"/>
        <w:ind w:left="0"/>
        <w:jc w:val="left"/>
      </w:pPr>
      <w:r>
        <w:rPr>
          <w:rFonts w:ascii="Consolas"/>
          <w:b w:val="false"/>
          <w:i w:val="false"/>
          <w:color w:val="000000"/>
          <w:sz w:val="20"/>
        </w:rPr>
        <w:t>
      279.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346"/>
    <w:p>
      <w:pPr>
        <w:spacing w:after="0"/>
        <w:ind w:left="0"/>
        <w:jc w:val="left"/>
      </w:pPr>
      <w:r>
        <w:rPr>
          <w:rFonts w:ascii="Consolas"/>
          <w:b w:val="false"/>
          <w:i w:val="false"/>
          <w:color w:val="000000"/>
          <w:sz w:val="20"/>
        </w:rPr>
        <w:t>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pPr>
        <w:spacing w:after="0"/>
        <w:ind w:left="0"/>
        <w:jc w:val="left"/>
      </w:pPr>
      <w:r>
        <w:rPr>
          <w:rFonts w:ascii="Consolas"/>
          <w:b w:val="false"/>
          <w:i w:val="false"/>
          <w:color w:val="000000"/>
          <w:sz w:val="20"/>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pPr>
        <w:spacing w:after="0"/>
        <w:ind w:left="0"/>
        <w:jc w:val="left"/>
      </w:pPr>
      <w:r>
        <w:rPr>
          <w:rFonts w:ascii="Consolas"/>
          <w:b w:val="false"/>
          <w:i w:val="false"/>
          <w:color w:val="000000"/>
          <w:sz w:val="20"/>
        </w:rPr>
        <w:t>
      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bookmarkStart w:name="z316" w:id="347"/>
    <w:p>
      <w:pPr>
        <w:spacing w:after="0"/>
        <w:ind w:left="0"/>
        <w:jc w:val="left"/>
      </w:pPr>
      <w:r>
        <w:rPr>
          <w:rFonts w:ascii="Consolas"/>
          <w:b/>
          <w:i w:val="false"/>
          <w:color w:val="000000"/>
        </w:rPr>
        <w:t xml:space="preserve"> Параграф 4. Утверждение проекта аукционной документации и</w:t>
      </w:r>
      <w:r>
        <w:br/>
      </w:r>
      <w:r>
        <w:rPr>
          <w:rFonts w:ascii="Consolas"/>
          <w:b/>
          <w:i w:val="false"/>
          <w:color w:val="000000"/>
        </w:rPr>
        <w:t>размещение его на веб-портале</w:t>
      </w:r>
    </w:p>
    <w:bookmarkEnd w:id="347"/>
    <w:bookmarkStart w:name="z317" w:id="348"/>
    <w:p>
      <w:pPr>
        <w:spacing w:after="0"/>
        <w:ind w:left="0"/>
        <w:jc w:val="left"/>
      </w:pPr>
      <w:r>
        <w:rPr>
          <w:rFonts w:ascii="Consolas"/>
          <w:b w:val="false"/>
          <w:i w:val="false"/>
          <w:color w:val="000000"/>
          <w:sz w:val="20"/>
        </w:rPr>
        <w:t xml:space="preserve">
      280. Организатор либо единый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w:t>
      </w:r>
      <w:r>
        <w:rPr>
          <w:rFonts w:ascii="Consolas"/>
          <w:b w:val="false"/>
          <w:i w:val="false"/>
          <w:color w:val="000000"/>
          <w:sz w:val="20"/>
        </w:rPr>
        <w:t>приложению 9</w:t>
      </w:r>
      <w:r>
        <w:rPr>
          <w:rFonts w:ascii="Consolas"/>
          <w:b w:val="false"/>
          <w:i w:val="false"/>
          <w:color w:val="000000"/>
          <w:sz w:val="20"/>
        </w:rPr>
        <w:t xml:space="preserve"> к настоящим Правилам, и согласовывает ее с заказчиком, за исключением случаев когда:</w:t>
      </w:r>
    </w:p>
    <w:bookmarkEnd w:id="348"/>
    <w:p>
      <w:pPr>
        <w:spacing w:after="0"/>
        <w:ind w:left="0"/>
        <w:jc w:val="left"/>
      </w:pPr>
      <w:r>
        <w:rPr>
          <w:rFonts w:ascii="Consolas"/>
          <w:b w:val="false"/>
          <w:i w:val="false"/>
          <w:color w:val="000000"/>
          <w:sz w:val="20"/>
        </w:rPr>
        <w:t>
      1) заказчик и организатор выступают в одном лице;</w:t>
      </w:r>
    </w:p>
    <w:p>
      <w:pPr>
        <w:spacing w:after="0"/>
        <w:ind w:left="0"/>
        <w:jc w:val="left"/>
      </w:pPr>
      <w:r>
        <w:rPr>
          <w:rFonts w:ascii="Consolas"/>
          <w:b w:val="false"/>
          <w:i w:val="false"/>
          <w:color w:val="000000"/>
          <w:sz w:val="20"/>
        </w:rPr>
        <w:t>
      2) государственные закупки способом аукциона осуществляются единым организатором.</w:t>
      </w:r>
    </w:p>
    <w:bookmarkStart w:name="z318" w:id="349"/>
    <w:p>
      <w:pPr>
        <w:spacing w:after="0"/>
        <w:ind w:left="0"/>
        <w:jc w:val="left"/>
      </w:pPr>
      <w:r>
        <w:rPr>
          <w:rFonts w:ascii="Consolas"/>
          <w:b w:val="false"/>
          <w:i w:val="false"/>
          <w:color w:val="000000"/>
          <w:sz w:val="20"/>
        </w:rPr>
        <w:t>
      281. Проект аукционной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34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281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19" w:id="350"/>
    <w:p>
      <w:pPr>
        <w:spacing w:after="0"/>
        <w:ind w:left="0"/>
        <w:jc w:val="left"/>
      </w:pPr>
      <w:r>
        <w:rPr>
          <w:rFonts w:ascii="Consolas"/>
          <w:b w:val="false"/>
          <w:i w:val="false"/>
          <w:color w:val="000000"/>
          <w:sz w:val="20"/>
        </w:rPr>
        <w:t xml:space="preserve">
       282. Проект аукционной документации, разработанный единым организатором, определяемым в соответствии с подпунктом 1), 2), 3) </w:t>
      </w:r>
      <w:r>
        <w:rPr>
          <w:rFonts w:ascii="Consolas"/>
          <w:b w:val="false"/>
          <w:i w:val="false"/>
          <w:color w:val="000000"/>
          <w:sz w:val="20"/>
        </w:rPr>
        <w:t>пункта 28</w:t>
      </w:r>
      <w:r>
        <w:rPr>
          <w:rFonts w:ascii="Consolas"/>
          <w:b w:val="false"/>
          <w:i w:val="false"/>
          <w:color w:val="000000"/>
          <w:sz w:val="20"/>
        </w:rPr>
        <w:t xml:space="preserve"> настоящих Правил, утверждается первым руководителем единого организатора либо лицом, исполняющим его обязанности.</w:t>
      </w:r>
    </w:p>
    <w:bookmarkEnd w:id="350"/>
    <w:bookmarkStart w:name="z320" w:id="351"/>
    <w:p>
      <w:pPr>
        <w:spacing w:after="0"/>
        <w:ind w:left="0"/>
        <w:jc w:val="left"/>
      </w:pPr>
      <w:r>
        <w:rPr>
          <w:rFonts w:ascii="Consolas"/>
          <w:b w:val="false"/>
          <w:i w:val="false"/>
          <w:color w:val="000000"/>
          <w:sz w:val="20"/>
        </w:rPr>
        <w:t>
      283. Проект аукционной документации, разработанный и утвержденный единым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утвержденные в соответствии с подпунктом 2) пункта 255 настоящих Правил заказчиком.</w:t>
      </w:r>
    </w:p>
    <w:bookmarkEnd w:id="35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283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21" w:id="352"/>
    <w:p>
      <w:pPr>
        <w:spacing w:after="0"/>
        <w:ind w:left="0"/>
        <w:jc w:val="left"/>
      </w:pPr>
      <w:r>
        <w:rPr>
          <w:rFonts w:ascii="Consolas"/>
          <w:b/>
          <w:i w:val="false"/>
          <w:color w:val="000000"/>
        </w:rPr>
        <w:t xml:space="preserve">  Параграф 5. Извещение о проведении аукциона</w:t>
      </w:r>
    </w:p>
    <w:bookmarkEnd w:id="352"/>
    <w:bookmarkStart w:name="z322" w:id="353"/>
    <w:p>
      <w:pPr>
        <w:spacing w:after="0"/>
        <w:ind w:left="0"/>
        <w:jc w:val="left"/>
      </w:pPr>
      <w:r>
        <w:rPr>
          <w:rFonts w:ascii="Consolas"/>
          <w:b w:val="false"/>
          <w:i w:val="false"/>
          <w:color w:val="000000"/>
          <w:sz w:val="20"/>
        </w:rPr>
        <w:t>
      284.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государственных закупок способом аукциона,а также утвержденную аукционную документацию либо проект аукционной документации.</w:t>
      </w:r>
    </w:p>
    <w:bookmarkEnd w:id="353"/>
    <w:p>
      <w:pPr>
        <w:spacing w:after="0"/>
        <w:ind w:left="0"/>
        <w:jc w:val="left"/>
      </w:pPr>
      <w:r>
        <w:rPr>
          <w:rFonts w:ascii="Consolas"/>
          <w:b w:val="false"/>
          <w:i w:val="false"/>
          <w:color w:val="000000"/>
          <w:sz w:val="20"/>
        </w:rPr>
        <w:t>
      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284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23" w:id="354"/>
    <w:p>
      <w:pPr>
        <w:spacing w:after="0"/>
        <w:ind w:left="0"/>
        <w:jc w:val="left"/>
      </w:pPr>
      <w:r>
        <w:rPr>
          <w:rFonts w:ascii="Consolas"/>
          <w:b w:val="false"/>
          <w:i w:val="false"/>
          <w:color w:val="000000"/>
          <w:sz w:val="20"/>
        </w:rPr>
        <w:t>
       285. В случае осуществления повторных государственных закупок способом аукциона организатор не менее чем за десять календарных дней до окончательной даты представления заявок на участие в аукционе размещает на веб-портале текст объявления об осуществлении повторных государственных закупок способом аукциона при условии неизменности аукционной документации несостоявшегося аукциона.</w:t>
      </w:r>
    </w:p>
    <w:bookmarkEnd w:id="354"/>
    <w:bookmarkStart w:name="z324" w:id="355"/>
    <w:p>
      <w:pPr>
        <w:spacing w:after="0"/>
        <w:ind w:left="0"/>
        <w:jc w:val="left"/>
      </w:pPr>
      <w:r>
        <w:rPr>
          <w:rFonts w:ascii="Consolas"/>
          <w:b w:val="false"/>
          <w:i w:val="false"/>
          <w:color w:val="000000"/>
          <w:sz w:val="20"/>
        </w:rPr>
        <w:t xml:space="preserve">
      286. В случае осуществления повторных государственных закупок способом аукциона и внесения изменений и (или) дополнений в аукционную документацию государственные закупки проводятся в соответствии с </w:t>
      </w:r>
      <w:r>
        <w:rPr>
          <w:rFonts w:ascii="Consolas"/>
          <w:b w:val="false"/>
          <w:i w:val="false"/>
          <w:color w:val="000000"/>
          <w:sz w:val="20"/>
        </w:rPr>
        <w:t>пунктом 284</w:t>
      </w:r>
      <w:r>
        <w:rPr>
          <w:rFonts w:ascii="Consolas"/>
          <w:b w:val="false"/>
          <w:i w:val="false"/>
          <w:color w:val="000000"/>
          <w:sz w:val="20"/>
        </w:rPr>
        <w:t xml:space="preserve"> настоящих Правил.</w:t>
      </w:r>
    </w:p>
    <w:bookmarkEnd w:id="355"/>
    <w:bookmarkStart w:name="z325" w:id="356"/>
    <w:p>
      <w:pPr>
        <w:spacing w:after="0"/>
        <w:ind w:left="0"/>
        <w:jc w:val="left"/>
      </w:pPr>
      <w:r>
        <w:rPr>
          <w:rFonts w:ascii="Consolas"/>
          <w:b/>
          <w:i w:val="false"/>
          <w:color w:val="000000"/>
        </w:rPr>
        <w:t xml:space="preserve"> Параграф 6. Предварительное обсуждение и размещение протокола</w:t>
      </w:r>
      <w:r>
        <w:br/>
      </w:r>
      <w:r>
        <w:rPr>
          <w:rFonts w:ascii="Consolas"/>
          <w:b/>
          <w:i w:val="false"/>
          <w:color w:val="000000"/>
        </w:rPr>
        <w:t>предварительного обсуждения проекта аукционной документации на</w:t>
      </w:r>
      <w:r>
        <w:br/>
      </w:r>
      <w:r>
        <w:rPr>
          <w:rFonts w:ascii="Consolas"/>
          <w:b/>
          <w:i w:val="false"/>
          <w:color w:val="000000"/>
        </w:rPr>
        <w:t>веб-портале</w:t>
      </w:r>
    </w:p>
    <w:bookmarkEnd w:id="356"/>
    <w:bookmarkStart w:name="z326" w:id="357"/>
    <w:p>
      <w:pPr>
        <w:spacing w:after="0"/>
        <w:ind w:left="0"/>
        <w:jc w:val="left"/>
      </w:pPr>
      <w:r>
        <w:rPr>
          <w:rFonts w:ascii="Consolas"/>
          <w:b w:val="false"/>
          <w:i w:val="false"/>
          <w:color w:val="000000"/>
          <w:sz w:val="20"/>
        </w:rPr>
        <w:t>
      287.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357"/>
    <w:bookmarkStart w:name="z327" w:id="358"/>
    <w:p>
      <w:pPr>
        <w:spacing w:after="0"/>
        <w:ind w:left="0"/>
        <w:jc w:val="left"/>
      </w:pPr>
      <w:r>
        <w:rPr>
          <w:rFonts w:ascii="Consolas"/>
          <w:b w:val="false"/>
          <w:i w:val="false"/>
          <w:color w:val="000000"/>
          <w:sz w:val="20"/>
        </w:rPr>
        <w:t>
      288.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bookmarkEnd w:id="358"/>
    <w:bookmarkStart w:name="z328" w:id="359"/>
    <w:p>
      <w:pPr>
        <w:spacing w:after="0"/>
        <w:ind w:left="0"/>
        <w:jc w:val="left"/>
      </w:pPr>
      <w:r>
        <w:rPr>
          <w:rFonts w:ascii="Consolas"/>
          <w:b w:val="false"/>
          <w:i w:val="false"/>
          <w:color w:val="000000"/>
          <w:sz w:val="20"/>
        </w:rPr>
        <w:t>
      289. При отсутствии замечаний к проекту аукционной документации в течении пяти рабочих дней со дня размещения объявления об осуществлении государственных закупок, аукционная документация считается утвержденной.</w:t>
      </w:r>
    </w:p>
    <w:bookmarkEnd w:id="359"/>
    <w:bookmarkStart w:name="z329" w:id="360"/>
    <w:p>
      <w:pPr>
        <w:spacing w:after="0"/>
        <w:ind w:left="0"/>
        <w:jc w:val="left"/>
      </w:pPr>
      <w:r>
        <w:rPr>
          <w:rFonts w:ascii="Consolas"/>
          <w:b w:val="false"/>
          <w:i w:val="false"/>
          <w:color w:val="000000"/>
          <w:sz w:val="20"/>
        </w:rPr>
        <w:t>
      290. При наличии замечаний заказчик, организатор, единый организатор в течение пяти рабочих дней со дня истечения срока предварительного обсуждения аукционной документации принимают следующие решения:</w:t>
      </w:r>
    </w:p>
    <w:bookmarkEnd w:id="360"/>
    <w:p>
      <w:pPr>
        <w:spacing w:after="0"/>
        <w:ind w:left="0"/>
        <w:jc w:val="left"/>
      </w:pPr>
      <w:r>
        <w:rPr>
          <w:rFonts w:ascii="Consolas"/>
          <w:b w:val="false"/>
          <w:i w:val="false"/>
          <w:color w:val="000000"/>
          <w:sz w:val="20"/>
        </w:rPr>
        <w:t>
      1) вносят изменения и (или) дополнения в проект аукционной документации;</w:t>
      </w:r>
    </w:p>
    <w:p>
      <w:pPr>
        <w:spacing w:after="0"/>
        <w:ind w:left="0"/>
        <w:jc w:val="left"/>
      </w:pPr>
      <w:r>
        <w:rPr>
          <w:rFonts w:ascii="Consolas"/>
          <w:b w:val="false"/>
          <w:i w:val="false"/>
          <w:color w:val="000000"/>
          <w:sz w:val="20"/>
        </w:rPr>
        <w:t>
      2) отклоняют замечания к проекту аукционной документации с указанием обоснований причин их отклонения;</w:t>
      </w:r>
    </w:p>
    <w:p>
      <w:pPr>
        <w:spacing w:after="0"/>
        <w:ind w:left="0"/>
        <w:jc w:val="left"/>
      </w:pPr>
      <w:r>
        <w:rPr>
          <w:rFonts w:ascii="Consolas"/>
          <w:b w:val="false"/>
          <w:i w:val="false"/>
          <w:color w:val="000000"/>
          <w:sz w:val="20"/>
        </w:rPr>
        <w:t>
      3) дают разъяснения положений аукционной документации.</w:t>
      </w:r>
    </w:p>
    <w:p>
      <w:pPr>
        <w:spacing w:after="0"/>
        <w:ind w:left="0"/>
        <w:jc w:val="left"/>
      </w:pPr>
      <w:r>
        <w:rPr>
          <w:rFonts w:ascii="Consolas"/>
          <w:b w:val="false"/>
          <w:i w:val="false"/>
          <w:color w:val="000000"/>
          <w:sz w:val="20"/>
        </w:rPr>
        <w:t xml:space="preserve">
      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w:t>
      </w:r>
      <w:r>
        <w:rPr>
          <w:rFonts w:ascii="Consolas"/>
          <w:b w:val="false"/>
          <w:i w:val="false"/>
          <w:color w:val="000000"/>
          <w:sz w:val="20"/>
        </w:rPr>
        <w:t>пунктами 281</w:t>
      </w:r>
      <w:r>
        <w:rPr>
          <w:rFonts w:ascii="Consolas"/>
          <w:b w:val="false"/>
          <w:i w:val="false"/>
          <w:color w:val="000000"/>
          <w:sz w:val="20"/>
        </w:rPr>
        <w:t xml:space="preserve">, </w:t>
      </w:r>
      <w:r>
        <w:rPr>
          <w:rFonts w:ascii="Consolas"/>
          <w:b w:val="false"/>
          <w:i w:val="false"/>
          <w:color w:val="000000"/>
          <w:sz w:val="20"/>
        </w:rPr>
        <w:t>282</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Со дня принятия решений, предусмотренных подпунктом 2) и 3) настоящего пункта аукционная документация считается утвержденной.</w:t>
      </w:r>
    </w:p>
    <w:bookmarkStart w:name="z330" w:id="361"/>
    <w:p>
      <w:pPr>
        <w:spacing w:after="0"/>
        <w:ind w:left="0"/>
        <w:jc w:val="left"/>
      </w:pPr>
      <w:r>
        <w:rPr>
          <w:rFonts w:ascii="Consolas"/>
          <w:b w:val="false"/>
          <w:i w:val="false"/>
          <w:color w:val="000000"/>
          <w:sz w:val="20"/>
        </w:rPr>
        <w:t xml:space="preserve">
      291. Организатор, единый организатор не позднее одного рабочего дня со дня утверждения аукционной документации размещают на веб-портале протокол предварительного обсуждения проекта аукционной документации по форме согласно </w:t>
      </w:r>
      <w:r>
        <w:rPr>
          <w:rFonts w:ascii="Consolas"/>
          <w:b w:val="false"/>
          <w:i w:val="false"/>
          <w:color w:val="000000"/>
          <w:sz w:val="20"/>
        </w:rPr>
        <w:t>приложению 10</w:t>
      </w:r>
      <w:r>
        <w:rPr>
          <w:rFonts w:ascii="Consolas"/>
          <w:b w:val="false"/>
          <w:i w:val="false"/>
          <w:color w:val="000000"/>
          <w:sz w:val="20"/>
        </w:rPr>
        <w:t xml:space="preserve"> к настоящим Правилам.</w:t>
      </w:r>
    </w:p>
    <w:bookmarkEnd w:id="361"/>
    <w:p>
      <w:pPr>
        <w:spacing w:after="0"/>
        <w:ind w:left="0"/>
        <w:jc w:val="left"/>
      </w:pPr>
      <w:r>
        <w:rPr>
          <w:rFonts w:ascii="Consolas"/>
          <w:b w:val="false"/>
          <w:i w:val="false"/>
          <w:color w:val="000000"/>
          <w:sz w:val="20"/>
        </w:rPr>
        <w:t xml:space="preserve">
      В случае внесения изменений и (или) дополнений в проект аукционной документации, в соответствии с подпунктом 1) </w:t>
      </w:r>
      <w:r>
        <w:rPr>
          <w:rFonts w:ascii="Consolas"/>
          <w:b w:val="false"/>
          <w:i w:val="false"/>
          <w:color w:val="000000"/>
          <w:sz w:val="20"/>
        </w:rPr>
        <w:t>пункта 290</w:t>
      </w:r>
      <w:r>
        <w:rPr>
          <w:rFonts w:ascii="Consolas"/>
          <w:b w:val="false"/>
          <w:i w:val="false"/>
          <w:color w:val="000000"/>
          <w:sz w:val="20"/>
        </w:rPr>
        <w:t xml:space="preserve"> настоящих Правил, организатор, единый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bookmarkStart w:name="z331" w:id="362"/>
    <w:p>
      <w:pPr>
        <w:spacing w:after="0"/>
        <w:ind w:left="0"/>
        <w:jc w:val="left"/>
      </w:pPr>
      <w:r>
        <w:rPr>
          <w:rFonts w:ascii="Consolas"/>
          <w:b w:val="false"/>
          <w:i w:val="false"/>
          <w:color w:val="000000"/>
          <w:sz w:val="20"/>
        </w:rPr>
        <w:t>
      292.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bookmarkEnd w:id="362"/>
    <w:p>
      <w:pPr>
        <w:spacing w:after="0"/>
        <w:ind w:left="0"/>
        <w:jc w:val="left"/>
      </w:pPr>
      <w:r>
        <w:rPr>
          <w:rFonts w:ascii="Consolas"/>
          <w:b w:val="false"/>
          <w:i w:val="false"/>
          <w:color w:val="000000"/>
          <w:sz w:val="20"/>
        </w:rPr>
        <w:t>
      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В случае проведения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w:t>
      </w:r>
    </w:p>
    <w:p>
      <w:pPr>
        <w:spacing w:after="0"/>
        <w:ind w:left="0"/>
        <w:jc w:val="left"/>
      </w:pPr>
      <w:r>
        <w:rPr>
          <w:rFonts w:ascii="Consolas"/>
          <w:b w:val="false"/>
          <w:i w:val="false"/>
          <w:color w:val="000000"/>
          <w:sz w:val="20"/>
        </w:rPr>
        <w:t xml:space="preserve">
      В случаях, предусмотренных </w:t>
      </w:r>
      <w:r>
        <w:rPr>
          <w:rFonts w:ascii="Consolas"/>
          <w:b w:val="false"/>
          <w:i w:val="false"/>
          <w:color w:val="000000"/>
          <w:sz w:val="20"/>
        </w:rPr>
        <w:t>пунктами 22</w:t>
      </w:r>
      <w:r>
        <w:rPr>
          <w:rFonts w:ascii="Consolas"/>
          <w:b w:val="false"/>
          <w:i w:val="false"/>
          <w:color w:val="000000"/>
          <w:sz w:val="20"/>
        </w:rPr>
        <w:t xml:space="preserve">,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настоящих Правил, протокол предварительного обсуждения проекта аукционной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292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32" w:id="363"/>
    <w:p>
      <w:pPr>
        <w:spacing w:after="0"/>
        <w:ind w:left="0"/>
        <w:jc w:val="left"/>
      </w:pPr>
      <w:r>
        <w:rPr>
          <w:rFonts w:ascii="Consolas"/>
          <w:b w:val="false"/>
          <w:i w:val="false"/>
          <w:color w:val="000000"/>
          <w:sz w:val="20"/>
        </w:rPr>
        <w:t xml:space="preserve">
       293.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установленном </w:t>
      </w:r>
      <w:r>
        <w:rPr>
          <w:rFonts w:ascii="Consolas"/>
          <w:b w:val="false"/>
          <w:i w:val="false"/>
          <w:color w:val="000000"/>
          <w:sz w:val="20"/>
        </w:rPr>
        <w:t>пунктами 281</w:t>
      </w:r>
      <w:r>
        <w:rPr>
          <w:rFonts w:ascii="Consolas"/>
          <w:b w:val="false"/>
          <w:i w:val="false"/>
          <w:color w:val="000000"/>
          <w:sz w:val="20"/>
        </w:rPr>
        <w:t xml:space="preserve"> настоящих Правил.</w:t>
      </w:r>
    </w:p>
    <w:bookmarkEnd w:id="363"/>
    <w:bookmarkStart w:name="z333" w:id="364"/>
    <w:p>
      <w:pPr>
        <w:spacing w:after="0"/>
        <w:ind w:left="0"/>
        <w:jc w:val="left"/>
      </w:pPr>
      <w:r>
        <w:rPr>
          <w:rFonts w:ascii="Consolas"/>
          <w:b w:val="false"/>
          <w:i w:val="false"/>
          <w:color w:val="000000"/>
          <w:sz w:val="20"/>
        </w:rPr>
        <w:t xml:space="preserve">
      294. Единый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единым организатором в порядке, установленном </w:t>
      </w:r>
      <w:r>
        <w:rPr>
          <w:rFonts w:ascii="Consolas"/>
          <w:b w:val="false"/>
          <w:i w:val="false"/>
          <w:color w:val="000000"/>
          <w:sz w:val="20"/>
        </w:rPr>
        <w:t>пунктом 282</w:t>
      </w:r>
      <w:r>
        <w:rPr>
          <w:rFonts w:ascii="Consolas"/>
          <w:b w:val="false"/>
          <w:i w:val="false"/>
          <w:color w:val="000000"/>
          <w:sz w:val="20"/>
        </w:rPr>
        <w:t xml:space="preserve"> настоящих Правил.</w:t>
      </w:r>
    </w:p>
    <w:bookmarkEnd w:id="364"/>
    <w:p>
      <w:pPr>
        <w:spacing w:after="0"/>
        <w:ind w:left="0"/>
        <w:jc w:val="left"/>
      </w:pPr>
      <w:r>
        <w:rPr>
          <w:rFonts w:ascii="Consolas"/>
          <w:b w:val="false"/>
          <w:i w:val="false"/>
          <w:color w:val="000000"/>
          <w:sz w:val="20"/>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аукционной документации, единому организатору не позднее трех рабочих дней со дня истечения срока предварительного обсуждения проекта аукционной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294 с изменением? внесенным приказом Министра финансов РК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334" w:id="365"/>
    <w:p>
      <w:pPr>
        <w:spacing w:after="0"/>
        <w:ind w:left="0"/>
        <w:jc w:val="left"/>
      </w:pPr>
      <w:r>
        <w:rPr>
          <w:rFonts w:ascii="Consolas"/>
          <w:b w:val="false"/>
          <w:i w:val="false"/>
          <w:color w:val="000000"/>
          <w:sz w:val="20"/>
        </w:rPr>
        <w:t>
       295.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
    <w:bookmarkEnd w:id="365"/>
    <w:bookmarkStart w:name="z335" w:id="366"/>
    <w:p>
      <w:pPr>
        <w:spacing w:after="0"/>
        <w:ind w:left="0"/>
        <w:jc w:val="left"/>
      </w:pPr>
      <w:r>
        <w:rPr>
          <w:rFonts w:ascii="Consolas"/>
          <w:b w:val="false"/>
          <w:i w:val="false"/>
          <w:color w:val="000000"/>
          <w:sz w:val="20"/>
        </w:rPr>
        <w:t xml:space="preserve">
      296. В случае принятия решения об отклонении замечаний к проекту аукционной документации, в соответствии с подпунктом 2) </w:t>
      </w:r>
      <w:r>
        <w:rPr>
          <w:rFonts w:ascii="Consolas"/>
          <w:b w:val="false"/>
          <w:i w:val="false"/>
          <w:color w:val="000000"/>
          <w:sz w:val="20"/>
        </w:rPr>
        <w:t>пункта 290</w:t>
      </w:r>
      <w:r>
        <w:rPr>
          <w:rFonts w:ascii="Consolas"/>
          <w:b w:val="false"/>
          <w:i w:val="false"/>
          <w:color w:val="000000"/>
          <w:sz w:val="20"/>
        </w:rPr>
        <w:t xml:space="preserve">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bookmarkEnd w:id="366"/>
    <w:bookmarkStart w:name="z336" w:id="367"/>
    <w:p>
      <w:pPr>
        <w:spacing w:after="0"/>
        <w:ind w:left="0"/>
        <w:jc w:val="left"/>
      </w:pPr>
      <w:r>
        <w:rPr>
          <w:rFonts w:ascii="Consolas"/>
          <w:b w:val="false"/>
          <w:i w:val="false"/>
          <w:color w:val="000000"/>
          <w:sz w:val="20"/>
        </w:rPr>
        <w:t xml:space="preserve">
      297.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w:t>
      </w:r>
      <w:r>
        <w:rPr>
          <w:rFonts w:ascii="Consolas"/>
          <w:b w:val="false"/>
          <w:i w:val="false"/>
          <w:color w:val="000000"/>
          <w:sz w:val="20"/>
        </w:rPr>
        <w:t>пункта 290</w:t>
      </w:r>
      <w:r>
        <w:rPr>
          <w:rFonts w:ascii="Consolas"/>
          <w:b w:val="false"/>
          <w:i w:val="false"/>
          <w:color w:val="000000"/>
          <w:sz w:val="20"/>
        </w:rPr>
        <w:t xml:space="preserve">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bookmarkEnd w:id="367"/>
    <w:bookmarkStart w:name="z337" w:id="368"/>
    <w:p>
      <w:pPr>
        <w:spacing w:after="0"/>
        <w:ind w:left="0"/>
        <w:jc w:val="left"/>
      </w:pPr>
      <w:r>
        <w:rPr>
          <w:rFonts w:ascii="Consolas"/>
          <w:b w:val="false"/>
          <w:i w:val="false"/>
          <w:color w:val="000000"/>
          <w:sz w:val="20"/>
        </w:rPr>
        <w:t>
      298. При осуществлении государственных закупок единым организатором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w:t>
      </w:r>
    </w:p>
    <w:bookmarkEnd w:id="368"/>
    <w:p>
      <w:pPr>
        <w:spacing w:after="0"/>
        <w:ind w:left="0"/>
        <w:jc w:val="left"/>
      </w:pPr>
      <w:r>
        <w:rPr>
          <w:rFonts w:ascii="Consolas"/>
          <w:b w:val="false"/>
          <w:i w:val="false"/>
          <w:color w:val="000000"/>
          <w:sz w:val="20"/>
        </w:rPr>
        <w:t>
      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bookmarkStart w:name="z338" w:id="369"/>
    <w:p>
      <w:pPr>
        <w:spacing w:after="0"/>
        <w:ind w:left="0"/>
        <w:jc w:val="left"/>
      </w:pPr>
      <w:r>
        <w:rPr>
          <w:rFonts w:ascii="Consolas"/>
          <w:b/>
          <w:i w:val="false"/>
          <w:color w:val="000000"/>
        </w:rPr>
        <w:t xml:space="preserve"> Параграф 7. Представление потенциальным поставщикам аукционной</w:t>
      </w:r>
      <w:r>
        <w:br/>
      </w:r>
      <w:r>
        <w:rPr>
          <w:rFonts w:ascii="Consolas"/>
          <w:b/>
          <w:i w:val="false"/>
          <w:color w:val="000000"/>
        </w:rPr>
        <w:t>документации либо проекта аукционной документации</w:t>
      </w:r>
    </w:p>
    <w:bookmarkEnd w:id="369"/>
    <w:bookmarkStart w:name="z339" w:id="370"/>
    <w:p>
      <w:pPr>
        <w:spacing w:after="0"/>
        <w:ind w:left="0"/>
        <w:jc w:val="left"/>
      </w:pPr>
      <w:r>
        <w:rPr>
          <w:rFonts w:ascii="Consolas"/>
          <w:b w:val="false"/>
          <w:i w:val="false"/>
          <w:color w:val="000000"/>
          <w:sz w:val="20"/>
        </w:rPr>
        <w:t>
      299.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bookmarkEnd w:id="370"/>
    <w:bookmarkStart w:name="z340" w:id="371"/>
    <w:p>
      <w:pPr>
        <w:spacing w:after="0"/>
        <w:ind w:left="0"/>
        <w:jc w:val="left"/>
      </w:pPr>
      <w:r>
        <w:rPr>
          <w:rFonts w:ascii="Consolas"/>
          <w:b w:val="false"/>
          <w:i w:val="false"/>
          <w:color w:val="000000"/>
          <w:sz w:val="20"/>
        </w:rPr>
        <w:t xml:space="preserve">
      300. 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bookmarkEnd w:id="371"/>
    <w:bookmarkStart w:name="z341" w:id="372"/>
    <w:p>
      <w:pPr>
        <w:spacing w:after="0"/>
        <w:ind w:left="0"/>
        <w:jc w:val="left"/>
      </w:pPr>
      <w:r>
        <w:rPr>
          <w:rFonts w:ascii="Consolas"/>
          <w:b w:val="false"/>
          <w:i w:val="false"/>
          <w:color w:val="000000"/>
          <w:sz w:val="20"/>
        </w:rPr>
        <w:t>
      301. Не допускается предоставление аукционной документации, либо проекта аукционной документации до момента извещения о проведении аукциона на веб-портале.</w:t>
      </w:r>
    </w:p>
    <w:bookmarkEnd w:id="372"/>
    <w:bookmarkStart w:name="z342" w:id="373"/>
    <w:p>
      <w:pPr>
        <w:spacing w:after="0"/>
        <w:ind w:left="0"/>
        <w:jc w:val="left"/>
      </w:pPr>
      <w:r>
        <w:rPr>
          <w:rFonts w:ascii="Consolas"/>
          <w:b/>
          <w:i w:val="false"/>
          <w:color w:val="000000"/>
        </w:rPr>
        <w:t xml:space="preserve"> Параграф 8. Содержание и представление заявок на участие в</w:t>
      </w:r>
      <w:r>
        <w:br/>
      </w:r>
      <w:r>
        <w:rPr>
          <w:rFonts w:ascii="Consolas"/>
          <w:b/>
          <w:i w:val="false"/>
          <w:color w:val="000000"/>
        </w:rPr>
        <w:t>аукционе</w:t>
      </w:r>
    </w:p>
    <w:bookmarkEnd w:id="373"/>
    <w:bookmarkStart w:name="z343" w:id="374"/>
    <w:p>
      <w:pPr>
        <w:spacing w:after="0"/>
        <w:ind w:left="0"/>
        <w:jc w:val="left"/>
      </w:pPr>
      <w:r>
        <w:rPr>
          <w:rFonts w:ascii="Consolas"/>
          <w:b w:val="false"/>
          <w:i w:val="false"/>
          <w:color w:val="000000"/>
          <w:sz w:val="20"/>
        </w:rPr>
        <w:t xml:space="preserve">
      302.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p>
    <w:bookmarkEnd w:id="374"/>
    <w:bookmarkStart w:name="z344" w:id="375"/>
    <w:p>
      <w:pPr>
        <w:spacing w:after="0"/>
        <w:ind w:left="0"/>
        <w:jc w:val="left"/>
      </w:pPr>
      <w:r>
        <w:rPr>
          <w:rFonts w:ascii="Consolas"/>
          <w:b w:val="false"/>
          <w:i w:val="false"/>
          <w:color w:val="000000"/>
          <w:sz w:val="20"/>
        </w:rPr>
        <w:t>
      303. Заявка на участие в аукционе, представляемая организатору, единому организатору потенциальным поставщиком, изъявившим желание участвовать в аукционе, должна содержать документы, перечисленные в аукционной документации, а также содержать подтверждение потенциального поставщика:</w:t>
      </w:r>
    </w:p>
    <w:bookmarkEnd w:id="375"/>
    <w:p>
      <w:pPr>
        <w:spacing w:after="0"/>
        <w:ind w:left="0"/>
        <w:jc w:val="left"/>
      </w:pPr>
      <w:r>
        <w:rPr>
          <w:rFonts w:ascii="Consolas"/>
          <w:b w:val="false"/>
          <w:i w:val="false"/>
          <w:color w:val="000000"/>
          <w:sz w:val="20"/>
        </w:rPr>
        <w:t xml:space="preserve">
      1) об отсутствии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xml:space="preserve">
      2) об отсутствии между ним и заказчиком, организатором либо единым организатором отношений, запрещенных </w:t>
      </w:r>
      <w:r>
        <w:rPr>
          <w:rFonts w:ascii="Consolas"/>
          <w:b w:val="false"/>
          <w:i w:val="false"/>
          <w:color w:val="000000"/>
          <w:sz w:val="20"/>
        </w:rPr>
        <w:t>Законом</w:t>
      </w:r>
      <w:r>
        <w:rPr>
          <w:rFonts w:ascii="Consolas"/>
          <w:b w:val="false"/>
          <w:i w:val="false"/>
          <w:color w:val="000000"/>
          <w:sz w:val="20"/>
        </w:rPr>
        <w:t>;</w:t>
      </w:r>
    </w:p>
    <w:p>
      <w:pPr>
        <w:spacing w:after="0"/>
        <w:ind w:left="0"/>
        <w:jc w:val="left"/>
      </w:pPr>
      <w:r>
        <w:rPr>
          <w:rFonts w:ascii="Consolas"/>
          <w:b w:val="false"/>
          <w:i w:val="false"/>
          <w:color w:val="000000"/>
          <w:sz w:val="20"/>
        </w:rPr>
        <w:t xml:space="preserve">
      3) о согласии на расторжение в порядке, установленном законами Республики Казахстан, договора в случае выявления фактов, указанных в  </w:t>
      </w:r>
      <w:r>
        <w:rPr>
          <w:rFonts w:ascii="Consolas"/>
          <w:b w:val="false"/>
          <w:i w:val="false"/>
          <w:color w:val="000000"/>
          <w:sz w:val="20"/>
        </w:rPr>
        <w:t xml:space="preserve">пункте 19 </w:t>
      </w:r>
      <w:r>
        <w:rPr>
          <w:rFonts w:ascii="Consolas"/>
          <w:b w:val="false"/>
          <w:i w:val="false"/>
          <w:color w:val="000000"/>
          <w:sz w:val="20"/>
        </w:rPr>
        <w:t>статьи 43 Закона.</w:t>
      </w:r>
    </w:p>
    <w:bookmarkStart w:name="z345" w:id="376"/>
    <w:p>
      <w:pPr>
        <w:spacing w:after="0"/>
        <w:ind w:left="0"/>
        <w:jc w:val="left"/>
      </w:pPr>
      <w:r>
        <w:rPr>
          <w:rFonts w:ascii="Consolas"/>
          <w:b w:val="false"/>
          <w:i w:val="false"/>
          <w:color w:val="000000"/>
          <w:sz w:val="20"/>
        </w:rPr>
        <w:t>
      304.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bookmarkEnd w:id="376"/>
    <w:bookmarkStart w:name="z346" w:id="377"/>
    <w:p>
      <w:pPr>
        <w:spacing w:after="0"/>
        <w:ind w:left="0"/>
        <w:jc w:val="left"/>
      </w:pPr>
      <w:r>
        <w:rPr>
          <w:rFonts w:ascii="Consolas"/>
          <w:b w:val="false"/>
          <w:i w:val="false"/>
          <w:color w:val="000000"/>
          <w:sz w:val="20"/>
        </w:rPr>
        <w:t>
      305. Потенциальный поставщик подает только одну заявку на участие в аукционе.</w:t>
      </w:r>
    </w:p>
    <w:bookmarkEnd w:id="377"/>
    <w:bookmarkStart w:name="z347" w:id="378"/>
    <w:p>
      <w:pPr>
        <w:spacing w:after="0"/>
        <w:ind w:left="0"/>
        <w:jc w:val="left"/>
      </w:pPr>
      <w:r>
        <w:rPr>
          <w:rFonts w:ascii="Consolas"/>
          <w:b w:val="false"/>
          <w:i w:val="false"/>
          <w:color w:val="000000"/>
          <w:sz w:val="20"/>
        </w:rPr>
        <w:t>
      306. Заявка на участие в аукционе потенциального поставщика подлежит автоматическому отклонению веб-порталом в следующих случаях:</w:t>
      </w:r>
    </w:p>
    <w:bookmarkEnd w:id="378"/>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данном аукционе;</w:t>
      </w:r>
    </w:p>
    <w:p>
      <w:pPr>
        <w:spacing w:after="0"/>
        <w:ind w:left="0"/>
        <w:jc w:val="left"/>
      </w:pPr>
      <w:r>
        <w:rPr>
          <w:rFonts w:ascii="Consolas"/>
          <w:b w:val="false"/>
          <w:i w:val="false"/>
          <w:color w:val="000000"/>
          <w:sz w:val="20"/>
        </w:rPr>
        <w:t>
      2) заявка на участие в аукционе поступила на веб-портал после истечения окончательного срока приема заявок на участие в данном аукционе;</w:t>
      </w:r>
    </w:p>
    <w:p>
      <w:pPr>
        <w:spacing w:after="0"/>
        <w:ind w:left="0"/>
        <w:jc w:val="left"/>
      </w:pPr>
      <w:r>
        <w:rPr>
          <w:rFonts w:ascii="Consolas"/>
          <w:b w:val="false"/>
          <w:i w:val="false"/>
          <w:color w:val="000000"/>
          <w:sz w:val="20"/>
        </w:rPr>
        <w:t>
      3) стартовая цена превышает сумму, выделенную для приобретения данных товаров;</w:t>
      </w:r>
    </w:p>
    <w:p>
      <w:pPr>
        <w:spacing w:after="0"/>
        <w:ind w:left="0"/>
        <w:jc w:val="left"/>
      </w:pPr>
      <w:r>
        <w:rPr>
          <w:rFonts w:ascii="Consolas"/>
          <w:b w:val="false"/>
          <w:i w:val="false"/>
          <w:color w:val="000000"/>
          <w:sz w:val="20"/>
        </w:rPr>
        <w:t xml:space="preserve">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p>
    <w:p>
      <w:pPr>
        <w:spacing w:after="0"/>
        <w:ind w:left="0"/>
        <w:jc w:val="left"/>
      </w:pPr>
      <w:r>
        <w:rPr>
          <w:rFonts w:ascii="Consolas"/>
          <w:b w:val="false"/>
          <w:i w:val="false"/>
          <w:color w:val="000000"/>
          <w:sz w:val="20"/>
        </w:rPr>
        <w:t>
      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должен соответствовать требуемому сроку, установленному аукционной документацией.</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306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48" w:id="379"/>
    <w:p>
      <w:pPr>
        <w:spacing w:after="0"/>
        <w:ind w:left="0"/>
        <w:jc w:val="left"/>
      </w:pPr>
      <w:r>
        <w:rPr>
          <w:rFonts w:ascii="Consolas"/>
          <w:b w:val="false"/>
          <w:i w:val="false"/>
          <w:color w:val="000000"/>
          <w:sz w:val="20"/>
        </w:rPr>
        <w:t>
       307. Заявки на участие в аукционе, поданные потенциальными поставщиками, автоматически регистрируются на веб-портале.</w:t>
      </w:r>
    </w:p>
    <w:bookmarkEnd w:id="379"/>
    <w:bookmarkStart w:name="z349" w:id="380"/>
    <w:p>
      <w:pPr>
        <w:spacing w:after="0"/>
        <w:ind w:left="0"/>
        <w:jc w:val="left"/>
      </w:pPr>
      <w:r>
        <w:rPr>
          <w:rFonts w:ascii="Consolas"/>
          <w:b w:val="false"/>
          <w:i w:val="false"/>
          <w:color w:val="000000"/>
          <w:sz w:val="20"/>
        </w:rPr>
        <w:t>
      308. Потенциальный поставщик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bookmarkEnd w:id="380"/>
    <w:p>
      <w:pPr>
        <w:spacing w:after="0"/>
        <w:ind w:left="0"/>
        <w:jc w:val="left"/>
      </w:pPr>
      <w:r>
        <w:rPr>
          <w:rFonts w:ascii="Consolas"/>
          <w:b w:val="false"/>
          <w:i w:val="false"/>
          <w:color w:val="000000"/>
          <w:sz w:val="20"/>
        </w:rPr>
        <w:t>
      Отзыв заявки на участие в аукционе после истечения окончательного срока их представления не допускается.</w:t>
      </w:r>
    </w:p>
    <w:bookmarkStart w:name="z350" w:id="381"/>
    <w:p>
      <w:pPr>
        <w:spacing w:after="0"/>
        <w:ind w:left="0"/>
        <w:jc w:val="left"/>
      </w:pPr>
      <w:r>
        <w:rPr>
          <w:rFonts w:ascii="Consolas"/>
          <w:b w:val="false"/>
          <w:i w:val="false"/>
          <w:color w:val="000000"/>
          <w:sz w:val="20"/>
        </w:rPr>
        <w:t xml:space="preserve">
      309.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предусмотренного </w:t>
      </w:r>
      <w:r>
        <w:rPr>
          <w:rFonts w:ascii="Consolas"/>
          <w:b w:val="false"/>
          <w:i w:val="false"/>
          <w:color w:val="000000"/>
          <w:sz w:val="20"/>
        </w:rPr>
        <w:t>пунктом 324</w:t>
      </w:r>
      <w:r>
        <w:rPr>
          <w:rFonts w:ascii="Consolas"/>
          <w:b w:val="false"/>
          <w:i w:val="false"/>
          <w:color w:val="000000"/>
          <w:sz w:val="20"/>
        </w:rPr>
        <w:t xml:space="preserve"> настоящих Правил.</w:t>
      </w:r>
    </w:p>
    <w:bookmarkEnd w:id="381"/>
    <w:bookmarkStart w:name="z351" w:id="382"/>
    <w:p>
      <w:pPr>
        <w:spacing w:after="0"/>
        <w:ind w:left="0"/>
        <w:jc w:val="left"/>
      </w:pPr>
      <w:r>
        <w:rPr>
          <w:rFonts w:ascii="Consolas"/>
          <w:b w:val="false"/>
          <w:i w:val="false"/>
          <w:color w:val="000000"/>
          <w:sz w:val="20"/>
        </w:rPr>
        <w:t>
      310. Допускается представление потенциальным поставщиком отдельных документов, требуемых в соответствии с аукционной документации,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382"/>
    <w:bookmarkStart w:name="z352" w:id="383"/>
    <w:p>
      <w:pPr>
        <w:spacing w:after="0"/>
        <w:ind w:left="0"/>
        <w:jc w:val="left"/>
      </w:pPr>
      <w:r>
        <w:rPr>
          <w:rFonts w:ascii="Consolas"/>
          <w:b/>
          <w:i w:val="false"/>
          <w:color w:val="000000"/>
        </w:rPr>
        <w:t xml:space="preserve"> Параграф 9. Обеспечение заявки на участие в аукционе</w:t>
      </w:r>
    </w:p>
    <w:bookmarkEnd w:id="383"/>
    <w:bookmarkStart w:name="z353" w:id="384"/>
    <w:p>
      <w:pPr>
        <w:spacing w:after="0"/>
        <w:ind w:left="0"/>
        <w:jc w:val="left"/>
      </w:pPr>
      <w:r>
        <w:rPr>
          <w:rFonts w:ascii="Consolas"/>
          <w:b w:val="false"/>
          <w:i w:val="false"/>
          <w:color w:val="000000"/>
          <w:sz w:val="20"/>
        </w:rPr>
        <w:t>
      311. Обеспечение заявки на участие в аукционе вносится в размере одного процента от суммы, выделенной для приобретения товаров способом аукциона.</w:t>
      </w:r>
    </w:p>
    <w:bookmarkEnd w:id="384"/>
    <w:bookmarkStart w:name="z354" w:id="385"/>
    <w:p>
      <w:pPr>
        <w:spacing w:after="0"/>
        <w:ind w:left="0"/>
        <w:jc w:val="left"/>
      </w:pPr>
      <w:r>
        <w:rPr>
          <w:rFonts w:ascii="Consolas"/>
          <w:b w:val="false"/>
          <w:i w:val="false"/>
          <w:color w:val="000000"/>
          <w:sz w:val="20"/>
        </w:rPr>
        <w:t>
      312. Потенциальный поставщик вправе выбрать один из следующих видов обеспечения заявки на участие в аукционе:</w:t>
      </w:r>
    </w:p>
    <w:bookmarkEnd w:id="385"/>
    <w:p>
      <w:pPr>
        <w:spacing w:after="0"/>
        <w:ind w:left="0"/>
        <w:jc w:val="left"/>
      </w:pPr>
      <w:r>
        <w:rPr>
          <w:rFonts w:ascii="Consolas"/>
          <w:b w:val="false"/>
          <w:i w:val="false"/>
          <w:color w:val="000000"/>
          <w:sz w:val="20"/>
        </w:rPr>
        <w:t>
      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2) банковскую гарантию на бумажном носителе либо в форме электронного документа.</w:t>
      </w:r>
    </w:p>
    <w:p>
      <w:pPr>
        <w:spacing w:after="0"/>
        <w:ind w:left="0"/>
        <w:jc w:val="left"/>
      </w:pPr>
      <w:r>
        <w:rPr>
          <w:rFonts w:ascii="Consolas"/>
          <w:b w:val="false"/>
          <w:i w:val="false"/>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w:t>
      </w:r>
    </w:p>
    <w:p>
      <w:pPr>
        <w:spacing w:after="0"/>
        <w:ind w:left="0"/>
        <w:jc w:val="left"/>
      </w:pPr>
      <w:r>
        <w:rPr>
          <w:rFonts w:ascii="Consolas"/>
          <w:b w:val="false"/>
          <w:i w:val="false"/>
          <w:color w:val="000000"/>
          <w:sz w:val="20"/>
        </w:rPr>
        <w:t xml:space="preserve">
      Не допускается использование организатором (единого организатора) гарантийного денежного взноса, внесенного потенциальным поставщиком, за исключением действий, указанных в </w:t>
      </w:r>
      <w:r>
        <w:rPr>
          <w:rFonts w:ascii="Consolas"/>
          <w:b w:val="false"/>
          <w:i w:val="false"/>
          <w:color w:val="000000"/>
          <w:sz w:val="20"/>
        </w:rPr>
        <w:t>пункте 316</w:t>
      </w:r>
      <w:r>
        <w:rPr>
          <w:rFonts w:ascii="Consolas"/>
          <w:b w:val="false"/>
          <w:i w:val="false"/>
          <w:color w:val="000000"/>
          <w:sz w:val="20"/>
        </w:rPr>
        <w:t xml:space="preserve"> и  </w:t>
      </w:r>
      <w:r>
        <w:rPr>
          <w:rFonts w:ascii="Consolas"/>
          <w:b w:val="false"/>
          <w:i w:val="false"/>
          <w:color w:val="000000"/>
          <w:sz w:val="20"/>
        </w:rPr>
        <w:t>317</w:t>
      </w:r>
      <w:r>
        <w:rPr>
          <w:rFonts w:ascii="Consolas"/>
          <w:b w:val="false"/>
          <w:i w:val="false"/>
          <w:color w:val="000000"/>
          <w:sz w:val="20"/>
        </w:rPr>
        <w:t>настоящих Правил.</w:t>
      </w:r>
    </w:p>
    <w:bookmarkStart w:name="z355" w:id="386"/>
    <w:p>
      <w:pPr>
        <w:spacing w:after="0"/>
        <w:ind w:left="0"/>
        <w:jc w:val="left"/>
      </w:pPr>
      <w:r>
        <w:rPr>
          <w:rFonts w:ascii="Consolas"/>
          <w:b w:val="false"/>
          <w:i w:val="false"/>
          <w:color w:val="000000"/>
          <w:sz w:val="20"/>
        </w:rPr>
        <w:t xml:space="preserve">
      313. В случае внесения потенциальным поставщиком обеспечения заявки на участие в аукционе в виде банковской гарантии на бумажном носителе ее оригинал представляется организатору, единому организатору, согласно </w:t>
      </w:r>
      <w:r>
        <w:rPr>
          <w:rFonts w:ascii="Consolas"/>
          <w:b w:val="false"/>
          <w:i w:val="false"/>
          <w:color w:val="000000"/>
          <w:sz w:val="20"/>
        </w:rPr>
        <w:t>Приложению 6</w:t>
      </w:r>
      <w:r>
        <w:rPr>
          <w:rFonts w:ascii="Consolas"/>
          <w:b w:val="false"/>
          <w:i w:val="false"/>
          <w:color w:val="000000"/>
          <w:sz w:val="20"/>
        </w:rPr>
        <w:t xml:space="preserve"> к аукционной документации, до окончательного срока представления заявок на участие в аукционе.</w:t>
      </w:r>
    </w:p>
    <w:bookmarkEnd w:id="386"/>
    <w:p>
      <w:pPr>
        <w:spacing w:after="0"/>
        <w:ind w:left="0"/>
        <w:jc w:val="left"/>
      </w:pPr>
      <w:r>
        <w:rPr>
          <w:rFonts w:ascii="Consolas"/>
          <w:b w:val="false"/>
          <w:i w:val="false"/>
          <w:color w:val="000000"/>
          <w:sz w:val="20"/>
        </w:rPr>
        <w:t>
      При внесении потенциальным поставщиком обеспечения на участие в аукционе в виде банковской гарантии на бумажном носителе, организатор, единый организатор фиксируют факт получения такого обеспечения на участие в аукционе в журнале регистрации банковских гарантий.</w:t>
      </w:r>
    </w:p>
    <w:p>
      <w:pPr>
        <w:spacing w:after="0"/>
        <w:ind w:left="0"/>
        <w:jc w:val="left"/>
      </w:pPr>
      <w:r>
        <w:rPr>
          <w:rFonts w:ascii="Consolas"/>
          <w:b w:val="false"/>
          <w:i w:val="false"/>
          <w:color w:val="000000"/>
          <w:sz w:val="20"/>
        </w:rPr>
        <w:t>
      Организатор, единый организатор указывают в журнале регистрации банковских гарантий следующие сведения:</w:t>
      </w:r>
    </w:p>
    <w:p>
      <w:pPr>
        <w:spacing w:after="0"/>
        <w:ind w:left="0"/>
        <w:jc w:val="left"/>
      </w:pPr>
      <w:r>
        <w:rPr>
          <w:rFonts w:ascii="Consolas"/>
          <w:b w:val="false"/>
          <w:i w:val="false"/>
          <w:color w:val="000000"/>
          <w:sz w:val="20"/>
        </w:rPr>
        <w:t>
      1) название и срок проведения аукциона;</w:t>
      </w:r>
    </w:p>
    <w:p>
      <w:pPr>
        <w:spacing w:after="0"/>
        <w:ind w:left="0"/>
        <w:jc w:val="left"/>
      </w:pPr>
      <w:r>
        <w:rPr>
          <w:rFonts w:ascii="Consolas"/>
          <w:b w:val="false"/>
          <w:i w:val="false"/>
          <w:color w:val="000000"/>
          <w:sz w:val="20"/>
        </w:rPr>
        <w:t>
      2) фамилия, имя, отчество (при наличии) уполномоченного представителя потенциального поставщика;</w:t>
      </w:r>
    </w:p>
    <w:p>
      <w:pPr>
        <w:spacing w:after="0"/>
        <w:ind w:left="0"/>
        <w:jc w:val="left"/>
      </w:pPr>
      <w:r>
        <w:rPr>
          <w:rFonts w:ascii="Consolas"/>
          <w:b w:val="false"/>
          <w:i w:val="false"/>
          <w:color w:val="000000"/>
          <w:sz w:val="20"/>
        </w:rPr>
        <w:t>
      3) дата и время регистрации банковской гарантии.</w:t>
      </w:r>
    </w:p>
    <w:p>
      <w:pPr>
        <w:spacing w:after="0"/>
        <w:ind w:left="0"/>
        <w:jc w:val="left"/>
      </w:pPr>
      <w:r>
        <w:rPr>
          <w:rFonts w:ascii="Consolas"/>
          <w:b w:val="false"/>
          <w:i w:val="false"/>
          <w:color w:val="000000"/>
          <w:sz w:val="20"/>
        </w:rPr>
        <w:t>
      Журнал регистрации банковских гарантий прошивается, страницы пронумеровываются и парафируются секретарем аукционной комиссии.</w:t>
      </w:r>
    </w:p>
    <w:p>
      <w:pPr>
        <w:spacing w:after="0"/>
        <w:ind w:left="0"/>
        <w:jc w:val="left"/>
      </w:pPr>
      <w:r>
        <w:rPr>
          <w:rFonts w:ascii="Consolas"/>
          <w:b w:val="false"/>
          <w:i w:val="false"/>
          <w:color w:val="000000"/>
          <w:sz w:val="20"/>
        </w:rPr>
        <w:t>
      Последняя страница журнала регистрации банковских гарантий скрепляется печатью организатора, единого организатора.</w:t>
      </w:r>
    </w:p>
    <w:p>
      <w:pPr>
        <w:spacing w:after="0"/>
        <w:ind w:left="0"/>
        <w:jc w:val="left"/>
      </w:pPr>
      <w:r>
        <w:rPr>
          <w:rFonts w:ascii="Consolas"/>
          <w:b w:val="false"/>
          <w:i w:val="false"/>
          <w:color w:val="000000"/>
          <w:sz w:val="20"/>
        </w:rPr>
        <w:t>
      Допускается ведение единого журнала регистрации банковских гарантий по всем государственным закупкам способом аукциона (конкурса) в течение одного финансового года.</w:t>
      </w:r>
    </w:p>
    <w:bookmarkStart w:name="z356" w:id="387"/>
    <w:p>
      <w:pPr>
        <w:spacing w:after="0"/>
        <w:ind w:left="0"/>
        <w:jc w:val="left"/>
      </w:pPr>
      <w:r>
        <w:rPr>
          <w:rFonts w:ascii="Consolas"/>
          <w:b w:val="false"/>
          <w:i w:val="false"/>
          <w:color w:val="000000"/>
          <w:sz w:val="20"/>
        </w:rPr>
        <w:t>
      314. В случае внесения потенциальным поставщиком обеспечения заявки на участие в аукционе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аукционной документации банковский счет до окончательного срока представления заявок на участие в аукционе.</w:t>
      </w:r>
    </w:p>
    <w:bookmarkEnd w:id="387"/>
    <w:bookmarkStart w:name="z357" w:id="388"/>
    <w:p>
      <w:pPr>
        <w:spacing w:after="0"/>
        <w:ind w:left="0"/>
        <w:jc w:val="left"/>
      </w:pPr>
      <w:r>
        <w:rPr>
          <w:rFonts w:ascii="Consolas"/>
          <w:b w:val="false"/>
          <w:i w:val="false"/>
          <w:color w:val="000000"/>
          <w:sz w:val="20"/>
        </w:rPr>
        <w:t>
      315. Обеспечение заявки на участие в аукционе не возвращается организатором потенциальному поставщику при наступлении одного из следующих случаев:</w:t>
      </w:r>
    </w:p>
    <w:bookmarkEnd w:id="388"/>
    <w:p>
      <w:pPr>
        <w:spacing w:after="0"/>
        <w:ind w:left="0"/>
        <w:jc w:val="left"/>
      </w:pPr>
      <w:r>
        <w:rPr>
          <w:rFonts w:ascii="Consolas"/>
          <w:b w:val="false"/>
          <w:i w:val="false"/>
          <w:color w:val="000000"/>
          <w:sz w:val="20"/>
        </w:rPr>
        <w:t>
      1) потенциальный поставщик, определенный победителем аукциона либо занявший второе место, уклонился от заключения договора;</w:t>
      </w:r>
    </w:p>
    <w:p>
      <w:pPr>
        <w:spacing w:after="0"/>
        <w:ind w:left="0"/>
        <w:jc w:val="left"/>
      </w:pPr>
      <w:r>
        <w:rPr>
          <w:rFonts w:ascii="Consolas"/>
          <w:b w:val="false"/>
          <w:i w:val="false"/>
          <w:color w:val="000000"/>
          <w:sz w:val="20"/>
        </w:rPr>
        <w:t xml:space="preserve">
      2) победитель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w:t>
      </w:r>
    </w:p>
    <w:bookmarkStart w:name="z358" w:id="389"/>
    <w:p>
      <w:pPr>
        <w:spacing w:after="0"/>
        <w:ind w:left="0"/>
        <w:jc w:val="left"/>
      </w:pPr>
      <w:r>
        <w:rPr>
          <w:rFonts w:ascii="Consolas"/>
          <w:b w:val="false"/>
          <w:i w:val="false"/>
          <w:color w:val="000000"/>
          <w:sz w:val="20"/>
        </w:rPr>
        <w:t xml:space="preserve">
      316. При наступлении одного из случаев, предусмотренных </w:t>
      </w:r>
      <w:r>
        <w:rPr>
          <w:rFonts w:ascii="Consolas"/>
          <w:b w:val="false"/>
          <w:i w:val="false"/>
          <w:color w:val="000000"/>
          <w:sz w:val="20"/>
        </w:rPr>
        <w:t>пунктом 315</w:t>
      </w:r>
      <w:r>
        <w:rPr>
          <w:rFonts w:ascii="Consolas"/>
          <w:b w:val="false"/>
          <w:i w:val="false"/>
          <w:color w:val="000000"/>
          <w:sz w:val="20"/>
        </w:rPr>
        <w:t xml:space="preserve">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389"/>
    <w:bookmarkStart w:name="z359" w:id="390"/>
    <w:p>
      <w:pPr>
        <w:spacing w:after="0"/>
        <w:ind w:left="0"/>
        <w:jc w:val="left"/>
      </w:pPr>
      <w:r>
        <w:rPr>
          <w:rFonts w:ascii="Consolas"/>
          <w:b w:val="false"/>
          <w:i w:val="false"/>
          <w:color w:val="000000"/>
          <w:sz w:val="20"/>
        </w:rPr>
        <w:t>
      317. Организатор возвращает потенциальному поставщику внесенное им обеспечение заявки на участие в аукционе в течение трех рабочих дней со дня наступления одного из следующих случаев:</w:t>
      </w:r>
    </w:p>
    <w:bookmarkEnd w:id="390"/>
    <w:p>
      <w:pPr>
        <w:spacing w:after="0"/>
        <w:ind w:left="0"/>
        <w:jc w:val="left"/>
      </w:pPr>
      <w:r>
        <w:rPr>
          <w:rFonts w:ascii="Consolas"/>
          <w:b w:val="false"/>
          <w:i w:val="false"/>
          <w:color w:val="000000"/>
          <w:sz w:val="20"/>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pPr>
        <w:spacing w:after="0"/>
        <w:ind w:left="0"/>
        <w:jc w:val="left"/>
      </w:pPr>
      <w:r>
        <w:rPr>
          <w:rFonts w:ascii="Consolas"/>
          <w:b w:val="false"/>
          <w:i w:val="false"/>
          <w:color w:val="000000"/>
          <w:sz w:val="20"/>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pPr>
        <w:spacing w:after="0"/>
        <w:ind w:left="0"/>
        <w:jc w:val="left"/>
      </w:pPr>
      <w:r>
        <w:rPr>
          <w:rFonts w:ascii="Consolas"/>
          <w:b w:val="false"/>
          <w:i w:val="false"/>
          <w:color w:val="000000"/>
          <w:sz w:val="20"/>
        </w:rPr>
        <w:t>
      3) вступления в силу договора и внесения победителем аукциона обеспечения исполнения договора, предусмотренного аукционной документацией.</w:t>
      </w:r>
    </w:p>
    <w:bookmarkStart w:name="z360" w:id="391"/>
    <w:p>
      <w:pPr>
        <w:spacing w:after="0"/>
        <w:ind w:left="0"/>
        <w:jc w:val="left"/>
      </w:pPr>
      <w:r>
        <w:rPr>
          <w:rFonts w:ascii="Consolas"/>
          <w:b/>
          <w:i w:val="false"/>
          <w:color w:val="000000"/>
        </w:rPr>
        <w:t xml:space="preserve"> Параграф 10. Вскрытие заявок на участие в аукционе</w:t>
      </w:r>
    </w:p>
    <w:bookmarkEnd w:id="391"/>
    <w:bookmarkStart w:name="z361" w:id="392"/>
    <w:p>
      <w:pPr>
        <w:spacing w:after="0"/>
        <w:ind w:left="0"/>
        <w:jc w:val="left"/>
      </w:pPr>
      <w:r>
        <w:rPr>
          <w:rFonts w:ascii="Consolas"/>
          <w:b w:val="false"/>
          <w:i w:val="false"/>
          <w:color w:val="000000"/>
          <w:sz w:val="20"/>
        </w:rPr>
        <w:t>
      318. Вскрытие заявок на участие в аукционе производится веб-порталом автоматически в течении пяти минут с момента истечения окончательного срока представления заявок на участие в аукционе.</w:t>
      </w:r>
    </w:p>
    <w:bookmarkEnd w:id="392"/>
    <w:bookmarkStart w:name="z362" w:id="393"/>
    <w:p>
      <w:pPr>
        <w:spacing w:after="0"/>
        <w:ind w:left="0"/>
        <w:jc w:val="left"/>
      </w:pPr>
      <w:r>
        <w:rPr>
          <w:rFonts w:ascii="Consolas"/>
          <w:b w:val="false"/>
          <w:i w:val="false"/>
          <w:color w:val="000000"/>
          <w:sz w:val="20"/>
        </w:rPr>
        <w:t>
      319. В случае, если на 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Правилами.</w:t>
      </w:r>
    </w:p>
    <w:bookmarkEnd w:id="393"/>
    <w:bookmarkStart w:name="z363" w:id="394"/>
    <w:p>
      <w:pPr>
        <w:spacing w:after="0"/>
        <w:ind w:left="0"/>
        <w:jc w:val="left"/>
      </w:pPr>
      <w:r>
        <w:rPr>
          <w:rFonts w:ascii="Consolas"/>
          <w:b w:val="false"/>
          <w:i w:val="false"/>
          <w:color w:val="000000"/>
          <w:sz w:val="20"/>
        </w:rPr>
        <w:t xml:space="preserve">
      320. Протокол вскрытия заявок на участие в аукционе размещается веб-порталом автоматически в день вскрытия согласно </w:t>
      </w:r>
      <w:r>
        <w:rPr>
          <w:rFonts w:ascii="Consolas"/>
          <w:b w:val="false"/>
          <w:i w:val="false"/>
          <w:color w:val="000000"/>
          <w:sz w:val="20"/>
        </w:rPr>
        <w:t>приложению 11</w:t>
      </w:r>
      <w:r>
        <w:rPr>
          <w:rFonts w:ascii="Consolas"/>
          <w:b w:val="false"/>
          <w:i w:val="false"/>
          <w:color w:val="000000"/>
          <w:sz w:val="20"/>
        </w:rPr>
        <w:t xml:space="preserve"> к настоящим Правилам. При этом веб-портал рассылает автоматические уведомления членам аукционной комиссии, потенциальным поставщикам, подавшим заявки на участие в аукционе.</w:t>
      </w:r>
    </w:p>
    <w:bookmarkEnd w:id="394"/>
    <w:bookmarkStart w:name="z364" w:id="395"/>
    <w:p>
      <w:pPr>
        <w:spacing w:after="0"/>
        <w:ind w:left="0"/>
        <w:jc w:val="left"/>
      </w:pPr>
      <w:r>
        <w:rPr>
          <w:rFonts w:ascii="Consolas"/>
          <w:b w:val="false"/>
          <w:i w:val="false"/>
          <w:color w:val="000000"/>
          <w:sz w:val="20"/>
        </w:rPr>
        <w:t>
      321. Потенциальным поставщикам, подавшим заявку на участие в аукционе, с момента размещения протокола вскрытия обеспечивается доступ на просмотр заявок на участие в данном аукционе других потенциальных поставщиков, за исключением стартовых цен.</w:t>
      </w:r>
    </w:p>
    <w:bookmarkEnd w:id="395"/>
    <w:bookmarkStart w:name="z365" w:id="396"/>
    <w:p>
      <w:pPr>
        <w:spacing w:after="0"/>
        <w:ind w:left="0"/>
        <w:jc w:val="left"/>
      </w:pPr>
      <w:r>
        <w:rPr>
          <w:rFonts w:ascii="Consolas"/>
          <w:b/>
          <w:i w:val="false"/>
          <w:color w:val="000000"/>
        </w:rPr>
        <w:t xml:space="preserve"> Параграф 11. Рассмотрение заявок на участие в аукционе, допуск</w:t>
      </w:r>
      <w:r>
        <w:br/>
      </w:r>
      <w:r>
        <w:rPr>
          <w:rFonts w:ascii="Consolas"/>
          <w:b/>
          <w:i w:val="false"/>
          <w:color w:val="000000"/>
        </w:rPr>
        <w:t>к участию в аукционе</w:t>
      </w:r>
    </w:p>
    <w:bookmarkEnd w:id="396"/>
    <w:bookmarkStart w:name="z366" w:id="397"/>
    <w:p>
      <w:pPr>
        <w:spacing w:after="0"/>
        <w:ind w:left="0"/>
        <w:jc w:val="left"/>
      </w:pPr>
      <w:r>
        <w:rPr>
          <w:rFonts w:ascii="Consolas"/>
          <w:b w:val="false"/>
          <w:i w:val="false"/>
          <w:color w:val="000000"/>
          <w:sz w:val="20"/>
        </w:rPr>
        <w:t>
      322. Аукционная комиссия посредством веб-портала рассматривает заявки на участие в аукционе в целях определения потенциальных поставщиков, соответствующих квалификационным требованиям и требованиям аукционной документации и принимает решение о допуске потенциальных поставщиков к участию в аукционе (признает участниками аукциона).</w:t>
      </w:r>
    </w:p>
    <w:bookmarkEnd w:id="397"/>
    <w:bookmarkStart w:name="z367" w:id="398"/>
    <w:p>
      <w:pPr>
        <w:spacing w:after="0"/>
        <w:ind w:left="0"/>
        <w:jc w:val="left"/>
      </w:pPr>
      <w:r>
        <w:rPr>
          <w:rFonts w:ascii="Consolas"/>
          <w:b w:val="false"/>
          <w:i w:val="false"/>
          <w:color w:val="000000"/>
          <w:sz w:val="20"/>
        </w:rPr>
        <w:t>
      323. Не позднее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эксперта, в случае ее создания (привлечения), технические спецификации по товарам, предлагаемые потенциальными поставщиками в заявке в целях определения соответствия их требованиям аукционной документации.</w:t>
      </w:r>
    </w:p>
    <w:bookmarkEnd w:id="398"/>
    <w:bookmarkStart w:name="z368" w:id="399"/>
    <w:p>
      <w:pPr>
        <w:spacing w:after="0"/>
        <w:ind w:left="0"/>
        <w:jc w:val="left"/>
      </w:pPr>
      <w:r>
        <w:rPr>
          <w:rFonts w:ascii="Consolas"/>
          <w:b w:val="false"/>
          <w:i w:val="false"/>
          <w:color w:val="000000"/>
          <w:sz w:val="20"/>
        </w:rPr>
        <w:t>
      324.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w:t>
      </w:r>
    </w:p>
    <w:bookmarkEnd w:id="399"/>
    <w:p>
      <w:pPr>
        <w:spacing w:after="0"/>
        <w:ind w:left="0"/>
        <w:jc w:val="left"/>
      </w:pPr>
      <w:r>
        <w:rPr>
          <w:rFonts w:ascii="Consolas"/>
          <w:b w:val="false"/>
          <w:i w:val="false"/>
          <w:color w:val="000000"/>
          <w:sz w:val="20"/>
        </w:rPr>
        <w:t xml:space="preserve">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Закона.</w:t>
      </w:r>
    </w:p>
    <w:bookmarkStart w:name="z369" w:id="400"/>
    <w:p>
      <w:pPr>
        <w:spacing w:after="0"/>
        <w:ind w:left="0"/>
        <w:jc w:val="left"/>
      </w:pPr>
      <w:r>
        <w:rPr>
          <w:rFonts w:ascii="Consolas"/>
          <w:b w:val="false"/>
          <w:i w:val="false"/>
          <w:color w:val="000000"/>
          <w:sz w:val="20"/>
        </w:rPr>
        <w:t>
      325.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на участие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bookmarkEnd w:id="400"/>
    <w:bookmarkStart w:name="z370" w:id="401"/>
    <w:p>
      <w:pPr>
        <w:spacing w:after="0"/>
        <w:ind w:left="0"/>
        <w:jc w:val="left"/>
      </w:pPr>
      <w:r>
        <w:rPr>
          <w:rFonts w:ascii="Consolas"/>
          <w:b w:val="false"/>
          <w:i w:val="false"/>
          <w:color w:val="000000"/>
          <w:sz w:val="20"/>
        </w:rPr>
        <w:t>
      326. Протокол предварительного допуска к участию в аукционе содержит следующую информацию:</w:t>
      </w:r>
    </w:p>
    <w:bookmarkEnd w:id="401"/>
    <w:p>
      <w:pPr>
        <w:spacing w:after="0"/>
        <w:ind w:left="0"/>
        <w:jc w:val="left"/>
      </w:pPr>
      <w:r>
        <w:rPr>
          <w:rFonts w:ascii="Consolas"/>
          <w:b w:val="false"/>
          <w:i w:val="false"/>
          <w:color w:val="000000"/>
          <w:sz w:val="20"/>
        </w:rPr>
        <w:t>
      1) перечень потенциальных поставщиков,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Consolas"/>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аукционной документации потенциальному поставщику посредством веб-портала.</w:t>
      </w:r>
    </w:p>
    <w:p>
      <w:pPr>
        <w:spacing w:after="0"/>
        <w:ind w:left="0"/>
        <w:jc w:val="left"/>
      </w:pPr>
      <w:r>
        <w:rPr>
          <w:rFonts w:ascii="Consolas"/>
          <w:b w:val="false"/>
          <w:i w:val="false"/>
          <w:color w:val="000000"/>
          <w:sz w:val="20"/>
        </w:rPr>
        <w:t>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на участие в аукционе не оформляется.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326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71" w:id="402"/>
    <w:p>
      <w:pPr>
        <w:spacing w:after="0"/>
        <w:ind w:left="0"/>
        <w:jc w:val="left"/>
      </w:pPr>
      <w:r>
        <w:rPr>
          <w:rFonts w:ascii="Consolas"/>
          <w:b w:val="false"/>
          <w:i w:val="false"/>
          <w:color w:val="000000"/>
          <w:sz w:val="20"/>
        </w:rPr>
        <w:t xml:space="preserve">
       327.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на веб-портале, согласно </w:t>
      </w:r>
      <w:r>
        <w:rPr>
          <w:rFonts w:ascii="Consolas"/>
          <w:b w:val="false"/>
          <w:i w:val="false"/>
          <w:color w:val="000000"/>
          <w:sz w:val="20"/>
        </w:rPr>
        <w:t>приложению 12</w:t>
      </w:r>
      <w:r>
        <w:rPr>
          <w:rFonts w:ascii="Consolas"/>
          <w:b w:val="false"/>
          <w:i w:val="false"/>
          <w:color w:val="000000"/>
          <w:sz w:val="20"/>
        </w:rPr>
        <w:t xml:space="preserve"> к настоящим Правилам, с автоматическим уведомлением по электронной почте всех потенциальных поставщиков, подавших заявки на участие в аукционе.</w:t>
      </w:r>
    </w:p>
    <w:bookmarkEnd w:id="402"/>
    <w:bookmarkStart w:name="z372" w:id="403"/>
    <w:p>
      <w:pPr>
        <w:spacing w:after="0"/>
        <w:ind w:left="0"/>
        <w:jc w:val="left"/>
      </w:pPr>
      <w:r>
        <w:rPr>
          <w:rFonts w:ascii="Consolas"/>
          <w:b w:val="false"/>
          <w:i w:val="false"/>
          <w:color w:val="000000"/>
          <w:sz w:val="20"/>
        </w:rPr>
        <w:t>
      328. Протокол предварительного допуска к участию в аукционе подписывается на веб-портале всеми членами аукционной комиссии.</w:t>
      </w:r>
    </w:p>
    <w:bookmarkEnd w:id="403"/>
    <w:bookmarkStart w:name="z373" w:id="404"/>
    <w:p>
      <w:pPr>
        <w:spacing w:after="0"/>
        <w:ind w:left="0"/>
        <w:jc w:val="left"/>
      </w:pPr>
      <w:r>
        <w:rPr>
          <w:rFonts w:ascii="Consolas"/>
          <w:b w:val="false"/>
          <w:i w:val="false"/>
          <w:color w:val="000000"/>
          <w:sz w:val="20"/>
        </w:rPr>
        <w:t>
      329.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предварительного допуска к участию в аукционе и размещается на веб-портале в форме электронной копии документа.</w:t>
      </w:r>
    </w:p>
    <w:bookmarkEnd w:id="404"/>
    <w:p>
      <w:pPr>
        <w:spacing w:after="0"/>
        <w:ind w:left="0"/>
        <w:jc w:val="left"/>
      </w:pPr>
      <w:r>
        <w:rPr>
          <w:rFonts w:ascii="Consolas"/>
          <w:b w:val="false"/>
          <w:i w:val="false"/>
          <w:color w:val="000000"/>
          <w:sz w:val="20"/>
        </w:rPr>
        <w:t>
      В случае отсутствия подписи какого-либо члена аукционной комиссии к соответствующему протоколу предварительного допуска к участию в аукционе секретарем аукционной комиссии на веб-портале размещается документ или информация, содержащие причину отсутствия подписи.</w:t>
      </w:r>
    </w:p>
    <w:bookmarkStart w:name="z374" w:id="405"/>
    <w:p>
      <w:pPr>
        <w:spacing w:after="0"/>
        <w:ind w:left="0"/>
        <w:jc w:val="left"/>
      </w:pPr>
      <w:r>
        <w:rPr>
          <w:rFonts w:ascii="Consolas"/>
          <w:b w:val="false"/>
          <w:i w:val="false"/>
          <w:color w:val="000000"/>
          <w:sz w:val="20"/>
        </w:rPr>
        <w:t xml:space="preserve">
      330. По истечении срока, установленного </w:t>
      </w:r>
      <w:r>
        <w:rPr>
          <w:rFonts w:ascii="Consolas"/>
          <w:b w:val="false"/>
          <w:i w:val="false"/>
          <w:color w:val="000000"/>
          <w:sz w:val="20"/>
        </w:rPr>
        <w:t>пунктом 324</w:t>
      </w:r>
      <w:r>
        <w:rPr>
          <w:rFonts w:ascii="Consolas"/>
          <w:b w:val="false"/>
          <w:i w:val="false"/>
          <w:color w:val="000000"/>
          <w:sz w:val="20"/>
        </w:rPr>
        <w:t xml:space="preserve"> настоящих Правил, секретарь аукционной комиссии посредством веб-портала инициирует процедуру повторного рассмотрения заявок на участие в аукционе, приведенных в соответствие с квалификационными требованиями и требованиями аукционной документации.</w:t>
      </w:r>
    </w:p>
    <w:bookmarkEnd w:id="405"/>
    <w:bookmarkStart w:name="z375" w:id="406"/>
    <w:p>
      <w:pPr>
        <w:spacing w:after="0"/>
        <w:ind w:left="0"/>
        <w:jc w:val="left"/>
      </w:pPr>
      <w:r>
        <w:rPr>
          <w:rFonts w:ascii="Consolas"/>
          <w:b w:val="false"/>
          <w:i w:val="false"/>
          <w:color w:val="000000"/>
          <w:sz w:val="20"/>
        </w:rPr>
        <w:t>
      331. При повторном рассмотрении заявок на участие в аукционе аукционная комиссия:</w:t>
      </w:r>
    </w:p>
    <w:bookmarkEnd w:id="406"/>
    <w:p>
      <w:pPr>
        <w:spacing w:after="0"/>
        <w:ind w:left="0"/>
        <w:jc w:val="left"/>
      </w:pPr>
      <w:r>
        <w:rPr>
          <w:rFonts w:ascii="Consolas"/>
          <w:b w:val="false"/>
          <w:i w:val="false"/>
          <w:color w:val="000000"/>
          <w:sz w:val="20"/>
        </w:rPr>
        <w:t>
      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аукционной документации, по перечню документов, указанных в протоколе предварительного допуска к участию в аукционе;</w:t>
      </w:r>
    </w:p>
    <w:p>
      <w:pPr>
        <w:spacing w:after="0"/>
        <w:ind w:left="0"/>
        <w:jc w:val="left"/>
      </w:pPr>
      <w:r>
        <w:rPr>
          <w:rFonts w:ascii="Consolas"/>
          <w:b w:val="false"/>
          <w:i w:val="false"/>
          <w:color w:val="000000"/>
          <w:sz w:val="20"/>
        </w:rPr>
        <w:t>
      2) определяет потенциальных поставщиков, представивших неполный и не соответствующий квалификационным требованиям и требованиям аукционной документации перечень документов, указанных в протоколе предварительного допуска к участию в аукционе;</w:t>
      </w:r>
    </w:p>
    <w:p>
      <w:pPr>
        <w:spacing w:after="0"/>
        <w:ind w:left="0"/>
        <w:jc w:val="left"/>
      </w:pPr>
      <w:r>
        <w:rPr>
          <w:rFonts w:ascii="Consolas"/>
          <w:b w:val="false"/>
          <w:i w:val="false"/>
          <w:color w:val="000000"/>
          <w:sz w:val="20"/>
        </w:rPr>
        <w:t>
      3) в соответствии с пунктом 5 статьи 33 Закона вправе, в письменной форме и (или) в форме электронного документа запросить у потенциальных поставщиков, заявки на участие в аукционе которых были приведены в соответствие с квалификационными требованиями и требованиями аукционной документации, материалы и разъяснения, в связи с их заявками на участие в аукционе, с тем, чтобы упростить рассмотрение, оценку и сопоставление заявок на участие в аукционе;</w:t>
      </w:r>
    </w:p>
    <w:p>
      <w:pPr>
        <w:spacing w:after="0"/>
        <w:ind w:left="0"/>
        <w:jc w:val="left"/>
      </w:pPr>
      <w:r>
        <w:rPr>
          <w:rFonts w:ascii="Consolas"/>
          <w:b w:val="false"/>
          <w:i w:val="false"/>
          <w:color w:val="000000"/>
          <w:sz w:val="20"/>
        </w:rPr>
        <w:t>
      4) в соответствии с пунктом 5 статьи 33 Закона вправе,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аукционной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left"/>
      </w:pPr>
      <w:r>
        <w:rPr>
          <w:rFonts w:ascii="Consolas"/>
          <w:b w:val="false"/>
          <w:i w:val="false"/>
          <w:color w:val="000000"/>
          <w:sz w:val="20"/>
        </w:rPr>
        <w:t xml:space="preserve">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установленного в </w:t>
      </w:r>
      <w:r>
        <w:rPr>
          <w:rFonts w:ascii="Consolas"/>
          <w:b w:val="false"/>
          <w:i w:val="false"/>
          <w:color w:val="000000"/>
          <w:sz w:val="20"/>
        </w:rPr>
        <w:t>пункте 324</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331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76" w:id="407"/>
    <w:p>
      <w:pPr>
        <w:spacing w:after="0"/>
        <w:ind w:left="0"/>
        <w:jc w:val="left"/>
      </w:pPr>
      <w:r>
        <w:rPr>
          <w:rFonts w:ascii="Consolas"/>
          <w:b w:val="false"/>
          <w:i w:val="false"/>
          <w:color w:val="000000"/>
          <w:sz w:val="20"/>
        </w:rPr>
        <w:t>
       332.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407"/>
    <w:bookmarkStart w:name="z377" w:id="408"/>
    <w:p>
      <w:pPr>
        <w:spacing w:after="0"/>
        <w:ind w:left="0"/>
        <w:jc w:val="left"/>
      </w:pPr>
      <w:r>
        <w:rPr>
          <w:rFonts w:ascii="Consolas"/>
          <w:b w:val="false"/>
          <w:i w:val="false"/>
          <w:color w:val="000000"/>
          <w:sz w:val="20"/>
        </w:rPr>
        <w:t>
      333. Аукционной комиссией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bookmarkEnd w:id="408"/>
    <w:bookmarkStart w:name="z378" w:id="409"/>
    <w:p>
      <w:pPr>
        <w:spacing w:after="0"/>
        <w:ind w:left="0"/>
        <w:jc w:val="left"/>
      </w:pPr>
      <w:r>
        <w:rPr>
          <w:rFonts w:ascii="Consolas"/>
          <w:b w:val="false"/>
          <w:i w:val="false"/>
          <w:color w:val="000000"/>
          <w:sz w:val="20"/>
        </w:rPr>
        <w:t>
      334. Потенциальный поставщик не допускается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если:</w:t>
      </w:r>
    </w:p>
    <w:bookmarkEnd w:id="409"/>
    <w:p>
      <w:pPr>
        <w:spacing w:after="0"/>
        <w:ind w:left="0"/>
        <w:jc w:val="left"/>
      </w:pPr>
      <w:r>
        <w:rPr>
          <w:rFonts w:ascii="Consolas"/>
          <w:b w:val="false"/>
          <w:i w:val="false"/>
          <w:color w:val="000000"/>
          <w:sz w:val="20"/>
        </w:rPr>
        <w:t xml:space="preserve">
      1) он определен не соответствующими квалификационным требованиям и условиям аукционной документации по основаниям, определенным </w:t>
      </w:r>
      <w:r>
        <w:rPr>
          <w:rFonts w:ascii="Consolas"/>
          <w:b w:val="false"/>
          <w:i w:val="false"/>
          <w:color w:val="000000"/>
          <w:sz w:val="20"/>
        </w:rPr>
        <w:t>Законом</w:t>
      </w:r>
      <w:r>
        <w:rPr>
          <w:rFonts w:ascii="Consolas"/>
          <w:b w:val="false"/>
          <w:i w:val="false"/>
          <w:color w:val="000000"/>
          <w:sz w:val="20"/>
        </w:rPr>
        <w:t xml:space="preserve"> и настоящими Правилами;</w:t>
      </w:r>
    </w:p>
    <w:p>
      <w:pPr>
        <w:spacing w:after="0"/>
        <w:ind w:left="0"/>
        <w:jc w:val="left"/>
      </w:pPr>
      <w:r>
        <w:rPr>
          <w:rFonts w:ascii="Consolas"/>
          <w:b w:val="false"/>
          <w:i w:val="false"/>
          <w:color w:val="000000"/>
          <w:sz w:val="20"/>
        </w:rPr>
        <w:t xml:space="preserve">
      2)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p>
    <w:bookmarkStart w:name="z379" w:id="410"/>
    <w:p>
      <w:pPr>
        <w:spacing w:after="0"/>
        <w:ind w:left="0"/>
        <w:jc w:val="left"/>
      </w:pPr>
      <w:r>
        <w:rPr>
          <w:rFonts w:ascii="Consolas"/>
          <w:b w:val="false"/>
          <w:i w:val="false"/>
          <w:color w:val="000000"/>
          <w:sz w:val="20"/>
        </w:rPr>
        <w:t xml:space="preserve">
      335. В случае если потенциальный поставщик не допущен к участию в аукционе по основаниям, предусмотренным </w:t>
      </w:r>
      <w:r>
        <w:rPr>
          <w:rFonts w:ascii="Consolas"/>
          <w:b w:val="false"/>
          <w:i w:val="false"/>
          <w:color w:val="000000"/>
          <w:sz w:val="20"/>
        </w:rPr>
        <w:t>статьей 6</w:t>
      </w:r>
      <w:r>
        <w:rPr>
          <w:rFonts w:ascii="Consolas"/>
          <w:b w:val="false"/>
          <w:i w:val="false"/>
          <w:color w:val="000000"/>
          <w:sz w:val="20"/>
        </w:rPr>
        <w:t xml:space="preserve"> Закона, то в протоколе об итогах государственных закупок способом аукциона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w:t>
      </w:r>
    </w:p>
    <w:bookmarkEnd w:id="410"/>
    <w:bookmarkStart w:name="z380" w:id="411"/>
    <w:p>
      <w:pPr>
        <w:spacing w:after="0"/>
        <w:ind w:left="0"/>
        <w:jc w:val="left"/>
      </w:pPr>
      <w:r>
        <w:rPr>
          <w:rFonts w:ascii="Consolas"/>
          <w:b w:val="false"/>
          <w:i w:val="false"/>
          <w:color w:val="000000"/>
          <w:sz w:val="20"/>
        </w:rPr>
        <w:t>
      336. По результатам повторного рассмотрения заявок на участие в аукционе аукционная комиссия:</w:t>
      </w:r>
    </w:p>
    <w:bookmarkEnd w:id="411"/>
    <w:p>
      <w:pPr>
        <w:spacing w:after="0"/>
        <w:ind w:left="0"/>
        <w:jc w:val="left"/>
      </w:pP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pPr>
        <w:spacing w:after="0"/>
        <w:ind w:left="0"/>
        <w:jc w:val="left"/>
      </w:pPr>
      <w:r>
        <w:rPr>
          <w:rFonts w:ascii="Consolas"/>
          <w:b w:val="false"/>
          <w:i w:val="false"/>
          <w:color w:val="000000"/>
          <w:sz w:val="20"/>
        </w:rPr>
        <w:t xml:space="preserve">
      2) в течение пяти рабочих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аукционной документации, оформляет протокол о допуске к участию в аукционе, согласно </w:t>
      </w:r>
      <w:r>
        <w:rPr>
          <w:rFonts w:ascii="Consolas"/>
          <w:b w:val="false"/>
          <w:i w:val="false"/>
          <w:color w:val="000000"/>
          <w:sz w:val="20"/>
        </w:rPr>
        <w:t>приложению 13</w:t>
      </w:r>
      <w:r>
        <w:rPr>
          <w:rFonts w:ascii="Consolas"/>
          <w:b w:val="false"/>
          <w:i w:val="false"/>
          <w:color w:val="000000"/>
          <w:sz w:val="20"/>
        </w:rPr>
        <w:t xml:space="preserve"> к настоящим Правилам.</w:t>
      </w:r>
    </w:p>
    <w:p>
      <w:pPr>
        <w:spacing w:after="0"/>
        <w:ind w:left="0"/>
        <w:jc w:val="left"/>
      </w:pPr>
      <w:r>
        <w:rPr>
          <w:rFonts w:ascii="Consolas"/>
          <w:b w:val="false"/>
          <w:i w:val="false"/>
          <w:color w:val="000000"/>
          <w:sz w:val="20"/>
        </w:rPr>
        <w:t>
      К протоколу о допуске к участию в аукционе прилагаются в форме электронной копии документа экспертное заключение о соответствии товаров требованиям аукционной документации, особое мнение члена экспертной комиссии, при его наличии.</w:t>
      </w:r>
    </w:p>
    <w:bookmarkStart w:name="z381" w:id="412"/>
    <w:p>
      <w:pPr>
        <w:spacing w:after="0"/>
        <w:ind w:left="0"/>
        <w:jc w:val="left"/>
      </w:pPr>
      <w:r>
        <w:rPr>
          <w:rFonts w:ascii="Consolas"/>
          <w:b w:val="false"/>
          <w:i w:val="false"/>
          <w:color w:val="000000"/>
          <w:sz w:val="20"/>
        </w:rPr>
        <w:t>
      337. Протокол о допуске к участию в аукционе содержит следующую информацию:</w:t>
      </w:r>
    </w:p>
    <w:bookmarkEnd w:id="412"/>
    <w:p>
      <w:pPr>
        <w:spacing w:after="0"/>
        <w:ind w:left="0"/>
        <w:jc w:val="left"/>
      </w:pP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аукционной документации;</w:t>
      </w:r>
    </w:p>
    <w:p>
      <w:pPr>
        <w:spacing w:after="0"/>
        <w:ind w:left="0"/>
        <w:jc w:val="left"/>
      </w:pPr>
      <w:r>
        <w:rPr>
          <w:rFonts w:ascii="Consolas"/>
          <w:b w:val="false"/>
          <w:i w:val="false"/>
          <w:color w:val="000000"/>
          <w:sz w:val="20"/>
        </w:rPr>
        <w:t xml:space="preserve">
      2) о запросах аукционной комиссии в соответствии с подпунктами 3) и 4) </w:t>
      </w:r>
      <w:r>
        <w:rPr>
          <w:rFonts w:ascii="Consolas"/>
          <w:b w:val="false"/>
          <w:i w:val="false"/>
          <w:color w:val="000000"/>
          <w:sz w:val="20"/>
        </w:rPr>
        <w:t>пунктом 331</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337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82" w:id="413"/>
    <w:p>
      <w:pPr>
        <w:spacing w:after="0"/>
        <w:ind w:left="0"/>
        <w:jc w:val="left"/>
      </w:pPr>
      <w:r>
        <w:rPr>
          <w:rFonts w:ascii="Consolas"/>
          <w:b w:val="false"/>
          <w:i w:val="false"/>
          <w:color w:val="000000"/>
          <w:sz w:val="20"/>
        </w:rPr>
        <w:t>
       338. Протокол о допуске к участию в аукционе подписывается на веб-портале всеми членами аукционной комиссии и размещается секретарем аукционной комиссии на веб-портале в день принятия решения о допуске к участию в аукционе, с автоматическим уведомлением всех потенциальных поставщиков, подавших заявки на участие в аукционе.</w:t>
      </w:r>
    </w:p>
    <w:bookmarkEnd w:id="413"/>
    <w:bookmarkStart w:name="z383" w:id="414"/>
    <w:p>
      <w:pPr>
        <w:spacing w:after="0"/>
        <w:ind w:left="0"/>
        <w:jc w:val="left"/>
      </w:pPr>
      <w:r>
        <w:rPr>
          <w:rFonts w:ascii="Consolas"/>
          <w:b w:val="false"/>
          <w:i w:val="false"/>
          <w:color w:val="000000"/>
          <w:sz w:val="20"/>
        </w:rPr>
        <w:t>
      339. Аукционная комиссия признает внесенное обеспечение заявки на участие в аукционе, не соответствующим требованиям аукционной документации, в случаях:</w:t>
      </w:r>
    </w:p>
    <w:bookmarkEnd w:id="414"/>
    <w:p>
      <w:pPr>
        <w:spacing w:after="0"/>
        <w:ind w:left="0"/>
        <w:jc w:val="left"/>
      </w:pPr>
      <w:r>
        <w:rPr>
          <w:rFonts w:ascii="Consolas"/>
          <w:b w:val="false"/>
          <w:i w:val="false"/>
          <w:color w:val="000000"/>
          <w:sz w:val="20"/>
        </w:rPr>
        <w:t>
      1) недостаточного срока действия обеспечения заявки на участие в аукционе, представленной в виде банковской гарантии;</w:t>
      </w:r>
    </w:p>
    <w:p>
      <w:pPr>
        <w:spacing w:after="0"/>
        <w:ind w:left="0"/>
        <w:jc w:val="left"/>
      </w:pPr>
      <w:r>
        <w:rPr>
          <w:rFonts w:ascii="Consolas"/>
          <w:b w:val="false"/>
          <w:i w:val="false"/>
          <w:color w:val="000000"/>
          <w:sz w:val="20"/>
        </w:rPr>
        <w:t>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p>
      <w:pPr>
        <w:spacing w:after="0"/>
        <w:ind w:left="0"/>
        <w:jc w:val="left"/>
      </w:pPr>
      <w:r>
        <w:rPr>
          <w:rFonts w:ascii="Consolas"/>
          <w:b w:val="false"/>
          <w:i w:val="false"/>
          <w:color w:val="000000"/>
          <w:sz w:val="20"/>
        </w:rPr>
        <w:t>
      лицо, выдавшее обеспечение заявки на участие в аукционе;</w:t>
      </w:r>
    </w:p>
    <w:p>
      <w:pPr>
        <w:spacing w:after="0"/>
        <w:ind w:left="0"/>
        <w:jc w:val="left"/>
      </w:pPr>
      <w:r>
        <w:rPr>
          <w:rFonts w:ascii="Consolas"/>
          <w:b w:val="false"/>
          <w:i w:val="false"/>
          <w:color w:val="000000"/>
          <w:sz w:val="20"/>
        </w:rPr>
        <w:t>
      название и номер аукциона, для участия в котором вносится обеспечение заявки на участие в аукционе в виде банковской гарантии;</w:t>
      </w:r>
    </w:p>
    <w:p>
      <w:pPr>
        <w:spacing w:after="0"/>
        <w:ind w:left="0"/>
        <w:jc w:val="left"/>
      </w:pPr>
      <w:r>
        <w:rPr>
          <w:rFonts w:ascii="Consolas"/>
          <w:b w:val="false"/>
          <w:i w:val="false"/>
          <w:color w:val="000000"/>
          <w:sz w:val="20"/>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pPr>
        <w:spacing w:after="0"/>
        <w:ind w:left="0"/>
        <w:jc w:val="left"/>
      </w:pPr>
      <w:r>
        <w:rPr>
          <w:rFonts w:ascii="Consolas"/>
          <w:b w:val="false"/>
          <w:i w:val="false"/>
          <w:color w:val="000000"/>
          <w:sz w:val="20"/>
        </w:rPr>
        <w:t>
      лицо, которому выдано обеспечение заявки на участие в аукционе;</w:t>
      </w:r>
    </w:p>
    <w:p>
      <w:pPr>
        <w:spacing w:after="0"/>
        <w:ind w:left="0"/>
        <w:jc w:val="left"/>
      </w:pPr>
      <w:r>
        <w:rPr>
          <w:rFonts w:ascii="Consolas"/>
          <w:b w:val="false"/>
          <w:i w:val="false"/>
          <w:color w:val="000000"/>
          <w:sz w:val="20"/>
        </w:rPr>
        <w:t>
      лицо, в пользу которого вносится обеспечение заявки на участие в аукционе;</w:t>
      </w:r>
    </w:p>
    <w:p>
      <w:pPr>
        <w:spacing w:after="0"/>
        <w:ind w:left="0"/>
        <w:jc w:val="left"/>
      </w:pPr>
      <w:r>
        <w:rPr>
          <w:rFonts w:ascii="Consolas"/>
          <w:b w:val="false"/>
          <w:i w:val="false"/>
          <w:color w:val="000000"/>
          <w:sz w:val="20"/>
        </w:rPr>
        <w:t>
      3) внесения обеспечения заявки на участие в аукционе в размере менее одного процента от суммы, выделенной на аукцион (лот).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339 с изменениями, внесенными приказами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384" w:id="415"/>
    <w:p>
      <w:pPr>
        <w:spacing w:after="0"/>
        <w:ind w:left="0"/>
        <w:jc w:val="left"/>
      </w:pPr>
      <w:r>
        <w:rPr>
          <w:rFonts w:ascii="Consolas"/>
          <w:b w:val="false"/>
          <w:i w:val="false"/>
          <w:color w:val="000000"/>
          <w:sz w:val="20"/>
        </w:rPr>
        <w:t>
       340.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41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340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385" w:id="416"/>
    <w:p>
      <w:pPr>
        <w:spacing w:after="0"/>
        <w:ind w:left="0"/>
        <w:jc w:val="left"/>
      </w:pPr>
      <w:r>
        <w:rPr>
          <w:rFonts w:ascii="Consolas"/>
          <w:b w:val="false"/>
          <w:i w:val="false"/>
          <w:color w:val="000000"/>
          <w:sz w:val="20"/>
        </w:rPr>
        <w:t>
       341. Допускается внесение обеспечения заявки на участие в аукционе на общую сумму лотов аукциона, в которых потенциальный поставщик принимает участие.</w:t>
      </w:r>
    </w:p>
    <w:bookmarkEnd w:id="416"/>
    <w:bookmarkStart w:name="z386" w:id="417"/>
    <w:p>
      <w:pPr>
        <w:spacing w:after="0"/>
        <w:ind w:left="0"/>
        <w:jc w:val="left"/>
      </w:pPr>
      <w:r>
        <w:rPr>
          <w:rFonts w:ascii="Consolas"/>
          <w:b w:val="false"/>
          <w:i w:val="false"/>
          <w:color w:val="000000"/>
          <w:sz w:val="20"/>
        </w:rPr>
        <w:t>
      342.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аукционной документации.</w:t>
      </w:r>
    </w:p>
    <w:bookmarkEnd w:id="417"/>
    <w:p>
      <w:pPr>
        <w:spacing w:after="0"/>
        <w:ind w:left="0"/>
        <w:jc w:val="left"/>
      </w:pPr>
      <w:r>
        <w:rPr>
          <w:rFonts w:ascii="Consolas"/>
          <w:b w:val="false"/>
          <w:i w:val="false"/>
          <w:color w:val="000000"/>
          <w:sz w:val="20"/>
        </w:rPr>
        <w:t>
      Потенциальный поставщик в сроки, установленные настоящими Правилами, представляет посредством веб-портала приведенное в соответствие с требованиями аукционной документации обеспечение заявки на участие в аукционе.</w:t>
      </w:r>
    </w:p>
    <w:p>
      <w:pPr>
        <w:spacing w:after="0"/>
        <w:ind w:left="0"/>
        <w:jc w:val="left"/>
      </w:pPr>
      <w:r>
        <w:rPr>
          <w:rFonts w:ascii="Consolas"/>
          <w:b w:val="false"/>
          <w:i w:val="false"/>
          <w:color w:val="000000"/>
          <w:sz w:val="20"/>
        </w:rPr>
        <w:t>
      Не допускается приведение заявок на участие в аукционе в соответствие с требованиями аукционной документации потенциальным поставщиками, не внесшими обеспечение заявки на участие в аукционе либо внесшими его в размере менее ноль целых девяти десятых процента (0,9%) от суммы, выделенной на аукцион (лот).</w:t>
      </w:r>
    </w:p>
    <w:bookmarkStart w:name="z387" w:id="418"/>
    <w:p>
      <w:pPr>
        <w:spacing w:after="0"/>
        <w:ind w:left="0"/>
        <w:jc w:val="left"/>
      </w:pPr>
      <w:r>
        <w:rPr>
          <w:rFonts w:ascii="Consolas"/>
          <w:b w:val="false"/>
          <w:i w:val="false"/>
          <w:color w:val="000000"/>
          <w:sz w:val="20"/>
        </w:rPr>
        <w:t>
      343. При внесении обеспечения заявки на участие в аукционе в размере менее одного процента от суммы, выделенной на аукцион (лот), за исключением случаев, предусмотренных частью третьей пункта 342 настоящих Правил, потенциальный поставщик вправе в целях приведения в соответствие с требованиями аукционной документации суммы обеспечения заявки на участие в аукционе внести дополнительное обеспечение заявки на участие в аукционе в одном из видов в соответствии с пунктом 312 настоящих Правил.</w:t>
      </w:r>
    </w:p>
    <w:bookmarkEnd w:id="41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343 в редакции приказа Министра финансов РК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388" w:id="419"/>
    <w:p>
      <w:pPr>
        <w:spacing w:after="0"/>
        <w:ind w:left="0"/>
        <w:jc w:val="left"/>
      </w:pPr>
      <w:r>
        <w:rPr>
          <w:rFonts w:ascii="Consolas"/>
          <w:b w:val="false"/>
          <w:i w:val="false"/>
          <w:color w:val="000000"/>
          <w:sz w:val="20"/>
        </w:rPr>
        <w:t>
       344. Потенциальный поставщик не допускается к участию в аукционе (не может быть признан участником аукциона), если:</w:t>
      </w:r>
    </w:p>
    <w:bookmarkEnd w:id="419"/>
    <w:p>
      <w:pPr>
        <w:spacing w:after="0"/>
        <w:ind w:left="0"/>
        <w:jc w:val="left"/>
      </w:pPr>
      <w:r>
        <w:rPr>
          <w:rFonts w:ascii="Consolas"/>
          <w:b w:val="false"/>
          <w:i w:val="false"/>
          <w:color w:val="000000"/>
          <w:sz w:val="20"/>
        </w:rPr>
        <w:t>
      1) он определен не соответствующими квалификационным требованиям по следующим основаниям:</w:t>
      </w:r>
    </w:p>
    <w:p>
      <w:pPr>
        <w:spacing w:after="0"/>
        <w:ind w:left="0"/>
        <w:jc w:val="left"/>
      </w:pPr>
      <w:r>
        <w:rPr>
          <w:rFonts w:ascii="Consolas"/>
          <w:b w:val="false"/>
          <w:i w:val="false"/>
          <w:color w:val="000000"/>
          <w:sz w:val="20"/>
        </w:rPr>
        <w:t>
      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pPr>
        <w:spacing w:after="0"/>
        <w:ind w:left="0"/>
        <w:jc w:val="left"/>
      </w:pPr>
      <w:r>
        <w:rPr>
          <w:rFonts w:ascii="Consolas"/>
          <w:b w:val="false"/>
          <w:i w:val="false"/>
          <w:color w:val="000000"/>
          <w:sz w:val="20"/>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p>
    <w:p>
      <w:pPr>
        <w:spacing w:after="0"/>
        <w:ind w:left="0"/>
        <w:jc w:val="left"/>
      </w:pPr>
      <w:r>
        <w:rPr>
          <w:rFonts w:ascii="Consolas"/>
          <w:b w:val="false"/>
          <w:i w:val="false"/>
          <w:color w:val="000000"/>
          <w:sz w:val="20"/>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w:t>
      </w:r>
    </w:p>
    <w:p>
      <w:pPr>
        <w:spacing w:after="0"/>
        <w:ind w:left="0"/>
        <w:jc w:val="left"/>
      </w:pPr>
      <w:r>
        <w:rPr>
          <w:rFonts w:ascii="Consolas"/>
          <w:b w:val="false"/>
          <w:i w:val="false"/>
          <w:color w:val="000000"/>
          <w:sz w:val="20"/>
        </w:rPr>
        <w:t xml:space="preserve">
      непредставление сведений о квалификации согласно </w:t>
      </w:r>
      <w:r>
        <w:rPr>
          <w:rFonts w:ascii="Consolas"/>
          <w:b w:val="false"/>
          <w:i w:val="false"/>
          <w:color w:val="000000"/>
          <w:sz w:val="20"/>
        </w:rPr>
        <w:t>приложению 5</w:t>
      </w:r>
      <w:r>
        <w:rPr>
          <w:rFonts w:ascii="Consolas"/>
          <w:b w:val="false"/>
          <w:i w:val="false"/>
          <w:color w:val="000000"/>
          <w:sz w:val="20"/>
        </w:rPr>
        <w:t xml:space="preserve"> к аукционной документации;</w:t>
      </w:r>
    </w:p>
    <w:p>
      <w:pPr>
        <w:spacing w:after="0"/>
        <w:ind w:left="0"/>
        <w:jc w:val="left"/>
      </w:pPr>
      <w:r>
        <w:rPr>
          <w:rFonts w:ascii="Consolas"/>
          <w:b w:val="false"/>
          <w:i w:val="false"/>
          <w:color w:val="000000"/>
          <w:sz w:val="20"/>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p>
      <w:pPr>
        <w:spacing w:after="0"/>
        <w:ind w:left="0"/>
        <w:jc w:val="left"/>
      </w:pPr>
      <w:r>
        <w:rPr>
          <w:rFonts w:ascii="Consolas"/>
          <w:b w:val="false"/>
          <w:i w:val="false"/>
          <w:color w:val="000000"/>
          <w:sz w:val="20"/>
        </w:rPr>
        <w:t>
      установлен факт представления недостоверной информации по квалификационным требованиям;</w:t>
      </w:r>
    </w:p>
    <w:p>
      <w:pPr>
        <w:spacing w:after="0"/>
        <w:ind w:left="0"/>
        <w:jc w:val="left"/>
      </w:pPr>
      <w:r>
        <w:rPr>
          <w:rFonts w:ascii="Consolas"/>
          <w:b w:val="false"/>
          <w:i w:val="false"/>
          <w:color w:val="000000"/>
          <w:sz w:val="20"/>
        </w:rPr>
        <w:t>
      подлежит процедуре банкротства либо ликвидации;</w:t>
      </w:r>
    </w:p>
    <w:p>
      <w:pPr>
        <w:spacing w:after="0"/>
        <w:ind w:left="0"/>
        <w:jc w:val="left"/>
      </w:pPr>
      <w:r>
        <w:rPr>
          <w:rFonts w:ascii="Consolas"/>
          <w:b w:val="false"/>
          <w:i w:val="false"/>
          <w:color w:val="000000"/>
          <w:sz w:val="20"/>
        </w:rPr>
        <w:t>
      2) если его заявка на участие в аукционе определена не соответствующей требованиям аукционной документации по следующим основаниям:</w:t>
      </w:r>
    </w:p>
    <w:p>
      <w:pPr>
        <w:spacing w:after="0"/>
        <w:ind w:left="0"/>
        <w:jc w:val="left"/>
      </w:pPr>
      <w:r>
        <w:rPr>
          <w:rFonts w:ascii="Consolas"/>
          <w:b w:val="false"/>
          <w:i w:val="false"/>
          <w:color w:val="000000"/>
          <w:sz w:val="20"/>
        </w:rPr>
        <w:t>
      непредставление технической спецификации;</w:t>
      </w:r>
    </w:p>
    <w:p>
      <w:pPr>
        <w:spacing w:after="0"/>
        <w:ind w:left="0"/>
        <w:jc w:val="left"/>
      </w:pPr>
      <w:r>
        <w:rPr>
          <w:rFonts w:ascii="Consolas"/>
          <w:b w:val="false"/>
          <w:i w:val="false"/>
          <w:color w:val="000000"/>
          <w:sz w:val="20"/>
        </w:rPr>
        <w:t>
      представление потенциальным поставщиком технической спецификации не соответствующей требованиям аукционной документации;</w:t>
      </w:r>
    </w:p>
    <w:p>
      <w:pPr>
        <w:spacing w:after="0"/>
        <w:ind w:left="0"/>
        <w:jc w:val="left"/>
      </w:pPr>
      <w:r>
        <w:rPr>
          <w:rFonts w:ascii="Consolas"/>
          <w:b w:val="false"/>
          <w:i w:val="false"/>
          <w:color w:val="000000"/>
          <w:sz w:val="20"/>
        </w:rPr>
        <w:t>
      непредставление обеспечения заявки на участие в аукционе в соответствии с требованиями аукционной документации и настоящих Правил;</w:t>
      </w:r>
    </w:p>
    <w:p>
      <w:pPr>
        <w:spacing w:after="0"/>
        <w:ind w:left="0"/>
        <w:jc w:val="left"/>
      </w:pPr>
      <w:r>
        <w:rPr>
          <w:rFonts w:ascii="Consolas"/>
          <w:b w:val="false"/>
          <w:i w:val="false"/>
          <w:color w:val="000000"/>
          <w:sz w:val="20"/>
        </w:rPr>
        <w:t>
      установлен факт представления недостоверной информации по требованиям аукционной документации;</w:t>
      </w:r>
    </w:p>
    <w:p>
      <w:pPr>
        <w:spacing w:after="0"/>
        <w:ind w:left="0"/>
        <w:jc w:val="left"/>
      </w:pPr>
      <w:r>
        <w:rPr>
          <w:rFonts w:ascii="Consolas"/>
          <w:b w:val="false"/>
          <w:i w:val="false"/>
          <w:color w:val="000000"/>
          <w:sz w:val="20"/>
        </w:rPr>
        <w:t xml:space="preserve">
      3)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По ограничениям, связанным с участием в государственных закупках,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и 10) </w:t>
      </w:r>
      <w:r>
        <w:rPr>
          <w:rFonts w:ascii="Consolas"/>
          <w:b w:val="false"/>
          <w:i w:val="false"/>
          <w:color w:val="000000"/>
          <w:sz w:val="20"/>
        </w:rPr>
        <w:t>пункта 1</w:t>
      </w:r>
      <w:r>
        <w:rPr>
          <w:rFonts w:ascii="Consolas"/>
          <w:b w:val="false"/>
          <w:i w:val="false"/>
          <w:color w:val="000000"/>
          <w:sz w:val="20"/>
        </w:rPr>
        <w:t xml:space="preserve"> статьи 6 Закона, аукционная комиссия рассматривает информацию на интернет-ресурсах соответствующих уполномоченных органов.</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344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389" w:id="420"/>
    <w:p>
      <w:pPr>
        <w:spacing w:after="0"/>
        <w:ind w:left="0"/>
        <w:jc w:val="left"/>
      </w:pPr>
      <w:r>
        <w:rPr>
          <w:rFonts w:ascii="Consolas"/>
          <w:b w:val="false"/>
          <w:i w:val="false"/>
          <w:color w:val="000000"/>
          <w:sz w:val="20"/>
        </w:rPr>
        <w:t>
       345. Экспертная комиссия либо эксперт в сроки, установленные председателем аукционной комиссии, но не позднее срока рассмотрения заявок на участие в аукционе:</w:t>
      </w:r>
    </w:p>
    <w:bookmarkEnd w:id="420"/>
    <w:p>
      <w:pPr>
        <w:spacing w:after="0"/>
        <w:ind w:left="0"/>
        <w:jc w:val="left"/>
      </w:pPr>
      <w:r>
        <w:rPr>
          <w:rFonts w:ascii="Consolas"/>
          <w:b w:val="false"/>
          <w:i w:val="false"/>
          <w:color w:val="000000"/>
          <w:sz w:val="20"/>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аукционной документации;</w:t>
      </w:r>
    </w:p>
    <w:p>
      <w:pPr>
        <w:spacing w:after="0"/>
        <w:ind w:left="0"/>
        <w:jc w:val="left"/>
      </w:pPr>
      <w:r>
        <w:rPr>
          <w:rFonts w:ascii="Consolas"/>
          <w:b w:val="false"/>
          <w:i w:val="false"/>
          <w:color w:val="000000"/>
          <w:sz w:val="20"/>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аукционной документации, секретарю аукционной комиссии.</w:t>
      </w:r>
    </w:p>
    <w:bookmarkStart w:name="z390" w:id="421"/>
    <w:p>
      <w:pPr>
        <w:spacing w:after="0"/>
        <w:ind w:left="0"/>
        <w:jc w:val="left"/>
      </w:pPr>
      <w:r>
        <w:rPr>
          <w:rFonts w:ascii="Consolas"/>
          <w:b w:val="false"/>
          <w:i w:val="false"/>
          <w:color w:val="000000"/>
          <w:sz w:val="20"/>
        </w:rPr>
        <w:t>
      346.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421"/>
    <w:p>
      <w:pPr>
        <w:spacing w:after="0"/>
        <w:ind w:left="0"/>
        <w:jc w:val="left"/>
      </w:pPr>
      <w:r>
        <w:rPr>
          <w:rFonts w:ascii="Consolas"/>
          <w:b w:val="false"/>
          <w:i w:val="false"/>
          <w:color w:val="000000"/>
          <w:sz w:val="20"/>
        </w:rPr>
        <w:t>
      После получения экспертного заключения секретарь аукционной комиссии размещает экспертное заключение на веб-портале и рассылает уведомления всем членам аукционной комиссии посредством веб-портала. Аукционная комиссия рассматривает заявки на участие в аукционе с учетом экспертного заключения.</w:t>
      </w:r>
    </w:p>
    <w:bookmarkStart w:name="z391" w:id="422"/>
    <w:p>
      <w:pPr>
        <w:spacing w:after="0"/>
        <w:ind w:left="0"/>
        <w:jc w:val="left"/>
      </w:pPr>
      <w:r>
        <w:rPr>
          <w:rFonts w:ascii="Consolas"/>
          <w:b/>
          <w:i w:val="false"/>
          <w:color w:val="000000"/>
        </w:rPr>
        <w:t xml:space="preserve"> Параграф 12. Проведение аукциона</w:t>
      </w:r>
    </w:p>
    <w:bookmarkEnd w:id="422"/>
    <w:bookmarkStart w:name="z392" w:id="423"/>
    <w:p>
      <w:pPr>
        <w:spacing w:after="0"/>
        <w:ind w:left="0"/>
        <w:jc w:val="left"/>
      </w:pPr>
      <w:r>
        <w:rPr>
          <w:rFonts w:ascii="Consolas"/>
          <w:b w:val="false"/>
          <w:i w:val="false"/>
          <w:color w:val="000000"/>
          <w:sz w:val="20"/>
        </w:rPr>
        <w:t>
      347. Аукцион проводится на веб-портале в день и время, указанные в протоколе о допуске к участию в аукционе.</w:t>
      </w:r>
    </w:p>
    <w:bookmarkEnd w:id="423"/>
    <w:p>
      <w:pPr>
        <w:spacing w:after="0"/>
        <w:ind w:left="0"/>
        <w:jc w:val="left"/>
      </w:pPr>
      <w:r>
        <w:rPr>
          <w:rFonts w:ascii="Consolas"/>
          <w:b w:val="false"/>
          <w:i w:val="false"/>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pPr>
        <w:spacing w:after="0"/>
        <w:ind w:left="0"/>
        <w:jc w:val="left"/>
      </w:pPr>
      <w:r>
        <w:rPr>
          <w:rFonts w:ascii="Consolas"/>
          <w:b w:val="false"/>
          <w:i w:val="false"/>
          <w:color w:val="000000"/>
          <w:sz w:val="20"/>
        </w:rPr>
        <w:t>
      Время начала аукциона устанавливается не позднее 18.00 по времени Астаны.</w:t>
      </w:r>
    </w:p>
    <w:bookmarkStart w:name="z393" w:id="424"/>
    <w:p>
      <w:pPr>
        <w:spacing w:after="0"/>
        <w:ind w:left="0"/>
        <w:jc w:val="left"/>
      </w:pPr>
      <w:r>
        <w:rPr>
          <w:rFonts w:ascii="Consolas"/>
          <w:b w:val="false"/>
          <w:i w:val="false"/>
          <w:color w:val="000000"/>
          <w:sz w:val="20"/>
        </w:rPr>
        <w:t>
      348. В аукционе участвуют потенциальные поставщики, признанные участниками аукциона.</w:t>
      </w:r>
    </w:p>
    <w:bookmarkEnd w:id="424"/>
    <w:bookmarkStart w:name="z394" w:id="425"/>
    <w:p>
      <w:pPr>
        <w:spacing w:after="0"/>
        <w:ind w:left="0"/>
        <w:jc w:val="left"/>
      </w:pPr>
      <w:r>
        <w:rPr>
          <w:rFonts w:ascii="Consolas"/>
          <w:b w:val="false"/>
          <w:i w:val="false"/>
          <w:color w:val="000000"/>
          <w:sz w:val="20"/>
        </w:rPr>
        <w:t>
      349.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425"/>
    <w:bookmarkStart w:name="z395" w:id="426"/>
    <w:p>
      <w:pPr>
        <w:spacing w:after="0"/>
        <w:ind w:left="0"/>
        <w:jc w:val="left"/>
      </w:pPr>
      <w:r>
        <w:rPr>
          <w:rFonts w:ascii="Consolas"/>
          <w:b w:val="false"/>
          <w:i w:val="false"/>
          <w:color w:val="000000"/>
          <w:sz w:val="20"/>
        </w:rPr>
        <w:t>
      350.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426"/>
    <w:bookmarkStart w:name="z396" w:id="427"/>
    <w:p>
      <w:pPr>
        <w:spacing w:after="0"/>
        <w:ind w:left="0"/>
        <w:jc w:val="left"/>
      </w:pPr>
      <w:r>
        <w:rPr>
          <w:rFonts w:ascii="Consolas"/>
          <w:b w:val="false"/>
          <w:i w:val="false"/>
          <w:color w:val="000000"/>
          <w:sz w:val="20"/>
        </w:rPr>
        <w:t>
      351.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End w:id="427"/>
    <w:bookmarkStart w:name="z397" w:id="428"/>
    <w:p>
      <w:pPr>
        <w:spacing w:after="0"/>
        <w:ind w:left="0"/>
        <w:jc w:val="left"/>
      </w:pPr>
      <w:r>
        <w:rPr>
          <w:rFonts w:ascii="Consolas"/>
          <w:b w:val="false"/>
          <w:i w:val="false"/>
          <w:color w:val="000000"/>
          <w:sz w:val="20"/>
        </w:rPr>
        <w:t>
      352.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428"/>
    <w:bookmarkStart w:name="z398" w:id="429"/>
    <w:p>
      <w:pPr>
        <w:spacing w:after="0"/>
        <w:ind w:left="0"/>
        <w:jc w:val="left"/>
      </w:pPr>
      <w:r>
        <w:rPr>
          <w:rFonts w:ascii="Consolas"/>
          <w:b w:val="false"/>
          <w:i w:val="false"/>
          <w:color w:val="000000"/>
          <w:sz w:val="20"/>
        </w:rPr>
        <w:t>
      353. Участник аукциона, в соответствии с пунктом 6 статьи 34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42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353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99" w:id="430"/>
    <w:p>
      <w:pPr>
        <w:spacing w:after="0"/>
        <w:ind w:left="0"/>
        <w:jc w:val="left"/>
      </w:pPr>
      <w:r>
        <w:rPr>
          <w:rFonts w:ascii="Consolas"/>
          <w:b w:val="false"/>
          <w:i w:val="false"/>
          <w:color w:val="000000"/>
          <w:sz w:val="20"/>
        </w:rPr>
        <w:t>
       354.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430"/>
    <w:bookmarkStart w:name="z400" w:id="431"/>
    <w:p>
      <w:pPr>
        <w:spacing w:after="0"/>
        <w:ind w:left="0"/>
        <w:jc w:val="left"/>
      </w:pPr>
      <w:r>
        <w:rPr>
          <w:rFonts w:ascii="Consolas"/>
          <w:b w:val="false"/>
          <w:i w:val="false"/>
          <w:color w:val="000000"/>
          <w:sz w:val="20"/>
        </w:rPr>
        <w:t>
      355. Веб-портал автоматически определяет победителя аукциона на основе наименьшей цены.</w:t>
      </w:r>
    </w:p>
    <w:bookmarkEnd w:id="431"/>
    <w:p>
      <w:pPr>
        <w:spacing w:after="0"/>
        <w:ind w:left="0"/>
        <w:jc w:val="left"/>
      </w:pPr>
      <w:r>
        <w:rPr>
          <w:rFonts w:ascii="Consolas"/>
          <w:b w:val="false"/>
          <w:i w:val="false"/>
          <w:color w:val="000000"/>
          <w:sz w:val="20"/>
        </w:rPr>
        <w:t>
      Участник аукциона, занявший второе место, определяется на основе цены, следующей после наименьшей цены.</w:t>
      </w:r>
    </w:p>
    <w:bookmarkStart w:name="z401" w:id="432"/>
    <w:p>
      <w:pPr>
        <w:spacing w:after="0"/>
        <w:ind w:left="0"/>
        <w:jc w:val="left"/>
      </w:pPr>
      <w:r>
        <w:rPr>
          <w:rFonts w:ascii="Consolas"/>
          <w:b w:val="false"/>
          <w:i w:val="false"/>
          <w:color w:val="000000"/>
          <w:sz w:val="20"/>
        </w:rPr>
        <w:t>
      356.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432"/>
    <w:bookmarkStart w:name="z402" w:id="433"/>
    <w:p>
      <w:pPr>
        <w:spacing w:after="0"/>
        <w:ind w:left="0"/>
        <w:jc w:val="left"/>
      </w:pPr>
      <w:r>
        <w:rPr>
          <w:rFonts w:ascii="Consolas"/>
          <w:b w:val="false"/>
          <w:i w:val="false"/>
          <w:color w:val="000000"/>
          <w:sz w:val="20"/>
        </w:rPr>
        <w:t xml:space="preserve">
      357.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w:t>
      </w:r>
      <w:r>
        <w:rPr>
          <w:rFonts w:ascii="Consolas"/>
          <w:b w:val="false"/>
          <w:i w:val="false"/>
          <w:color w:val="000000"/>
          <w:sz w:val="20"/>
        </w:rPr>
        <w:t>приложению 14</w:t>
      </w:r>
      <w:r>
        <w:rPr>
          <w:rFonts w:ascii="Consolas"/>
          <w:b w:val="false"/>
          <w:i w:val="false"/>
          <w:color w:val="000000"/>
          <w:sz w:val="20"/>
        </w:rPr>
        <w:t xml:space="preserve"> к настоящим Правилам.</w:t>
      </w:r>
    </w:p>
    <w:bookmarkEnd w:id="433"/>
    <w:p>
      <w:pPr>
        <w:spacing w:after="0"/>
        <w:ind w:left="0"/>
        <w:jc w:val="left"/>
      </w:pPr>
      <w:r>
        <w:rPr>
          <w:rFonts w:ascii="Consolas"/>
          <w:b w:val="false"/>
          <w:i w:val="false"/>
          <w:color w:val="000000"/>
          <w:sz w:val="20"/>
        </w:rPr>
        <w:t>
      Протокол об итогах государственных закупок способом аукциона, в соответствии с пунктом 2 статьи 35 Закона содержит следующую информацию:</w:t>
      </w:r>
    </w:p>
    <w:p>
      <w:pPr>
        <w:spacing w:after="0"/>
        <w:ind w:left="0"/>
        <w:jc w:val="left"/>
      </w:pP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аукционной документации;</w:t>
      </w:r>
    </w:p>
    <w:p>
      <w:pPr>
        <w:spacing w:after="0"/>
        <w:ind w:left="0"/>
        <w:jc w:val="left"/>
      </w:pPr>
      <w:r>
        <w:rPr>
          <w:rFonts w:ascii="Consolas"/>
          <w:b w:val="false"/>
          <w:i w:val="false"/>
          <w:color w:val="000000"/>
          <w:sz w:val="20"/>
        </w:rPr>
        <w:t xml:space="preserve">
      2) о запросах аукционной комиссии в соответствии с подпунктами 3) и 4) </w:t>
      </w:r>
      <w:r>
        <w:rPr>
          <w:rFonts w:ascii="Consolas"/>
          <w:b w:val="false"/>
          <w:i w:val="false"/>
          <w:color w:val="000000"/>
          <w:sz w:val="20"/>
        </w:rPr>
        <w:t>пункта 331</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Consolas"/>
          <w:b w:val="false"/>
          <w:i w:val="false"/>
          <w:color w:val="000000"/>
          <w:sz w:val="20"/>
        </w:rPr>
        <w:t>
      4) об определении победителя на основе наименьшей цены.</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357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03" w:id="434"/>
    <w:p>
      <w:pPr>
        <w:spacing w:after="0"/>
        <w:ind w:left="0"/>
        <w:jc w:val="left"/>
      </w:pPr>
      <w:r>
        <w:rPr>
          <w:rFonts w:ascii="Consolas"/>
          <w:b/>
          <w:i w:val="false"/>
          <w:color w:val="000000"/>
        </w:rPr>
        <w:t xml:space="preserve">  Параграф 13. Основания и последствия признания государственных</w:t>
      </w:r>
      <w:r>
        <w:br/>
      </w:r>
      <w:r>
        <w:rPr>
          <w:rFonts w:ascii="Consolas"/>
          <w:b/>
          <w:i w:val="false"/>
          <w:color w:val="000000"/>
        </w:rPr>
        <w:t>закупок способом аукциона несостоявшимися</w:t>
      </w:r>
    </w:p>
    <w:bookmarkEnd w:id="434"/>
    <w:bookmarkStart w:name="z404" w:id="435"/>
    <w:p>
      <w:pPr>
        <w:spacing w:after="0"/>
        <w:ind w:left="0"/>
        <w:jc w:val="left"/>
      </w:pPr>
      <w:r>
        <w:rPr>
          <w:rFonts w:ascii="Consolas"/>
          <w:b w:val="false"/>
          <w:i w:val="false"/>
          <w:color w:val="000000"/>
          <w:sz w:val="20"/>
        </w:rPr>
        <w:t>
      358. Государственные закупки способом аукциона признаются несостоявшимися по одному из следующих оснований:</w:t>
      </w:r>
    </w:p>
    <w:bookmarkEnd w:id="435"/>
    <w:p>
      <w:pPr>
        <w:spacing w:after="0"/>
        <w:ind w:left="0"/>
        <w:jc w:val="left"/>
      </w:pPr>
      <w:r>
        <w:rPr>
          <w:rFonts w:ascii="Consolas"/>
          <w:b w:val="false"/>
          <w:i w:val="false"/>
          <w:color w:val="000000"/>
          <w:sz w:val="20"/>
        </w:rPr>
        <w:t>
      1) отсутствия представленных заявок на участие в аукционе;</w:t>
      </w:r>
    </w:p>
    <w:p>
      <w:pPr>
        <w:spacing w:after="0"/>
        <w:ind w:left="0"/>
        <w:jc w:val="left"/>
      </w:pPr>
      <w:r>
        <w:rPr>
          <w:rFonts w:ascii="Consolas"/>
          <w:b w:val="false"/>
          <w:i w:val="false"/>
          <w:color w:val="000000"/>
          <w:sz w:val="20"/>
        </w:rPr>
        <w:t>
      2) представления менее двух заявок на участие аукционе;</w:t>
      </w:r>
    </w:p>
    <w:p>
      <w:pPr>
        <w:spacing w:after="0"/>
        <w:ind w:left="0"/>
        <w:jc w:val="left"/>
      </w:pPr>
      <w:r>
        <w:rPr>
          <w:rFonts w:ascii="Consolas"/>
          <w:b w:val="false"/>
          <w:i w:val="false"/>
          <w:color w:val="000000"/>
          <w:sz w:val="20"/>
        </w:rPr>
        <w:t>
      3) если к участию в аукционе не допущен ни один потенциальный поставщик;</w:t>
      </w:r>
    </w:p>
    <w:p>
      <w:pPr>
        <w:spacing w:after="0"/>
        <w:ind w:left="0"/>
        <w:jc w:val="left"/>
      </w:pPr>
      <w:r>
        <w:rPr>
          <w:rFonts w:ascii="Consolas"/>
          <w:b w:val="false"/>
          <w:i w:val="false"/>
          <w:color w:val="000000"/>
          <w:sz w:val="20"/>
        </w:rPr>
        <w:t>
      4) если к участию в аукционе допущен один потенциальный поставщик.</w:t>
      </w:r>
    </w:p>
    <w:bookmarkStart w:name="z405" w:id="436"/>
    <w:p>
      <w:pPr>
        <w:spacing w:after="0"/>
        <w:ind w:left="0"/>
        <w:jc w:val="left"/>
      </w:pPr>
      <w:r>
        <w:rPr>
          <w:rFonts w:ascii="Consolas"/>
          <w:b w:val="false"/>
          <w:i w:val="false"/>
          <w:color w:val="000000"/>
          <w:sz w:val="20"/>
        </w:rPr>
        <w:t>
      359. Если государственные закупки способом аукциона признаны несостоявшимися, заказчик принимает одно из следующих решений:</w:t>
      </w:r>
    </w:p>
    <w:bookmarkEnd w:id="436"/>
    <w:p>
      <w:pPr>
        <w:spacing w:after="0"/>
        <w:ind w:left="0"/>
        <w:jc w:val="left"/>
      </w:pPr>
      <w:r>
        <w:rPr>
          <w:rFonts w:ascii="Consolas"/>
          <w:b w:val="false"/>
          <w:i w:val="false"/>
          <w:color w:val="000000"/>
          <w:sz w:val="20"/>
        </w:rPr>
        <w:t>
      1) о повторном проведении государственных закупок способом аукциона;</w:t>
      </w:r>
    </w:p>
    <w:p>
      <w:pPr>
        <w:spacing w:after="0"/>
        <w:ind w:left="0"/>
        <w:jc w:val="left"/>
      </w:pPr>
      <w:r>
        <w:rPr>
          <w:rFonts w:ascii="Consolas"/>
          <w:b w:val="false"/>
          <w:i w:val="false"/>
          <w:color w:val="000000"/>
          <w:sz w:val="20"/>
        </w:rPr>
        <w:t>
      2) об изменении аукционной документации и повторном проведении государственных закупок способом аукциона;</w:t>
      </w:r>
    </w:p>
    <w:p>
      <w:pPr>
        <w:spacing w:after="0"/>
        <w:ind w:left="0"/>
        <w:jc w:val="left"/>
      </w:pPr>
      <w:r>
        <w:rPr>
          <w:rFonts w:ascii="Consolas"/>
          <w:b w:val="false"/>
          <w:i w:val="false"/>
          <w:color w:val="000000"/>
          <w:sz w:val="20"/>
        </w:rPr>
        <w:t>
      3) об осуществлении государственных закупок способом из одного источника.</w:t>
      </w:r>
    </w:p>
    <w:bookmarkStart w:name="z406" w:id="437"/>
    <w:p>
      <w:pPr>
        <w:spacing w:after="0"/>
        <w:ind w:left="0"/>
        <w:jc w:val="left"/>
      </w:pPr>
      <w:r>
        <w:rPr>
          <w:rFonts w:ascii="Consolas"/>
          <w:b/>
          <w:i w:val="false"/>
          <w:color w:val="000000"/>
        </w:rPr>
        <w:t xml:space="preserve"> 7. Порядок осуществления государственных закупок способом из</w:t>
      </w:r>
      <w:r>
        <w:br/>
      </w:r>
      <w:r>
        <w:rPr>
          <w:rFonts w:ascii="Consolas"/>
          <w:b/>
          <w:i w:val="false"/>
          <w:color w:val="000000"/>
        </w:rPr>
        <w:t>одного источника</w:t>
      </w:r>
      <w:r>
        <w:br/>
      </w:r>
      <w:r>
        <w:rPr>
          <w:rFonts w:ascii="Consolas"/>
          <w:b/>
          <w:i w:val="false"/>
          <w:color w:val="000000"/>
        </w:rPr>
        <w:t>Параграф 1. Осуществление государственных закупок способом из</w:t>
      </w:r>
      <w:r>
        <w:br/>
      </w:r>
      <w:r>
        <w:rPr>
          <w:rFonts w:ascii="Consolas"/>
          <w:b/>
          <w:i w:val="false"/>
          <w:color w:val="000000"/>
        </w:rPr>
        <w:t>одного источника по несостоявшимся государственным закупкам</w:t>
      </w:r>
    </w:p>
    <w:bookmarkEnd w:id="437"/>
    <w:bookmarkStart w:name="z408" w:id="438"/>
    <w:p>
      <w:pPr>
        <w:spacing w:after="0"/>
        <w:ind w:left="0"/>
        <w:jc w:val="left"/>
      </w:pPr>
      <w:r>
        <w:rPr>
          <w:rFonts w:ascii="Consolas"/>
          <w:b w:val="false"/>
          <w:i w:val="false"/>
          <w:color w:val="000000"/>
          <w:sz w:val="20"/>
        </w:rPr>
        <w:t>
      360.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bookmarkEnd w:id="438"/>
    <w:bookmarkStart w:name="z869" w:id="439"/>
    <w:p>
      <w:pPr>
        <w:spacing w:after="0"/>
        <w:ind w:left="0"/>
        <w:jc w:val="left"/>
      </w:pPr>
      <w:r>
        <w:rPr>
          <w:rFonts w:ascii="Consolas"/>
          <w:b w:val="false"/>
          <w:i w:val="false"/>
          <w:color w:val="000000"/>
          <w:sz w:val="20"/>
        </w:rPr>
        <w:t>
      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bookmarkEnd w:id="439"/>
    <w:bookmarkStart w:name="z870" w:id="440"/>
    <w:p>
      <w:pPr>
        <w:spacing w:after="0"/>
        <w:ind w:left="0"/>
        <w:jc w:val="left"/>
      </w:pPr>
      <w:r>
        <w:rPr>
          <w:rFonts w:ascii="Consolas"/>
          <w:b w:val="false"/>
          <w:i w:val="false"/>
          <w:color w:val="000000"/>
          <w:sz w:val="20"/>
        </w:rPr>
        <w:t>
      2) определение заказчиком организатора для организации и проведения государственных закупок способом из одного источника;</w:t>
      </w:r>
    </w:p>
    <w:bookmarkEnd w:id="440"/>
    <w:bookmarkStart w:name="z871" w:id="441"/>
    <w:p>
      <w:pPr>
        <w:spacing w:after="0"/>
        <w:ind w:left="0"/>
        <w:jc w:val="left"/>
      </w:pPr>
      <w:r>
        <w:rPr>
          <w:rFonts w:ascii="Consolas"/>
          <w:b w:val="false"/>
          <w:i w:val="false"/>
          <w:color w:val="000000"/>
          <w:sz w:val="20"/>
        </w:rPr>
        <w:t>
      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приложению 15 к настоящим Правилам;</w:t>
      </w:r>
    </w:p>
    <w:bookmarkEnd w:id="441"/>
    <w:bookmarkStart w:name="z872" w:id="442"/>
    <w:p>
      <w:pPr>
        <w:spacing w:after="0"/>
        <w:ind w:left="0"/>
        <w:jc w:val="left"/>
      </w:pPr>
      <w:r>
        <w:rPr>
          <w:rFonts w:ascii="Consolas"/>
          <w:b w:val="false"/>
          <w:i w:val="false"/>
          <w:color w:val="000000"/>
          <w:sz w:val="20"/>
        </w:rPr>
        <w:t xml:space="preserve">
      4) в случаях предусмотренных подпунктом 1) </w:t>
      </w:r>
      <w:r>
        <w:rPr>
          <w:rFonts w:ascii="Consolas"/>
          <w:b w:val="false"/>
          <w:i w:val="false"/>
          <w:color w:val="000000"/>
          <w:sz w:val="20"/>
        </w:rPr>
        <w:t>пункта 3</w:t>
      </w:r>
      <w:r>
        <w:rPr>
          <w:rFonts w:ascii="Consolas"/>
          <w:b w:val="false"/>
          <w:i w:val="false"/>
          <w:color w:val="000000"/>
          <w:sz w:val="20"/>
        </w:rPr>
        <w:t xml:space="preserve"> статьи 29, подпунктом 1) </w:t>
      </w:r>
      <w:r>
        <w:rPr>
          <w:rFonts w:ascii="Consolas"/>
          <w:b w:val="false"/>
          <w:i w:val="false"/>
          <w:color w:val="000000"/>
          <w:sz w:val="20"/>
        </w:rPr>
        <w:t>пункта 3</w:t>
      </w:r>
      <w:r>
        <w:rPr>
          <w:rFonts w:ascii="Consolas"/>
          <w:b w:val="false"/>
          <w:i w:val="false"/>
          <w:color w:val="000000"/>
          <w:sz w:val="20"/>
        </w:rPr>
        <w:t xml:space="preserve"> статьи 36 и подпунктом 2) </w:t>
      </w:r>
      <w:r>
        <w:rPr>
          <w:rFonts w:ascii="Consolas"/>
          <w:b w:val="false"/>
          <w:i w:val="false"/>
          <w:color w:val="000000"/>
          <w:sz w:val="20"/>
        </w:rPr>
        <w:t>пункта 2</w:t>
      </w:r>
      <w:r>
        <w:rPr>
          <w:rFonts w:ascii="Consolas"/>
          <w:b w:val="false"/>
          <w:i w:val="false"/>
          <w:color w:val="000000"/>
          <w:sz w:val="20"/>
        </w:rPr>
        <w:t xml:space="preserve"> статьи 39 Закона, потенциальный поставщик определяется по правилам пунктов 378-1, 378-2, 378-3 и 378-4 настоящих Правил;</w:t>
      </w:r>
    </w:p>
    <w:bookmarkEnd w:id="442"/>
    <w:bookmarkStart w:name="z873" w:id="443"/>
    <w:p>
      <w:pPr>
        <w:spacing w:after="0"/>
        <w:ind w:left="0"/>
        <w:jc w:val="left"/>
      </w:pPr>
      <w:r>
        <w:rPr>
          <w:rFonts w:ascii="Consolas"/>
          <w:b w:val="false"/>
          <w:i w:val="false"/>
          <w:color w:val="000000"/>
          <w:sz w:val="20"/>
        </w:rPr>
        <w:t xml:space="preserve">
      5)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w:t>
      </w:r>
      <w:r>
        <w:rPr>
          <w:rFonts w:ascii="Consolas"/>
          <w:b w:val="false"/>
          <w:i w:val="false"/>
          <w:color w:val="000000"/>
          <w:sz w:val="20"/>
        </w:rPr>
        <w:t>приложению 16</w:t>
      </w:r>
      <w:r>
        <w:rPr>
          <w:rFonts w:ascii="Consolas"/>
          <w:b w:val="false"/>
          <w:i w:val="false"/>
          <w:color w:val="000000"/>
          <w:sz w:val="20"/>
        </w:rPr>
        <w:t xml:space="preserve"> к настоящим Правилам с приложением документов, предусмотренных в приглашении;</w:t>
      </w:r>
    </w:p>
    <w:bookmarkEnd w:id="443"/>
    <w:bookmarkStart w:name="z874" w:id="444"/>
    <w:p>
      <w:pPr>
        <w:spacing w:after="0"/>
        <w:ind w:left="0"/>
        <w:jc w:val="left"/>
      </w:pPr>
      <w:r>
        <w:rPr>
          <w:rFonts w:ascii="Consolas"/>
          <w:b w:val="false"/>
          <w:i w:val="false"/>
          <w:color w:val="000000"/>
          <w:sz w:val="20"/>
        </w:rPr>
        <w:t>
      6)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bookmarkEnd w:id="444"/>
    <w:bookmarkStart w:name="z875" w:id="445"/>
    <w:p>
      <w:pPr>
        <w:spacing w:after="0"/>
        <w:ind w:left="0"/>
        <w:jc w:val="left"/>
      </w:pPr>
      <w:r>
        <w:rPr>
          <w:rFonts w:ascii="Consolas"/>
          <w:b w:val="false"/>
          <w:i w:val="false"/>
          <w:color w:val="000000"/>
          <w:sz w:val="20"/>
        </w:rPr>
        <w:t>
      7) размещение на веб-портале протокола об итогах государственных закупок способом из одного источника;</w:t>
      </w:r>
    </w:p>
    <w:bookmarkEnd w:id="445"/>
    <w:bookmarkStart w:name="z876" w:id="446"/>
    <w:p>
      <w:pPr>
        <w:spacing w:after="0"/>
        <w:ind w:left="0"/>
        <w:jc w:val="left"/>
      </w:pPr>
      <w:r>
        <w:rPr>
          <w:rFonts w:ascii="Consolas"/>
          <w:b w:val="false"/>
          <w:i w:val="false"/>
          <w:color w:val="000000"/>
          <w:sz w:val="20"/>
        </w:rPr>
        <w:t>
      8)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bookmarkEnd w:id="446"/>
    <w:bookmarkStart w:name="z877" w:id="447"/>
    <w:p>
      <w:pPr>
        <w:spacing w:after="0"/>
        <w:ind w:left="0"/>
        <w:jc w:val="left"/>
      </w:pPr>
      <w:r>
        <w:rPr>
          <w:rFonts w:ascii="Consolas"/>
          <w:b w:val="false"/>
          <w:i w:val="false"/>
          <w:color w:val="000000"/>
          <w:sz w:val="20"/>
        </w:rPr>
        <w:t xml:space="preserve">
      9) размещение на веб-портале отчета об итогах проведения государственных закупок способом из одного источника/из одного источника путем прямого заключения договора о государственных закупках в случаях, предусмотренных подпунктом 1) </w:t>
      </w:r>
      <w:r>
        <w:rPr>
          <w:rFonts w:ascii="Consolas"/>
          <w:b w:val="false"/>
          <w:i w:val="false"/>
          <w:color w:val="000000"/>
          <w:sz w:val="20"/>
        </w:rPr>
        <w:t>пункта 3</w:t>
      </w:r>
      <w:r>
        <w:rPr>
          <w:rFonts w:ascii="Consolas"/>
          <w:b w:val="false"/>
          <w:i w:val="false"/>
          <w:color w:val="000000"/>
          <w:sz w:val="20"/>
        </w:rPr>
        <w:t xml:space="preserve"> статьи 29, подпункта 1) </w:t>
      </w:r>
      <w:r>
        <w:rPr>
          <w:rFonts w:ascii="Consolas"/>
          <w:b w:val="false"/>
          <w:i w:val="false"/>
          <w:color w:val="000000"/>
          <w:sz w:val="20"/>
        </w:rPr>
        <w:t>пункта 3</w:t>
      </w:r>
      <w:r>
        <w:rPr>
          <w:rFonts w:ascii="Consolas"/>
          <w:b w:val="false"/>
          <w:i w:val="false"/>
          <w:color w:val="000000"/>
          <w:sz w:val="20"/>
        </w:rPr>
        <w:t xml:space="preserve"> статьи 36, подпункта 2) </w:t>
      </w:r>
      <w:r>
        <w:rPr>
          <w:rFonts w:ascii="Consolas"/>
          <w:b w:val="false"/>
          <w:i w:val="false"/>
          <w:color w:val="000000"/>
          <w:sz w:val="20"/>
        </w:rPr>
        <w:t>пункта 2</w:t>
      </w:r>
      <w:r>
        <w:rPr>
          <w:rFonts w:ascii="Consolas"/>
          <w:b w:val="false"/>
          <w:i w:val="false"/>
          <w:color w:val="000000"/>
          <w:sz w:val="20"/>
        </w:rPr>
        <w:t xml:space="preserve"> статьи 39 Закона (в случаях, предусмотренных </w:t>
      </w:r>
      <w:r>
        <w:rPr>
          <w:rFonts w:ascii="Consolas"/>
          <w:b w:val="false"/>
          <w:i w:val="false"/>
          <w:color w:val="000000"/>
          <w:sz w:val="20"/>
        </w:rPr>
        <w:t>пунктами 8</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статьи 38 Закона) по форме согласно </w:t>
      </w:r>
      <w:r>
        <w:rPr>
          <w:rFonts w:ascii="Consolas"/>
          <w:b w:val="false"/>
          <w:i w:val="false"/>
          <w:color w:val="000000"/>
          <w:sz w:val="20"/>
        </w:rPr>
        <w:t>приложению 17</w:t>
      </w:r>
      <w:r>
        <w:rPr>
          <w:rFonts w:ascii="Consolas"/>
          <w:b w:val="false"/>
          <w:i w:val="false"/>
          <w:color w:val="000000"/>
          <w:sz w:val="20"/>
        </w:rPr>
        <w:t xml:space="preserve"> к настоящим Правилам.</w:t>
      </w:r>
    </w:p>
    <w:bookmarkEnd w:id="447"/>
    <w:bookmarkStart w:name="z878" w:id="448"/>
    <w:p>
      <w:pPr>
        <w:spacing w:after="0"/>
        <w:ind w:left="0"/>
        <w:jc w:val="left"/>
      </w:pPr>
      <w:r>
        <w:rPr>
          <w:rFonts w:ascii="Consolas"/>
          <w:b w:val="false"/>
          <w:i w:val="false"/>
          <w:color w:val="000000"/>
          <w:sz w:val="20"/>
        </w:rPr>
        <w:t xml:space="preserve">
      Требования подпунктов 1), 2), 5), 6) и 9) части первой настоящего пункта не распространяются на государственные закупки способом из одного источника в случаях, предусмотренных </w:t>
      </w:r>
      <w:r>
        <w:rPr>
          <w:rFonts w:ascii="Consolas"/>
          <w:b w:val="false"/>
          <w:i w:val="false"/>
          <w:color w:val="000000"/>
          <w:sz w:val="20"/>
        </w:rPr>
        <w:t>пунктом 7</w:t>
      </w:r>
      <w:r>
        <w:rPr>
          <w:rFonts w:ascii="Consolas"/>
          <w:b w:val="false"/>
          <w:i w:val="false"/>
          <w:color w:val="000000"/>
          <w:sz w:val="20"/>
        </w:rPr>
        <w:t xml:space="preserve"> статьи 38 Закона.</w:t>
      </w:r>
    </w:p>
    <w:bookmarkEnd w:id="44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360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09" w:id="449"/>
    <w:p>
      <w:pPr>
        <w:spacing w:after="0"/>
        <w:ind w:left="0"/>
        <w:jc w:val="left"/>
      </w:pPr>
      <w:r>
        <w:rPr>
          <w:rFonts w:ascii="Consolas"/>
          <w:b w:val="false"/>
          <w:i w:val="false"/>
          <w:color w:val="000000"/>
          <w:sz w:val="20"/>
        </w:rPr>
        <w:t xml:space="preserve">
       361.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w:t>
      </w:r>
      <w:r>
        <w:rPr>
          <w:rFonts w:ascii="Consolas"/>
          <w:b w:val="false"/>
          <w:i w:val="false"/>
          <w:color w:val="000000"/>
          <w:sz w:val="20"/>
        </w:rPr>
        <w:t>Законом</w:t>
      </w:r>
      <w:r>
        <w:rPr>
          <w:rFonts w:ascii="Consolas"/>
          <w:b w:val="false"/>
          <w:i w:val="false"/>
          <w:color w:val="000000"/>
          <w:sz w:val="20"/>
        </w:rPr>
        <w:t xml:space="preserve"> и настоящими Правилами.</w:t>
      </w:r>
    </w:p>
    <w:bookmarkEnd w:id="449"/>
    <w:bookmarkStart w:name="z410" w:id="450"/>
    <w:p>
      <w:pPr>
        <w:spacing w:after="0"/>
        <w:ind w:left="0"/>
        <w:jc w:val="left"/>
      </w:pPr>
      <w:r>
        <w:rPr>
          <w:rFonts w:ascii="Consolas"/>
          <w:b w:val="false"/>
          <w:i w:val="false"/>
          <w:color w:val="000000"/>
          <w:sz w:val="20"/>
        </w:rPr>
        <w:t>
      362.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bookmarkEnd w:id="450"/>
    <w:p>
      <w:pPr>
        <w:spacing w:after="0"/>
        <w:ind w:left="0"/>
        <w:jc w:val="left"/>
      </w:pPr>
      <w:r>
        <w:rPr>
          <w:rFonts w:ascii="Consolas"/>
          <w:b w:val="false"/>
          <w:i w:val="false"/>
          <w:color w:val="000000"/>
          <w:sz w:val="20"/>
        </w:rPr>
        <w:t>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bookmarkStart w:name="z411" w:id="451"/>
    <w:p>
      <w:pPr>
        <w:spacing w:after="0"/>
        <w:ind w:left="0"/>
        <w:jc w:val="left"/>
      </w:pPr>
      <w:r>
        <w:rPr>
          <w:rFonts w:ascii="Consolas"/>
          <w:b w:val="false"/>
          <w:i w:val="false"/>
          <w:color w:val="000000"/>
          <w:sz w:val="20"/>
        </w:rPr>
        <w:t xml:space="preserve">
      363.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w:t>
      </w:r>
      <w:r>
        <w:rPr>
          <w:rFonts w:ascii="Consolas"/>
          <w:b w:val="false"/>
          <w:i w:val="false"/>
          <w:color w:val="000000"/>
          <w:sz w:val="20"/>
        </w:rPr>
        <w:t>Законом</w:t>
      </w:r>
      <w:r>
        <w:rPr>
          <w:rFonts w:ascii="Consolas"/>
          <w:b w:val="false"/>
          <w:i w:val="false"/>
          <w:color w:val="000000"/>
          <w:sz w:val="20"/>
        </w:rPr>
        <w:t xml:space="preserve"> и настоящими Правилами.</w:t>
      </w:r>
    </w:p>
    <w:bookmarkEnd w:id="451"/>
    <w:bookmarkStart w:name="z412" w:id="452"/>
    <w:p>
      <w:pPr>
        <w:spacing w:after="0"/>
        <w:ind w:left="0"/>
        <w:jc w:val="left"/>
      </w:pPr>
      <w:r>
        <w:rPr>
          <w:rFonts w:ascii="Consolas"/>
          <w:b w:val="false"/>
          <w:i w:val="false"/>
          <w:color w:val="000000"/>
          <w:sz w:val="20"/>
        </w:rPr>
        <w:t>
      364.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w:t>
      </w:r>
    </w:p>
    <w:bookmarkEnd w:id="452"/>
    <w:p>
      <w:pPr>
        <w:spacing w:after="0"/>
        <w:ind w:left="0"/>
        <w:jc w:val="left"/>
      </w:pPr>
      <w:r>
        <w:rPr>
          <w:rFonts w:ascii="Consolas"/>
          <w:b w:val="false"/>
          <w:i w:val="false"/>
          <w:color w:val="000000"/>
          <w:sz w:val="20"/>
        </w:rPr>
        <w:t>
      При этом сведения, содержащиеся в приглашении должны соответствовать условиям конкурсной документации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документации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bookmarkStart w:name="z413" w:id="453"/>
    <w:p>
      <w:pPr>
        <w:spacing w:after="0"/>
        <w:ind w:left="0"/>
        <w:jc w:val="left"/>
      </w:pPr>
      <w:r>
        <w:rPr>
          <w:rFonts w:ascii="Consolas"/>
          <w:b w:val="false"/>
          <w:i w:val="false"/>
          <w:color w:val="000000"/>
          <w:sz w:val="20"/>
        </w:rPr>
        <w:t>
      365.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bookmarkEnd w:id="453"/>
    <w:bookmarkStart w:name="z414" w:id="454"/>
    <w:p>
      <w:pPr>
        <w:spacing w:after="0"/>
        <w:ind w:left="0"/>
        <w:jc w:val="left"/>
      </w:pPr>
      <w:r>
        <w:rPr>
          <w:rFonts w:ascii="Consolas"/>
          <w:b w:val="false"/>
          <w:i w:val="false"/>
          <w:color w:val="000000"/>
          <w:sz w:val="20"/>
        </w:rPr>
        <w:t xml:space="preserve">
      366.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w:t>
      </w:r>
      <w:r>
        <w:rPr>
          <w:rFonts w:ascii="Consolas"/>
          <w:b w:val="false"/>
          <w:i w:val="false"/>
          <w:color w:val="000000"/>
          <w:sz w:val="20"/>
        </w:rPr>
        <w:t>приложению 18</w:t>
      </w:r>
      <w:r>
        <w:rPr>
          <w:rFonts w:ascii="Consolas"/>
          <w:b w:val="false"/>
          <w:i w:val="false"/>
          <w:color w:val="000000"/>
          <w:sz w:val="20"/>
        </w:rPr>
        <w:t xml:space="preserve"> к настоящим Правилам.</w:t>
      </w:r>
    </w:p>
    <w:bookmarkEnd w:id="45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366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15" w:id="455"/>
    <w:p>
      <w:pPr>
        <w:spacing w:after="0"/>
        <w:ind w:left="0"/>
        <w:jc w:val="left"/>
      </w:pPr>
      <w:r>
        <w:rPr>
          <w:rFonts w:ascii="Consolas"/>
          <w:b w:val="false"/>
          <w:i w:val="false"/>
          <w:color w:val="000000"/>
          <w:sz w:val="20"/>
        </w:rPr>
        <w:t>
       367. В случае признания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455"/>
    <w:p>
      <w:pPr>
        <w:spacing w:after="0"/>
        <w:ind w:left="0"/>
        <w:jc w:val="left"/>
      </w:pPr>
      <w:r>
        <w:rPr>
          <w:rFonts w:ascii="Consolas"/>
          <w:b w:val="false"/>
          <w:i w:val="false"/>
          <w:color w:val="000000"/>
          <w:sz w:val="20"/>
        </w:rPr>
        <w:t>
      При этом в случае согласия потенциального поставщика принять участие в государственных закупках способом из одного источника, данный потенциальный поставщик в течение десяти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bookmarkStart w:name="z416" w:id="456"/>
    <w:p>
      <w:pPr>
        <w:spacing w:after="0"/>
        <w:ind w:left="0"/>
        <w:jc w:val="left"/>
      </w:pPr>
      <w:r>
        <w:rPr>
          <w:rFonts w:ascii="Consolas"/>
          <w:b w:val="false"/>
          <w:i w:val="false"/>
          <w:color w:val="000000"/>
          <w:sz w:val="20"/>
        </w:rPr>
        <w:t>
      368. В случае признания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bookmarkEnd w:id="456"/>
    <w:bookmarkStart w:name="z417" w:id="457"/>
    <w:p>
      <w:pPr>
        <w:spacing w:after="0"/>
        <w:ind w:left="0"/>
        <w:jc w:val="left"/>
      </w:pPr>
      <w:r>
        <w:rPr>
          <w:rFonts w:ascii="Consolas"/>
          <w:b w:val="false"/>
          <w:i w:val="false"/>
          <w:color w:val="000000"/>
          <w:sz w:val="20"/>
        </w:rPr>
        <w:t xml:space="preserve">
      369. В случае признания государственных закупок способом конкурса несостоявшимися по причине того, что к участию в конкурсе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конкурсную заявку с наименьшей ценой с учетом условной скидки, за исключением лица, нарушившего требования </w:t>
      </w:r>
      <w:r>
        <w:rPr>
          <w:rFonts w:ascii="Consolas"/>
          <w:b w:val="false"/>
          <w:i w:val="false"/>
          <w:color w:val="000000"/>
          <w:sz w:val="20"/>
        </w:rPr>
        <w:t>статьи 6</w:t>
      </w:r>
      <w:r>
        <w:rPr>
          <w:rFonts w:ascii="Consolas"/>
          <w:b w:val="false"/>
          <w:i w:val="false"/>
          <w:color w:val="000000"/>
          <w:sz w:val="20"/>
        </w:rPr>
        <w:t xml:space="preserve"> Закона.</w:t>
      </w:r>
    </w:p>
    <w:bookmarkEnd w:id="457"/>
    <w:bookmarkStart w:name="z418" w:id="458"/>
    <w:p>
      <w:pPr>
        <w:spacing w:after="0"/>
        <w:ind w:left="0"/>
        <w:jc w:val="left"/>
      </w:pPr>
      <w:r>
        <w:rPr>
          <w:rFonts w:ascii="Consolas"/>
          <w:b w:val="false"/>
          <w:i w:val="false"/>
          <w:color w:val="000000"/>
          <w:sz w:val="20"/>
        </w:rPr>
        <w:t>
      370. В случае признания государственных закупок способом конкурса несостоявшимися по причине того, что к участию в конкурсе допущен только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участие в данном конкурсе на условиях, предусмотренных его заявкой, и цена заключенного договора не должна превышать его конкурсное ценовое предложение.</w:t>
      </w:r>
    </w:p>
    <w:bookmarkEnd w:id="458"/>
    <w:bookmarkStart w:name="z419" w:id="459"/>
    <w:p>
      <w:pPr>
        <w:spacing w:after="0"/>
        <w:ind w:left="0"/>
        <w:jc w:val="left"/>
      </w:pPr>
      <w:r>
        <w:rPr>
          <w:rFonts w:ascii="Consolas"/>
          <w:b w:val="false"/>
          <w:i w:val="false"/>
          <w:color w:val="000000"/>
          <w:sz w:val="20"/>
        </w:rPr>
        <w:t xml:space="preserve">
      371. В случае признания государственных закупок способом аукциона несостоявшимися по причине того, что к участию в аукционе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наименьшую стартовую цену, указанную в заявке на участие в аукционе, за исключением лица, имеющего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Цена в заключенном договоре не должна превышать стартовой цены потенциального поставщика, указанной в заявке на участие в аукционе.</w:t>
      </w:r>
    </w:p>
    <w:bookmarkEnd w:id="459"/>
    <w:bookmarkStart w:name="z420" w:id="460"/>
    <w:p>
      <w:pPr>
        <w:spacing w:after="0"/>
        <w:ind w:left="0"/>
        <w:jc w:val="left"/>
      </w:pPr>
      <w:r>
        <w:rPr>
          <w:rFonts w:ascii="Consolas"/>
          <w:b w:val="false"/>
          <w:i w:val="false"/>
          <w:color w:val="000000"/>
          <w:sz w:val="20"/>
        </w:rPr>
        <w:t>
      372. В случае признания государственных закупок способом аукциона несостоявшимися по причине того, что к участию в аукционе допущен только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участие в аукционе, и цена в заключенном договоре не должна превышать стартовой цены потенциального поставщика, указанной в заявке на участие в аукционе.</w:t>
      </w:r>
    </w:p>
    <w:bookmarkEnd w:id="460"/>
    <w:bookmarkStart w:name="z421" w:id="461"/>
    <w:p>
      <w:pPr>
        <w:spacing w:after="0"/>
        <w:ind w:left="0"/>
        <w:jc w:val="left"/>
      </w:pPr>
      <w:r>
        <w:rPr>
          <w:rFonts w:ascii="Consolas"/>
          <w:b w:val="false"/>
          <w:i w:val="false"/>
          <w:color w:val="000000"/>
          <w:sz w:val="20"/>
        </w:rPr>
        <w:t>
      373.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bookmarkEnd w:id="46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373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22" w:id="462"/>
    <w:p>
      <w:pPr>
        <w:spacing w:after="0"/>
        <w:ind w:left="0"/>
        <w:jc w:val="left"/>
      </w:pPr>
      <w:r>
        <w:rPr>
          <w:rFonts w:ascii="Consolas"/>
          <w:b w:val="false"/>
          <w:i w:val="false"/>
          <w:color w:val="000000"/>
          <w:sz w:val="20"/>
        </w:rPr>
        <w:t>
       374.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462"/>
    <w:bookmarkStart w:name="z423" w:id="463"/>
    <w:p>
      <w:pPr>
        <w:spacing w:after="0"/>
        <w:ind w:left="0"/>
        <w:jc w:val="left"/>
      </w:pPr>
      <w:r>
        <w:rPr>
          <w:rFonts w:ascii="Consolas"/>
          <w:b w:val="false"/>
          <w:i w:val="false"/>
          <w:color w:val="000000"/>
          <w:sz w:val="20"/>
        </w:rPr>
        <w:t xml:space="preserve">
      375.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Consolas"/>
          <w:b w:val="false"/>
          <w:i w:val="false"/>
          <w:color w:val="000000"/>
          <w:sz w:val="20"/>
        </w:rPr>
        <w:t>пунктами 373</w:t>
      </w:r>
      <w:r>
        <w:rPr>
          <w:rFonts w:ascii="Consolas"/>
          <w:b w:val="false"/>
          <w:i w:val="false"/>
          <w:color w:val="000000"/>
          <w:sz w:val="20"/>
        </w:rPr>
        <w:t xml:space="preserve"> и </w:t>
      </w:r>
      <w:r>
        <w:rPr>
          <w:rFonts w:ascii="Consolas"/>
          <w:b w:val="false"/>
          <w:i w:val="false"/>
          <w:color w:val="000000"/>
          <w:sz w:val="20"/>
        </w:rPr>
        <w:t>374</w:t>
      </w:r>
      <w:r>
        <w:rPr>
          <w:rFonts w:ascii="Consolas"/>
          <w:b w:val="false"/>
          <w:i w:val="false"/>
          <w:color w:val="000000"/>
          <w:sz w:val="20"/>
        </w:rPr>
        <w:t xml:space="preserve">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463"/>
    <w:bookmarkStart w:name="z424" w:id="464"/>
    <w:p>
      <w:pPr>
        <w:spacing w:after="0"/>
        <w:ind w:left="0"/>
        <w:jc w:val="left"/>
      </w:pPr>
      <w:r>
        <w:rPr>
          <w:rFonts w:ascii="Consolas"/>
          <w:b w:val="false"/>
          <w:i w:val="false"/>
          <w:color w:val="000000"/>
          <w:sz w:val="20"/>
        </w:rPr>
        <w:t xml:space="preserve">
      376.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Consolas"/>
          <w:b w:val="false"/>
          <w:i w:val="false"/>
          <w:color w:val="000000"/>
          <w:sz w:val="20"/>
        </w:rPr>
        <w:t>пунктами 368</w:t>
      </w:r>
      <w:r>
        <w:rPr>
          <w:rFonts w:ascii="Consolas"/>
          <w:b w:val="false"/>
          <w:i w:val="false"/>
          <w:color w:val="000000"/>
          <w:sz w:val="20"/>
        </w:rPr>
        <w:t xml:space="preserve">, </w:t>
      </w:r>
      <w:r>
        <w:rPr>
          <w:rFonts w:ascii="Consolas"/>
          <w:b w:val="false"/>
          <w:i w:val="false"/>
          <w:color w:val="000000"/>
          <w:sz w:val="20"/>
        </w:rPr>
        <w:t>369</w:t>
      </w:r>
      <w:r>
        <w:rPr>
          <w:rFonts w:ascii="Consolas"/>
          <w:b w:val="false"/>
          <w:i w:val="false"/>
          <w:color w:val="000000"/>
          <w:sz w:val="20"/>
        </w:rPr>
        <w:t xml:space="preserve">, </w:t>
      </w:r>
      <w:r>
        <w:rPr>
          <w:rFonts w:ascii="Consolas"/>
          <w:b w:val="false"/>
          <w:i w:val="false"/>
          <w:color w:val="000000"/>
          <w:sz w:val="20"/>
        </w:rPr>
        <w:t>370</w:t>
      </w:r>
      <w:r>
        <w:rPr>
          <w:rFonts w:ascii="Consolas"/>
          <w:b w:val="false"/>
          <w:i w:val="false"/>
          <w:color w:val="000000"/>
          <w:sz w:val="20"/>
        </w:rPr>
        <w:t xml:space="preserve">, </w:t>
      </w:r>
      <w:r>
        <w:rPr>
          <w:rFonts w:ascii="Consolas"/>
          <w:b w:val="false"/>
          <w:i w:val="false"/>
          <w:color w:val="000000"/>
          <w:sz w:val="20"/>
        </w:rPr>
        <w:t>371</w:t>
      </w:r>
      <w:r>
        <w:rPr>
          <w:rFonts w:ascii="Consolas"/>
          <w:b w:val="false"/>
          <w:i w:val="false"/>
          <w:color w:val="000000"/>
          <w:sz w:val="20"/>
        </w:rPr>
        <w:t xml:space="preserve"> и </w:t>
      </w:r>
      <w:r>
        <w:rPr>
          <w:rFonts w:ascii="Consolas"/>
          <w:b w:val="false"/>
          <w:i w:val="false"/>
          <w:color w:val="000000"/>
          <w:sz w:val="20"/>
        </w:rPr>
        <w:t>372</w:t>
      </w:r>
      <w:r>
        <w:rPr>
          <w:rFonts w:ascii="Consolas"/>
          <w:b w:val="false"/>
          <w:i w:val="false"/>
          <w:color w:val="000000"/>
          <w:sz w:val="20"/>
        </w:rPr>
        <w:t xml:space="preserve">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464"/>
    <w:bookmarkStart w:name="z425" w:id="465"/>
    <w:p>
      <w:pPr>
        <w:spacing w:after="0"/>
        <w:ind w:left="0"/>
        <w:jc w:val="left"/>
      </w:pPr>
      <w:r>
        <w:rPr>
          <w:rFonts w:ascii="Consolas"/>
          <w:b/>
          <w:i w:val="false"/>
          <w:color w:val="000000"/>
        </w:rPr>
        <w:t xml:space="preserve"> Параграф 2. Основания признания государственных закупок</w:t>
      </w:r>
      <w:r>
        <w:br/>
      </w:r>
      <w:r>
        <w:rPr>
          <w:rFonts w:ascii="Consolas"/>
          <w:b/>
          <w:i w:val="false"/>
          <w:color w:val="000000"/>
        </w:rPr>
        <w:t>способом из одного источника несостоявшимися</w:t>
      </w:r>
    </w:p>
    <w:bookmarkEnd w:id="465"/>
    <w:bookmarkStart w:name="z426" w:id="466"/>
    <w:p>
      <w:pPr>
        <w:spacing w:after="0"/>
        <w:ind w:left="0"/>
        <w:jc w:val="left"/>
      </w:pPr>
      <w:r>
        <w:rPr>
          <w:rFonts w:ascii="Consolas"/>
          <w:b w:val="false"/>
          <w:i w:val="false"/>
          <w:color w:val="000000"/>
          <w:sz w:val="20"/>
        </w:rPr>
        <w:t>
      377. Государственные закупки способом из одного источника признаются не состоявшимися в случаях:</w:t>
      </w:r>
    </w:p>
    <w:bookmarkEnd w:id="466"/>
    <w:p>
      <w:pPr>
        <w:spacing w:after="0"/>
        <w:ind w:left="0"/>
        <w:jc w:val="left"/>
      </w:pPr>
      <w:r>
        <w:rPr>
          <w:rFonts w:ascii="Consolas"/>
          <w:b w:val="false"/>
          <w:i w:val="false"/>
          <w:color w:val="000000"/>
          <w:sz w:val="20"/>
        </w:rPr>
        <w:t>
      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p>
      <w:pPr>
        <w:spacing w:after="0"/>
        <w:ind w:left="0"/>
        <w:jc w:val="left"/>
      </w:pPr>
      <w:r>
        <w:rPr>
          <w:rFonts w:ascii="Consolas"/>
          <w:b w:val="false"/>
          <w:i w:val="false"/>
          <w:color w:val="000000"/>
          <w:sz w:val="20"/>
        </w:rPr>
        <w:t xml:space="preserve">
      2) если потенциальный поставщик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3) если потенциальный поставщик отказался от участия в государственных закупках способом из одного источника.</w:t>
      </w:r>
    </w:p>
    <w:p>
      <w:pPr>
        <w:spacing w:after="0"/>
        <w:ind w:left="0"/>
        <w:jc w:val="left"/>
      </w:pPr>
      <w:r>
        <w:rPr>
          <w:rFonts w:ascii="Consolas"/>
          <w:b w:val="false"/>
          <w:i w:val="false"/>
          <w:color w:val="000000"/>
          <w:sz w:val="20"/>
        </w:rPr>
        <w:t xml:space="preserve">
      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w:t>
      </w:r>
      <w:r>
        <w:rPr>
          <w:rFonts w:ascii="Consolas"/>
          <w:b w:val="false"/>
          <w:i w:val="false"/>
          <w:color w:val="000000"/>
          <w:sz w:val="20"/>
        </w:rPr>
        <w:t>Законом</w:t>
      </w:r>
      <w:r>
        <w:rPr>
          <w:rFonts w:ascii="Consolas"/>
          <w:b w:val="false"/>
          <w:i w:val="false"/>
          <w:color w:val="000000"/>
          <w:sz w:val="20"/>
        </w:rPr>
        <w:t>.</w:t>
      </w:r>
    </w:p>
    <w:bookmarkStart w:name="z427" w:id="467"/>
    <w:p>
      <w:pPr>
        <w:spacing w:after="0"/>
        <w:ind w:left="0"/>
        <w:jc w:val="left"/>
      </w:pPr>
      <w:r>
        <w:rPr>
          <w:rFonts w:ascii="Consolas"/>
          <w:b/>
          <w:i w:val="false"/>
          <w:color w:val="000000"/>
        </w:rPr>
        <w:t xml:space="preserve"> Параграф 3. Осуществление государственных закупок способом из</w:t>
      </w:r>
      <w:r>
        <w:br/>
      </w:r>
      <w:r>
        <w:rPr>
          <w:rFonts w:ascii="Consolas"/>
          <w:b/>
          <w:i w:val="false"/>
          <w:color w:val="000000"/>
        </w:rPr>
        <w:t>одного источника путем прямого заключения договора</w:t>
      </w:r>
    </w:p>
    <w:bookmarkEnd w:id="467"/>
    <w:bookmarkStart w:name="z428" w:id="468"/>
    <w:p>
      <w:pPr>
        <w:spacing w:after="0"/>
        <w:ind w:left="0"/>
        <w:jc w:val="left"/>
      </w:pPr>
      <w:r>
        <w:rPr>
          <w:rFonts w:ascii="Consolas"/>
          <w:b w:val="false"/>
          <w:i w:val="false"/>
          <w:color w:val="000000"/>
          <w:sz w:val="20"/>
        </w:rPr>
        <w:t>
      378. При осуществлении государственных закупок способом из одного источника путем прямого заключения договора заказчик определяет поставщика и заключает с ним договор посредством веб-портала.</w:t>
      </w:r>
    </w:p>
    <w:bookmarkEnd w:id="468"/>
    <w:bookmarkStart w:name="z882" w:id="469"/>
    <w:p>
      <w:pPr>
        <w:spacing w:after="0"/>
        <w:ind w:left="0"/>
        <w:jc w:val="left"/>
      </w:pPr>
      <w:r>
        <w:rPr>
          <w:rFonts w:ascii="Consolas"/>
          <w:b w:val="false"/>
          <w:i w:val="false"/>
          <w:color w:val="000000"/>
          <w:sz w:val="20"/>
        </w:rPr>
        <w:t xml:space="preserve">
      378-1. При осуществлении государственных закупок, осуществляемые на основании подпунктов 6), 7), 15), 28), 50), 51), 53) и 54) </w:t>
      </w:r>
      <w:r>
        <w:rPr>
          <w:rFonts w:ascii="Consolas"/>
          <w:b w:val="false"/>
          <w:i w:val="false"/>
          <w:color w:val="000000"/>
          <w:sz w:val="20"/>
        </w:rPr>
        <w:t>пункта 3</w:t>
      </w:r>
      <w:r>
        <w:rPr>
          <w:rFonts w:ascii="Consolas"/>
          <w:b w:val="false"/>
          <w:i w:val="false"/>
          <w:color w:val="000000"/>
          <w:sz w:val="20"/>
        </w:rPr>
        <w:t xml:space="preserve"> статьи 39 Закона, заказчик для определения потенциального поставщика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bookmarkEnd w:id="46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378-1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879" w:id="470"/>
    <w:p>
      <w:pPr>
        <w:spacing w:after="0"/>
        <w:ind w:left="0"/>
        <w:jc w:val="left"/>
      </w:pPr>
      <w:r>
        <w:rPr>
          <w:rFonts w:ascii="Consolas"/>
          <w:b w:val="false"/>
          <w:i w:val="false"/>
          <w:color w:val="000000"/>
          <w:sz w:val="20"/>
        </w:rPr>
        <w:t>
       378-2. Запрос на предоставление коммерческих предложений, направляемый потенциальному поставщику оформляется по форме согласно приложению 18-1 к настоящим Правилам.</w:t>
      </w:r>
    </w:p>
    <w:bookmarkEnd w:id="47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378-2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880" w:id="471"/>
    <w:p>
      <w:pPr>
        <w:spacing w:after="0"/>
        <w:ind w:left="0"/>
        <w:jc w:val="left"/>
      </w:pPr>
      <w:r>
        <w:rPr>
          <w:rFonts w:ascii="Consolas"/>
          <w:b w:val="false"/>
          <w:i w:val="false"/>
          <w:color w:val="000000"/>
          <w:sz w:val="20"/>
        </w:rPr>
        <w:t>
       378-3.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bookmarkEnd w:id="47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378-3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881" w:id="472"/>
    <w:p>
      <w:pPr>
        <w:spacing w:after="0"/>
        <w:ind w:left="0"/>
        <w:jc w:val="left"/>
      </w:pPr>
      <w:r>
        <w:rPr>
          <w:rFonts w:ascii="Consolas"/>
          <w:b w:val="false"/>
          <w:i w:val="false"/>
          <w:color w:val="000000"/>
          <w:sz w:val="20"/>
        </w:rPr>
        <w:t xml:space="preserve">
       378-4. На основе представленных коммерческих предложений потенциальных поставщиков заказчик с соблюдением принципа осуществления государственных закупок, предусмотренного подпунктом 1) </w:t>
      </w:r>
      <w:r>
        <w:rPr>
          <w:rFonts w:ascii="Consolas"/>
          <w:b w:val="false"/>
          <w:i w:val="false"/>
          <w:color w:val="000000"/>
          <w:sz w:val="20"/>
        </w:rPr>
        <w:t>статьи 4</w:t>
      </w:r>
      <w:r>
        <w:rPr>
          <w:rFonts w:ascii="Consolas"/>
          <w:b w:val="false"/>
          <w:i w:val="false"/>
          <w:color w:val="000000"/>
          <w:sz w:val="20"/>
        </w:rPr>
        <w:t xml:space="preserve">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bookmarkEnd w:id="47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378-4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29" w:id="473"/>
    <w:p>
      <w:pPr>
        <w:spacing w:after="0"/>
        <w:ind w:left="0"/>
        <w:jc w:val="left"/>
      </w:pPr>
      <w:r>
        <w:rPr>
          <w:rFonts w:ascii="Consolas"/>
          <w:b w:val="false"/>
          <w:i w:val="false"/>
          <w:color w:val="000000"/>
          <w:sz w:val="20"/>
        </w:rPr>
        <w:t>
       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bookmarkEnd w:id="473"/>
    <w:p>
      <w:pPr>
        <w:spacing w:after="0"/>
        <w:ind w:left="0"/>
        <w:jc w:val="left"/>
      </w:pPr>
      <w:r>
        <w:rPr>
          <w:rFonts w:ascii="Consolas"/>
          <w:b w:val="false"/>
          <w:i w:val="false"/>
          <w:color w:val="000000"/>
          <w:sz w:val="20"/>
        </w:rPr>
        <w:t>
      В случае, если потенциальный поставщик не подписал (не удостоверил электронной цифровой подписью) проект договора в течении двух рабочих дней со дня получения его посредством веб-портала, заказчик отзывает направленный данному потенциальному поставщику проект договора.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379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30" w:id="474"/>
    <w:p>
      <w:pPr>
        <w:spacing w:after="0"/>
        <w:ind w:left="0"/>
        <w:jc w:val="left"/>
      </w:pPr>
      <w:r>
        <w:rPr>
          <w:rFonts w:ascii="Consolas"/>
          <w:b w:val="false"/>
          <w:i w:val="false"/>
          <w:color w:val="000000"/>
          <w:sz w:val="20"/>
        </w:rPr>
        <w:t>
       380.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w:t>
      </w:r>
    </w:p>
    <w:bookmarkEnd w:id="474"/>
    <w:p>
      <w:pPr>
        <w:spacing w:after="0"/>
        <w:ind w:left="0"/>
        <w:jc w:val="left"/>
      </w:pPr>
      <w:r>
        <w:rPr>
          <w:rFonts w:ascii="Consolas"/>
          <w:b w:val="false"/>
          <w:i w:val="false"/>
          <w:color w:val="000000"/>
          <w:sz w:val="20"/>
        </w:rPr>
        <w:t>
      Отчет, в соответствии с пунктом 2 статьи 41 Закона содержит обоснования выбора поставщика, цены заключенного договора, а также иные условия договора согласно приложению 17 к настоящим Правилам.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380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31" w:id="475"/>
    <w:p>
      <w:pPr>
        <w:spacing w:after="0"/>
        <w:ind w:left="0"/>
        <w:jc w:val="left"/>
      </w:pPr>
      <w:r>
        <w:rPr>
          <w:rFonts w:ascii="Consolas"/>
          <w:b w:val="false"/>
          <w:i w:val="false"/>
          <w:color w:val="000000"/>
          <w:sz w:val="20"/>
        </w:rPr>
        <w:t xml:space="preserve">
       381. Требование </w:t>
      </w:r>
      <w:r>
        <w:rPr>
          <w:rFonts w:ascii="Consolas"/>
          <w:b w:val="false"/>
          <w:i w:val="false"/>
          <w:color w:val="000000"/>
          <w:sz w:val="20"/>
        </w:rPr>
        <w:t>пунктов 378</w:t>
      </w:r>
      <w:r>
        <w:rPr>
          <w:rFonts w:ascii="Consolas"/>
          <w:b w:val="false"/>
          <w:i w:val="false"/>
          <w:color w:val="000000"/>
          <w:sz w:val="20"/>
        </w:rPr>
        <w:t xml:space="preserve"> и </w:t>
      </w:r>
      <w:r>
        <w:rPr>
          <w:rFonts w:ascii="Consolas"/>
          <w:b w:val="false"/>
          <w:i w:val="false"/>
          <w:color w:val="000000"/>
          <w:sz w:val="20"/>
        </w:rPr>
        <w:t>379</w:t>
      </w:r>
      <w:r>
        <w:rPr>
          <w:rFonts w:ascii="Consolas"/>
          <w:b w:val="false"/>
          <w:i w:val="false"/>
          <w:color w:val="000000"/>
          <w:sz w:val="20"/>
        </w:rPr>
        <w:t xml:space="preserve">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4), 9), 17), 18), 20), 21), 23), 26), 31), 32), 35), 40) и 41) </w:t>
      </w:r>
      <w:r>
        <w:rPr>
          <w:rFonts w:ascii="Consolas"/>
          <w:b w:val="false"/>
          <w:i w:val="false"/>
          <w:color w:val="000000"/>
          <w:sz w:val="20"/>
        </w:rPr>
        <w:t>пункта 3</w:t>
      </w:r>
      <w:r>
        <w:rPr>
          <w:rFonts w:ascii="Consolas"/>
          <w:b w:val="false"/>
          <w:i w:val="false"/>
          <w:color w:val="000000"/>
          <w:sz w:val="20"/>
        </w:rPr>
        <w:t xml:space="preserve"> статьи 39 Закона.</w:t>
      </w:r>
    </w:p>
    <w:bookmarkEnd w:id="475"/>
    <w:p>
      <w:pPr>
        <w:spacing w:after="0"/>
        <w:ind w:left="0"/>
        <w:jc w:val="left"/>
      </w:pPr>
      <w:r>
        <w:rPr>
          <w:rFonts w:ascii="Consolas"/>
          <w:b w:val="false"/>
          <w:i w:val="false"/>
          <w:color w:val="000000"/>
          <w:sz w:val="20"/>
        </w:rPr>
        <w:t xml:space="preserve">
      Требование пункта 380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9), 18), 31), 32) и 35) </w:t>
      </w:r>
      <w:r>
        <w:rPr>
          <w:rFonts w:ascii="Consolas"/>
          <w:b w:val="false"/>
          <w:i w:val="false"/>
          <w:color w:val="000000"/>
          <w:sz w:val="20"/>
        </w:rPr>
        <w:t>пункта 3</w:t>
      </w:r>
      <w:r>
        <w:rPr>
          <w:rFonts w:ascii="Consolas"/>
          <w:b w:val="false"/>
          <w:i w:val="false"/>
          <w:color w:val="000000"/>
          <w:sz w:val="20"/>
        </w:rPr>
        <w:t xml:space="preserve"> статьи 39 Закона.</w:t>
      </w:r>
    </w:p>
    <w:bookmarkStart w:name="z432" w:id="476"/>
    <w:p>
      <w:pPr>
        <w:spacing w:after="0"/>
        <w:ind w:left="0"/>
        <w:jc w:val="left"/>
      </w:pPr>
      <w:r>
        <w:rPr>
          <w:rFonts w:ascii="Consolas"/>
          <w:b/>
          <w:i w:val="false"/>
          <w:color w:val="000000"/>
        </w:rPr>
        <w:t xml:space="preserve"> 8. Особые условия участия в государственных закупках временных</w:t>
      </w:r>
      <w:r>
        <w:br/>
      </w:r>
      <w:r>
        <w:rPr>
          <w:rFonts w:ascii="Consolas"/>
          <w:b/>
          <w:i w:val="false"/>
          <w:color w:val="000000"/>
        </w:rPr>
        <w:t>объединений юридических лиц (консорциума)</w:t>
      </w:r>
    </w:p>
    <w:bookmarkEnd w:id="476"/>
    <w:bookmarkStart w:name="z433" w:id="477"/>
    <w:p>
      <w:pPr>
        <w:spacing w:after="0"/>
        <w:ind w:left="0"/>
        <w:jc w:val="left"/>
      </w:pPr>
      <w:r>
        <w:rPr>
          <w:rFonts w:ascii="Consolas"/>
          <w:b w:val="false"/>
          <w:i w:val="false"/>
          <w:color w:val="000000"/>
          <w:sz w:val="20"/>
        </w:rPr>
        <w:t>
      382.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bookmarkEnd w:id="477"/>
    <w:p>
      <w:pPr>
        <w:spacing w:after="0"/>
        <w:ind w:left="0"/>
        <w:jc w:val="left"/>
      </w:pPr>
      <w:r>
        <w:rPr>
          <w:rFonts w:ascii="Consolas"/>
          <w:b w:val="false"/>
          <w:i w:val="false"/>
          <w:color w:val="000000"/>
          <w:sz w:val="20"/>
        </w:rPr>
        <w:t>
      1) договор о совместной хозяйственной деятельности, заключенный между членами юридических лиц (консорциальное соглашение);</w:t>
      </w:r>
    </w:p>
    <w:p>
      <w:pPr>
        <w:spacing w:after="0"/>
        <w:ind w:left="0"/>
        <w:jc w:val="left"/>
      </w:pPr>
      <w:r>
        <w:rPr>
          <w:rFonts w:ascii="Consolas"/>
          <w:b w:val="false"/>
          <w:i w:val="false"/>
          <w:color w:val="000000"/>
          <w:sz w:val="20"/>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pPr>
        <w:spacing w:after="0"/>
        <w:ind w:left="0"/>
        <w:jc w:val="left"/>
      </w:pPr>
      <w:r>
        <w:rPr>
          <w:rFonts w:ascii="Consolas"/>
          <w:b w:val="false"/>
          <w:i w:val="false"/>
          <w:color w:val="000000"/>
          <w:sz w:val="20"/>
        </w:rPr>
        <w:t>
      В случае участия консорциума в конкурсе расчет критериев, влияющих на конкурсное ценовое предложение, применяется в отношении одного из участников консорциума, определенного консорциальным соглашением.</w:t>
      </w:r>
    </w:p>
    <w:p>
      <w:pPr>
        <w:spacing w:after="0"/>
        <w:ind w:left="0"/>
        <w:jc w:val="left"/>
      </w:pPr>
      <w:r>
        <w:rPr>
          <w:rFonts w:ascii="Consolas"/>
          <w:b w:val="false"/>
          <w:i w:val="false"/>
          <w:color w:val="000000"/>
          <w:sz w:val="20"/>
        </w:rPr>
        <w:t>
      При этом договор заключается с участником консорциума, в отношении которого применены критерии, влияющие на конкурсное ценовое предложение.</w:t>
      </w:r>
    </w:p>
    <w:bookmarkStart w:name="z434" w:id="478"/>
    <w:p>
      <w:pPr>
        <w:spacing w:after="0"/>
        <w:ind w:left="0"/>
        <w:jc w:val="left"/>
      </w:pPr>
      <w:r>
        <w:rPr>
          <w:rFonts w:ascii="Consolas"/>
          <w:b/>
          <w:i w:val="false"/>
          <w:color w:val="000000"/>
        </w:rPr>
        <w:t xml:space="preserve"> 9. Договор</w:t>
      </w:r>
      <w:r>
        <w:br/>
      </w:r>
      <w:r>
        <w:rPr>
          <w:rFonts w:ascii="Consolas"/>
          <w:b/>
          <w:i w:val="false"/>
          <w:color w:val="000000"/>
        </w:rPr>
        <w:t>Параграф 1. Заключение договора</w:t>
      </w:r>
    </w:p>
    <w:bookmarkEnd w:id="478"/>
    <w:bookmarkStart w:name="z436" w:id="479"/>
    <w:p>
      <w:pPr>
        <w:spacing w:after="0"/>
        <w:ind w:left="0"/>
        <w:jc w:val="left"/>
      </w:pPr>
      <w:r>
        <w:rPr>
          <w:rFonts w:ascii="Consolas"/>
          <w:b w:val="false"/>
          <w:i w:val="false"/>
          <w:color w:val="000000"/>
          <w:sz w:val="20"/>
        </w:rPr>
        <w:t xml:space="preserve">
      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w:t>
      </w:r>
      <w:r>
        <w:rPr>
          <w:rFonts w:ascii="Consolas"/>
          <w:b w:val="false"/>
          <w:i w:val="false"/>
          <w:color w:val="000000"/>
          <w:sz w:val="20"/>
        </w:rPr>
        <w:t>приложениям 19</w:t>
      </w:r>
      <w:r>
        <w:rPr>
          <w:rFonts w:ascii="Consolas"/>
          <w:b w:val="false"/>
          <w:i w:val="false"/>
          <w:color w:val="000000"/>
          <w:sz w:val="20"/>
        </w:rPr>
        <w:t xml:space="preserve">,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к настоящим Правилам, за исключением лица, имеющего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p>
    <w:bookmarkEnd w:id="479"/>
    <w:p>
      <w:pPr>
        <w:spacing w:after="0"/>
        <w:ind w:left="0"/>
        <w:jc w:val="left"/>
      </w:pPr>
      <w:r>
        <w:rPr>
          <w:rFonts w:ascii="Consolas"/>
          <w:b w:val="false"/>
          <w:i w:val="false"/>
          <w:color w:val="000000"/>
          <w:sz w:val="20"/>
        </w:rPr>
        <w:t>
      1) в течение пяти рабочих дней со дня истечения срока на обжалование протокола об итогах государственных закупок способом конкурса (аукциона);</w:t>
      </w:r>
    </w:p>
    <w:p>
      <w:pPr>
        <w:spacing w:after="0"/>
        <w:ind w:left="0"/>
        <w:jc w:val="left"/>
      </w:pPr>
      <w:r>
        <w:rPr>
          <w:rFonts w:ascii="Consolas"/>
          <w:b w:val="false"/>
          <w:i w:val="false"/>
          <w:color w:val="000000"/>
          <w:sz w:val="20"/>
        </w:rPr>
        <w:t>
      2) в течение пяти рабочих дней со дня определения победителя государственных закупок способом запроса ценовых предложений.</w:t>
      </w:r>
    </w:p>
    <w:bookmarkStart w:name="z437" w:id="480"/>
    <w:p>
      <w:pPr>
        <w:spacing w:after="0"/>
        <w:ind w:left="0"/>
        <w:jc w:val="left"/>
      </w:pPr>
      <w:r>
        <w:rPr>
          <w:rFonts w:ascii="Consolas"/>
          <w:b w:val="false"/>
          <w:i w:val="false"/>
          <w:color w:val="000000"/>
          <w:sz w:val="20"/>
        </w:rPr>
        <w:t>
      384.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480"/>
    <w:bookmarkStart w:name="z438" w:id="481"/>
    <w:p>
      <w:pPr>
        <w:spacing w:after="0"/>
        <w:ind w:left="0"/>
        <w:jc w:val="left"/>
      </w:pPr>
      <w:r>
        <w:rPr>
          <w:rFonts w:ascii="Consolas"/>
          <w:b w:val="false"/>
          <w:i w:val="false"/>
          <w:color w:val="000000"/>
          <w:sz w:val="20"/>
        </w:rPr>
        <w:t xml:space="preserve">
      385.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w:t>
      </w:r>
      <w:r>
        <w:rPr>
          <w:rFonts w:ascii="Consolas"/>
          <w:b w:val="false"/>
          <w:i w:val="false"/>
          <w:color w:val="000000"/>
          <w:sz w:val="20"/>
        </w:rPr>
        <w:t>пунктом 10</w:t>
      </w:r>
      <w:r>
        <w:rPr>
          <w:rFonts w:ascii="Consolas"/>
          <w:b w:val="false"/>
          <w:i w:val="false"/>
          <w:color w:val="000000"/>
          <w:sz w:val="20"/>
        </w:rPr>
        <w:t xml:space="preserve"> статьи 5 Закона.</w:t>
      </w:r>
    </w:p>
    <w:bookmarkEnd w:id="481"/>
    <w:bookmarkStart w:name="z439" w:id="482"/>
    <w:p>
      <w:pPr>
        <w:spacing w:after="0"/>
        <w:ind w:left="0"/>
        <w:jc w:val="left"/>
      </w:pPr>
      <w:r>
        <w:rPr>
          <w:rFonts w:ascii="Consolas"/>
          <w:b w:val="false"/>
          <w:i w:val="false"/>
          <w:color w:val="000000"/>
          <w:sz w:val="20"/>
        </w:rPr>
        <w:t>
      386. Проект договора, в соответствии с пунктом 3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bookmarkEnd w:id="48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386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40" w:id="483"/>
    <w:p>
      <w:pPr>
        <w:spacing w:after="0"/>
        <w:ind w:left="0"/>
        <w:jc w:val="left"/>
      </w:pPr>
      <w:r>
        <w:rPr>
          <w:rFonts w:ascii="Consolas"/>
          <w:b w:val="false"/>
          <w:i w:val="false"/>
          <w:color w:val="000000"/>
          <w:sz w:val="20"/>
        </w:rPr>
        <w:t>
       387.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483"/>
    <w:bookmarkStart w:name="z441" w:id="484"/>
    <w:p>
      <w:pPr>
        <w:spacing w:after="0"/>
        <w:ind w:left="0"/>
        <w:jc w:val="left"/>
      </w:pPr>
      <w:r>
        <w:rPr>
          <w:rFonts w:ascii="Consolas"/>
          <w:b w:val="false"/>
          <w:i w:val="false"/>
          <w:color w:val="000000"/>
          <w:sz w:val="20"/>
        </w:rPr>
        <w:t>
      388.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484"/>
    <w:p>
      <w:pPr>
        <w:spacing w:after="0"/>
        <w:ind w:left="0"/>
        <w:jc w:val="left"/>
      </w:pPr>
      <w:r>
        <w:rPr>
          <w:rFonts w:ascii="Consolas"/>
          <w:b w:val="false"/>
          <w:i w:val="false"/>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442" w:id="485"/>
    <w:p>
      <w:pPr>
        <w:spacing w:after="0"/>
        <w:ind w:left="0"/>
        <w:jc w:val="left"/>
      </w:pPr>
      <w:r>
        <w:rPr>
          <w:rFonts w:ascii="Consolas"/>
          <w:b w:val="false"/>
          <w:i w:val="false"/>
          <w:color w:val="000000"/>
          <w:sz w:val="20"/>
        </w:rPr>
        <w:t xml:space="preserve">
      389. Заказчик не позднее одного рабочего со дня истечения срока подтверждения потенциальным поставщиком сведений в соответствии с </w:t>
      </w:r>
      <w:r>
        <w:rPr>
          <w:rFonts w:ascii="Consolas"/>
          <w:b w:val="false"/>
          <w:i w:val="false"/>
          <w:color w:val="000000"/>
          <w:sz w:val="20"/>
        </w:rPr>
        <w:t>пунктом 388</w:t>
      </w:r>
      <w:r>
        <w:rPr>
          <w:rFonts w:ascii="Consolas"/>
          <w:b w:val="false"/>
          <w:i w:val="false"/>
          <w:color w:val="000000"/>
          <w:sz w:val="20"/>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bookmarkEnd w:id="485"/>
    <w:bookmarkStart w:name="z443" w:id="486"/>
    <w:p>
      <w:pPr>
        <w:spacing w:after="0"/>
        <w:ind w:left="0"/>
        <w:jc w:val="left"/>
      </w:pPr>
      <w:r>
        <w:rPr>
          <w:rFonts w:ascii="Consolas"/>
          <w:b w:val="false"/>
          <w:i w:val="false"/>
          <w:color w:val="000000"/>
          <w:sz w:val="20"/>
        </w:rPr>
        <w:t xml:space="preserve">
      390. Поставщик подписывает договор электронной цифровой подписью посредством веб-портала в сроки, установленные </w:t>
      </w:r>
      <w:r>
        <w:rPr>
          <w:rFonts w:ascii="Consolas"/>
          <w:b w:val="false"/>
          <w:i w:val="false"/>
          <w:color w:val="000000"/>
          <w:sz w:val="20"/>
        </w:rPr>
        <w:t>Законом</w:t>
      </w:r>
      <w:r>
        <w:rPr>
          <w:rFonts w:ascii="Consolas"/>
          <w:b w:val="false"/>
          <w:i w:val="false"/>
          <w:color w:val="000000"/>
          <w:sz w:val="20"/>
        </w:rPr>
        <w:t xml:space="preserve"> и настоящими Правилами.</w:t>
      </w:r>
    </w:p>
    <w:bookmarkEnd w:id="486"/>
    <w:bookmarkStart w:name="z444" w:id="487"/>
    <w:p>
      <w:pPr>
        <w:spacing w:after="0"/>
        <w:ind w:left="0"/>
        <w:jc w:val="left"/>
      </w:pPr>
      <w:r>
        <w:rPr>
          <w:rFonts w:ascii="Consolas"/>
          <w:b w:val="false"/>
          <w:i w:val="false"/>
          <w:color w:val="000000"/>
          <w:sz w:val="20"/>
        </w:rPr>
        <w:t>
      391.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48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391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45" w:id="488"/>
    <w:p>
      <w:pPr>
        <w:spacing w:after="0"/>
        <w:ind w:left="0"/>
        <w:jc w:val="left"/>
      </w:pPr>
      <w:r>
        <w:rPr>
          <w:rFonts w:ascii="Consolas"/>
          <w:b w:val="false"/>
          <w:i w:val="false"/>
          <w:color w:val="000000"/>
          <w:sz w:val="20"/>
        </w:rPr>
        <w:t xml:space="preserve">
       392. Если потенциальный поставщик, определенный победителем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заказчик в сроки, установленные в пункте 391 настоящих Правил направляет проект договора потенциальному поставщику, занявшему второе место.</w:t>
      </w:r>
    </w:p>
    <w:bookmarkEnd w:id="488"/>
    <w:bookmarkStart w:name="z446" w:id="489"/>
    <w:p>
      <w:pPr>
        <w:spacing w:after="0"/>
        <w:ind w:left="0"/>
        <w:jc w:val="left"/>
      </w:pPr>
      <w:r>
        <w:rPr>
          <w:rFonts w:ascii="Consolas"/>
          <w:b w:val="false"/>
          <w:i w:val="false"/>
          <w:color w:val="000000"/>
          <w:sz w:val="20"/>
        </w:rPr>
        <w:t>
      393.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государственные закупки.</w:t>
      </w:r>
    </w:p>
    <w:bookmarkEnd w:id="489"/>
    <w:bookmarkStart w:name="z447" w:id="490"/>
    <w:p>
      <w:pPr>
        <w:spacing w:after="0"/>
        <w:ind w:left="0"/>
        <w:jc w:val="left"/>
      </w:pPr>
      <w:r>
        <w:rPr>
          <w:rFonts w:ascii="Consolas"/>
          <w:b w:val="false"/>
          <w:i w:val="false"/>
          <w:color w:val="000000"/>
          <w:sz w:val="20"/>
        </w:rPr>
        <w:t xml:space="preserve">
      394. В случаях, предусмотренных </w:t>
      </w:r>
      <w:r>
        <w:rPr>
          <w:rFonts w:ascii="Consolas"/>
          <w:b w:val="false"/>
          <w:i w:val="false"/>
          <w:color w:val="000000"/>
          <w:sz w:val="20"/>
        </w:rPr>
        <w:t>Законом</w:t>
      </w:r>
      <w:r>
        <w:rPr>
          <w:rFonts w:ascii="Consolas"/>
          <w:b w:val="false"/>
          <w:i w:val="false"/>
          <w:color w:val="000000"/>
          <w:sz w:val="20"/>
        </w:rPr>
        <w:t xml:space="preserve">, договор может быть заключен на бумажном носителе, при этом, заказчик в течение пяти рабочих дней со дня определения победителя государственных закупок направляет поставщику два экземпляра проекта договора, составленного в соответствии с типовым договором, согласно </w:t>
      </w:r>
      <w:r>
        <w:rPr>
          <w:rFonts w:ascii="Consolas"/>
          <w:b w:val="false"/>
          <w:i w:val="false"/>
          <w:color w:val="000000"/>
          <w:sz w:val="20"/>
        </w:rPr>
        <w:t>приложениям 19</w:t>
      </w:r>
      <w:r>
        <w:rPr>
          <w:rFonts w:ascii="Consolas"/>
          <w:b w:val="false"/>
          <w:i w:val="false"/>
          <w:color w:val="000000"/>
          <w:sz w:val="20"/>
        </w:rPr>
        <w:t xml:space="preserve">,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bookmarkEnd w:id="490"/>
    <w:p>
      <w:pPr>
        <w:spacing w:after="0"/>
        <w:ind w:left="0"/>
        <w:jc w:val="left"/>
      </w:pPr>
      <w:r>
        <w:rPr>
          <w:rFonts w:ascii="Consolas"/>
          <w:b w:val="false"/>
          <w:i w:val="false"/>
          <w:color w:val="000000"/>
          <w:sz w:val="20"/>
        </w:rPr>
        <w:t>
      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bookmarkStart w:name="z448" w:id="491"/>
    <w:p>
      <w:pPr>
        <w:spacing w:after="0"/>
        <w:ind w:left="0"/>
        <w:jc w:val="left"/>
      </w:pPr>
      <w:r>
        <w:rPr>
          <w:rFonts w:ascii="Consolas"/>
          <w:b w:val="false"/>
          <w:i w:val="false"/>
          <w:color w:val="000000"/>
          <w:sz w:val="20"/>
        </w:rPr>
        <w:t xml:space="preserve">
      395.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антидемпинговых мер, предусмотренных </w:t>
      </w:r>
      <w:r>
        <w:rPr>
          <w:rFonts w:ascii="Consolas"/>
          <w:b w:val="false"/>
          <w:i w:val="false"/>
          <w:color w:val="000000"/>
          <w:sz w:val="20"/>
        </w:rPr>
        <w:t>Законом</w:t>
      </w:r>
      <w:r>
        <w:rPr>
          <w:rFonts w:ascii="Consolas"/>
          <w:b w:val="false"/>
          <w:i w:val="false"/>
          <w:color w:val="000000"/>
          <w:sz w:val="20"/>
        </w:rPr>
        <w:t>.</w:t>
      </w:r>
    </w:p>
    <w:bookmarkEnd w:id="491"/>
    <w:p>
      <w:pPr>
        <w:spacing w:after="0"/>
        <w:ind w:left="0"/>
        <w:jc w:val="left"/>
      </w:pPr>
      <w:r>
        <w:rPr>
          <w:rFonts w:ascii="Consolas"/>
          <w:b w:val="false"/>
          <w:i w:val="false"/>
          <w:color w:val="000000"/>
          <w:sz w:val="20"/>
        </w:rPr>
        <w:t xml:space="preserve">
      Требование о внесении обеспечения исполнения договора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подпункта 2) </w:t>
      </w:r>
      <w:r>
        <w:rPr>
          <w:rFonts w:ascii="Consolas"/>
          <w:b w:val="false"/>
          <w:i w:val="false"/>
          <w:color w:val="000000"/>
          <w:sz w:val="20"/>
        </w:rPr>
        <w:t>пункта 2</w:t>
      </w:r>
      <w:r>
        <w:rPr>
          <w:rFonts w:ascii="Consolas"/>
          <w:b w:val="false"/>
          <w:i w:val="false"/>
          <w:color w:val="000000"/>
          <w:sz w:val="20"/>
        </w:rPr>
        <w:t xml:space="preserve"> и </w:t>
      </w:r>
      <w:r>
        <w:rPr>
          <w:rFonts w:ascii="Consolas"/>
          <w:b w:val="false"/>
          <w:i w:val="false"/>
          <w:color w:val="000000"/>
          <w:sz w:val="20"/>
        </w:rPr>
        <w:t>пункта 3</w:t>
      </w:r>
      <w:r>
        <w:rPr>
          <w:rFonts w:ascii="Consolas"/>
          <w:b w:val="false"/>
          <w:i w:val="false"/>
          <w:color w:val="000000"/>
          <w:sz w:val="20"/>
        </w:rPr>
        <w:t xml:space="preserve"> статьи 39 Закона, а также поставщиков, не являющихся субъектами предпринимательской деятельности, в случае, предусмотренном </w:t>
      </w:r>
      <w:r>
        <w:rPr>
          <w:rFonts w:ascii="Consolas"/>
          <w:b w:val="false"/>
          <w:i w:val="false"/>
          <w:color w:val="000000"/>
          <w:sz w:val="20"/>
        </w:rPr>
        <w:t>пунктом 6</w:t>
      </w:r>
      <w:r>
        <w:rPr>
          <w:rFonts w:ascii="Consolas"/>
          <w:b w:val="false"/>
          <w:i w:val="false"/>
          <w:color w:val="000000"/>
          <w:sz w:val="20"/>
        </w:rPr>
        <w:t xml:space="preserve"> статьи 51 Закона.</w:t>
      </w:r>
    </w:p>
    <w:bookmarkStart w:name="z449" w:id="492"/>
    <w:p>
      <w:pPr>
        <w:spacing w:after="0"/>
        <w:ind w:left="0"/>
        <w:jc w:val="left"/>
      </w:pPr>
      <w:r>
        <w:rPr>
          <w:rFonts w:ascii="Consolas"/>
          <w:b w:val="false"/>
          <w:i w:val="false"/>
          <w:color w:val="000000"/>
          <w:sz w:val="20"/>
        </w:rPr>
        <w:t>
      396.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bookmarkEnd w:id="492"/>
    <w:bookmarkStart w:name="z450" w:id="493"/>
    <w:p>
      <w:pPr>
        <w:spacing w:after="0"/>
        <w:ind w:left="0"/>
        <w:jc w:val="left"/>
      </w:pPr>
      <w:r>
        <w:rPr>
          <w:rFonts w:ascii="Consolas"/>
          <w:b w:val="false"/>
          <w:i w:val="false"/>
          <w:color w:val="000000"/>
          <w:sz w:val="20"/>
        </w:rPr>
        <w:t>
      397. Размер обеспечения исполнения договора устанавливается заказчиком, организатором в размере трех процентов от общей суммы договора.</w:t>
      </w:r>
    </w:p>
    <w:bookmarkEnd w:id="493"/>
    <w:bookmarkStart w:name="z451" w:id="494"/>
    <w:p>
      <w:pPr>
        <w:spacing w:after="0"/>
        <w:ind w:left="0"/>
        <w:jc w:val="left"/>
      </w:pPr>
      <w:r>
        <w:rPr>
          <w:rFonts w:ascii="Consolas"/>
          <w:b w:val="false"/>
          <w:i w:val="false"/>
          <w:color w:val="000000"/>
          <w:sz w:val="20"/>
        </w:rPr>
        <w:t>
      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bookmarkEnd w:id="494"/>
    <w:bookmarkStart w:name="z452" w:id="495"/>
    <w:p>
      <w:pPr>
        <w:spacing w:after="0"/>
        <w:ind w:left="0"/>
        <w:jc w:val="left"/>
      </w:pPr>
      <w:r>
        <w:rPr>
          <w:rFonts w:ascii="Consolas"/>
          <w:b w:val="false"/>
          <w:i w:val="false"/>
          <w:color w:val="000000"/>
          <w:sz w:val="20"/>
        </w:rPr>
        <w:t>
      399.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bookmarkEnd w:id="495"/>
    <w:bookmarkStart w:name="z453" w:id="496"/>
    <w:p>
      <w:pPr>
        <w:spacing w:after="0"/>
        <w:ind w:left="0"/>
        <w:jc w:val="left"/>
      </w:pPr>
      <w:r>
        <w:rPr>
          <w:rFonts w:ascii="Consolas"/>
          <w:b w:val="false"/>
          <w:i w:val="false"/>
          <w:color w:val="000000"/>
          <w:sz w:val="20"/>
        </w:rPr>
        <w:t>
      400.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496"/>
    <w:bookmarkStart w:name="z454" w:id="497"/>
    <w:p>
      <w:pPr>
        <w:spacing w:after="0"/>
        <w:ind w:left="0"/>
        <w:jc w:val="left"/>
      </w:pPr>
      <w:r>
        <w:rPr>
          <w:rFonts w:ascii="Consolas"/>
          <w:b w:val="false"/>
          <w:i w:val="false"/>
          <w:color w:val="000000"/>
          <w:sz w:val="20"/>
        </w:rPr>
        <w:t>
      401.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начала соответствующего финансового года.</w:t>
      </w:r>
    </w:p>
    <w:bookmarkEnd w:id="497"/>
    <w:bookmarkStart w:name="z455" w:id="498"/>
    <w:p>
      <w:pPr>
        <w:spacing w:after="0"/>
        <w:ind w:left="0"/>
        <w:jc w:val="left"/>
      </w:pPr>
      <w:r>
        <w:rPr>
          <w:rFonts w:ascii="Consolas"/>
          <w:b w:val="false"/>
          <w:i w:val="false"/>
          <w:color w:val="000000"/>
          <w:sz w:val="20"/>
        </w:rPr>
        <w:t>
      402. Поставщик вправе выбрать один из следующих видов обеспечения исполнения договора:</w:t>
      </w:r>
    </w:p>
    <w:bookmarkEnd w:id="498"/>
    <w:p>
      <w:pPr>
        <w:spacing w:after="0"/>
        <w:ind w:left="0"/>
        <w:jc w:val="left"/>
      </w:pP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xml:space="preserve">
      2) банковскую гарантию на бумажном носителе либо в форме электронного документа по форме согласно </w:t>
      </w:r>
      <w:r>
        <w:rPr>
          <w:rFonts w:ascii="Consolas"/>
          <w:b w:val="false"/>
          <w:i w:val="false"/>
          <w:color w:val="000000"/>
          <w:sz w:val="20"/>
        </w:rPr>
        <w:t>приложению 22</w:t>
      </w:r>
      <w:r>
        <w:rPr>
          <w:rFonts w:ascii="Consolas"/>
          <w:b w:val="false"/>
          <w:i w:val="false"/>
          <w:color w:val="000000"/>
          <w:sz w:val="20"/>
        </w:rPr>
        <w:t xml:space="preserve"> к настоящим Правилам.</w:t>
      </w:r>
    </w:p>
    <w:bookmarkStart w:name="z456" w:id="499"/>
    <w:p>
      <w:pPr>
        <w:spacing w:after="0"/>
        <w:ind w:left="0"/>
        <w:jc w:val="left"/>
      </w:pPr>
      <w:r>
        <w:rPr>
          <w:rFonts w:ascii="Consolas"/>
          <w:b w:val="false"/>
          <w:i w:val="false"/>
          <w:color w:val="000000"/>
          <w:sz w:val="20"/>
        </w:rPr>
        <w:t>
      403.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499"/>
    <w:bookmarkStart w:name="z457" w:id="500"/>
    <w:p>
      <w:pPr>
        <w:spacing w:after="0"/>
        <w:ind w:left="0"/>
        <w:jc w:val="left"/>
      </w:pPr>
      <w:r>
        <w:rPr>
          <w:rFonts w:ascii="Consolas"/>
          <w:b w:val="false"/>
          <w:i w:val="false"/>
          <w:color w:val="000000"/>
          <w:sz w:val="20"/>
        </w:rPr>
        <w:t xml:space="preserve">
      404. Не допускается использование заказчиком гарантийного денежного взноса, внесенного поставщиком, на цели, не предусмотренные </w:t>
      </w:r>
      <w:r>
        <w:rPr>
          <w:rFonts w:ascii="Consolas"/>
          <w:b w:val="false"/>
          <w:i w:val="false"/>
          <w:color w:val="000000"/>
          <w:sz w:val="20"/>
        </w:rPr>
        <w:t>Законом</w:t>
      </w:r>
      <w:r>
        <w:rPr>
          <w:rFonts w:ascii="Consolas"/>
          <w:b w:val="false"/>
          <w:i w:val="false"/>
          <w:color w:val="000000"/>
          <w:sz w:val="20"/>
        </w:rPr>
        <w:t>.</w:t>
      </w:r>
    </w:p>
    <w:bookmarkEnd w:id="500"/>
    <w:bookmarkStart w:name="z458" w:id="501"/>
    <w:p>
      <w:pPr>
        <w:spacing w:after="0"/>
        <w:ind w:left="0"/>
        <w:jc w:val="left"/>
      </w:pPr>
      <w:r>
        <w:rPr>
          <w:rFonts w:ascii="Consolas"/>
          <w:b w:val="false"/>
          <w:i w:val="false"/>
          <w:color w:val="000000"/>
          <w:sz w:val="20"/>
        </w:rPr>
        <w:t>
      405.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p>
    <w:bookmarkEnd w:id="50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405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59" w:id="502"/>
    <w:p>
      <w:pPr>
        <w:spacing w:after="0"/>
        <w:ind w:left="0"/>
        <w:jc w:val="left"/>
      </w:pPr>
      <w:r>
        <w:rPr>
          <w:rFonts w:ascii="Consolas"/>
          <w:b w:val="false"/>
          <w:i w:val="false"/>
          <w:color w:val="000000"/>
          <w:sz w:val="20"/>
        </w:rPr>
        <w:t>
       406.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50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406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60" w:id="503"/>
    <w:p>
      <w:pPr>
        <w:spacing w:after="0"/>
        <w:ind w:left="0"/>
        <w:jc w:val="left"/>
      </w:pPr>
      <w:r>
        <w:rPr>
          <w:rFonts w:ascii="Consolas"/>
          <w:b w:val="false"/>
          <w:i w:val="false"/>
          <w:color w:val="000000"/>
          <w:sz w:val="20"/>
        </w:rPr>
        <w:t>
       407.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503"/>
    <w:bookmarkStart w:name="z461" w:id="504"/>
    <w:p>
      <w:pPr>
        <w:spacing w:after="0"/>
        <w:ind w:left="0"/>
        <w:jc w:val="left"/>
      </w:pPr>
      <w:r>
        <w:rPr>
          <w:rFonts w:ascii="Consolas"/>
          <w:b w:val="false"/>
          <w:i w:val="false"/>
          <w:color w:val="000000"/>
          <w:sz w:val="20"/>
        </w:rPr>
        <w:t>
      408.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504"/>
    <w:bookmarkStart w:name="z462" w:id="505"/>
    <w:p>
      <w:pPr>
        <w:spacing w:after="0"/>
        <w:ind w:left="0"/>
        <w:jc w:val="left"/>
      </w:pPr>
      <w:r>
        <w:rPr>
          <w:rFonts w:ascii="Consolas"/>
          <w:b w:val="false"/>
          <w:i w:val="false"/>
          <w:color w:val="000000"/>
          <w:sz w:val="20"/>
        </w:rPr>
        <w:t>
      409. Договор, в соответствии с пунктом 13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bookmarkEnd w:id="50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409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63" w:id="506"/>
    <w:p>
      <w:pPr>
        <w:spacing w:after="0"/>
        <w:ind w:left="0"/>
        <w:jc w:val="left"/>
      </w:pPr>
      <w:r>
        <w:rPr>
          <w:rFonts w:ascii="Consolas"/>
          <w:b w:val="false"/>
          <w:i w:val="false"/>
          <w:color w:val="000000"/>
          <w:sz w:val="20"/>
        </w:rPr>
        <w:t>
       410. Государственные органы, государственные учреждения и государственные предприятия на праве оперативного управления могут заключить договор на срок более одного финансового года в случае приобретения:</w:t>
      </w:r>
    </w:p>
    <w:bookmarkEnd w:id="506"/>
    <w:p>
      <w:pPr>
        <w:spacing w:after="0"/>
        <w:ind w:left="0"/>
        <w:jc w:val="left"/>
      </w:pPr>
      <w:r>
        <w:rPr>
          <w:rFonts w:ascii="Consolas"/>
          <w:b w:val="false"/>
          <w:i w:val="false"/>
          <w:color w:val="000000"/>
          <w:sz w:val="20"/>
        </w:rPr>
        <w:t>
      1) работ со сроком их завершения в следующем (последующие) финансовом году (годы), предусмотренном в проектно-сметной документации;</w:t>
      </w:r>
    </w:p>
    <w:p>
      <w:pPr>
        <w:spacing w:after="0"/>
        <w:ind w:left="0"/>
        <w:jc w:val="left"/>
      </w:pPr>
      <w:r>
        <w:rPr>
          <w:rFonts w:ascii="Consolas"/>
          <w:b w:val="false"/>
          <w:i w:val="false"/>
          <w:color w:val="000000"/>
          <w:sz w:val="20"/>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pPr>
        <w:spacing w:after="0"/>
        <w:ind w:left="0"/>
        <w:jc w:val="left"/>
      </w:pPr>
      <w:r>
        <w:rPr>
          <w:rFonts w:ascii="Consolas"/>
          <w:b w:val="false"/>
          <w:i w:val="false"/>
          <w:color w:val="000000"/>
          <w:sz w:val="20"/>
        </w:rPr>
        <w:t>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не должен превышать три года;</w:t>
      </w:r>
    </w:p>
    <w:p>
      <w:pPr>
        <w:spacing w:after="0"/>
        <w:ind w:left="0"/>
        <w:jc w:val="left"/>
      </w:pPr>
      <w:r>
        <w:rPr>
          <w:rFonts w:ascii="Consolas"/>
          <w:b w:val="false"/>
          <w:i w:val="false"/>
          <w:color w:val="000000"/>
          <w:sz w:val="20"/>
        </w:rPr>
        <w:t>
      4) услуг на срок более одного финансового года;</w:t>
      </w:r>
    </w:p>
    <w:p>
      <w:pPr>
        <w:spacing w:after="0"/>
        <w:ind w:left="0"/>
        <w:jc w:val="left"/>
      </w:pPr>
      <w:r>
        <w:rPr>
          <w:rFonts w:ascii="Consolas"/>
          <w:b w:val="false"/>
          <w:i w:val="false"/>
          <w:color w:val="000000"/>
          <w:sz w:val="20"/>
        </w:rPr>
        <w:t>
      5)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в соответствии с пунктом 14 статьи 43 Закона не превышает три года.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410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64" w:id="507"/>
    <w:p>
      <w:pPr>
        <w:spacing w:after="0"/>
        <w:ind w:left="0"/>
        <w:jc w:val="left"/>
      </w:pPr>
      <w:r>
        <w:rPr>
          <w:rFonts w:ascii="Consolas"/>
          <w:b w:val="false"/>
          <w:i w:val="false"/>
          <w:color w:val="000000"/>
          <w:sz w:val="20"/>
        </w:rPr>
        <w:t>
       411. Заключение договоров на срок более трех лет осуществляется в соответствии с бюджетным законодательством Республики Казахстан.</w:t>
      </w:r>
    </w:p>
    <w:bookmarkEnd w:id="507"/>
    <w:bookmarkStart w:name="z465" w:id="508"/>
    <w:p>
      <w:pPr>
        <w:spacing w:after="0"/>
        <w:ind w:left="0"/>
        <w:jc w:val="left"/>
      </w:pPr>
      <w:r>
        <w:rPr>
          <w:rFonts w:ascii="Consolas"/>
          <w:b w:val="false"/>
          <w:i w:val="false"/>
          <w:color w:val="000000"/>
          <w:sz w:val="20"/>
        </w:rPr>
        <w:t>
      412.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508"/>
    <w:bookmarkStart w:name="z466" w:id="509"/>
    <w:p>
      <w:pPr>
        <w:spacing w:after="0"/>
        <w:ind w:left="0"/>
        <w:jc w:val="left"/>
      </w:pPr>
      <w:r>
        <w:rPr>
          <w:rFonts w:ascii="Consolas"/>
          <w:b w:val="false"/>
          <w:i w:val="false"/>
          <w:color w:val="000000"/>
          <w:sz w:val="20"/>
        </w:rPr>
        <w:t>
      413. Договор услуг по аудиту годовой финансовой отчетности может быть заключен на срок не более трех лет.</w:t>
      </w:r>
    </w:p>
    <w:bookmarkEnd w:id="509"/>
    <w:bookmarkStart w:name="z467" w:id="510"/>
    <w:p>
      <w:pPr>
        <w:spacing w:after="0"/>
        <w:ind w:left="0"/>
        <w:jc w:val="left"/>
      </w:pPr>
      <w:r>
        <w:rPr>
          <w:rFonts w:ascii="Consolas"/>
          <w:b w:val="false"/>
          <w:i w:val="false"/>
          <w:color w:val="000000"/>
          <w:sz w:val="20"/>
        </w:rPr>
        <w:t>
      414. Заключение договора со сроком действия более одного финансового года, допускается только с поставщиками, определенными по итогам государственных закупок, проведенных на конкурентной основе.</w:t>
      </w:r>
    </w:p>
    <w:bookmarkEnd w:id="510"/>
    <w:bookmarkStart w:name="z468" w:id="511"/>
    <w:p>
      <w:pPr>
        <w:spacing w:after="0"/>
        <w:ind w:left="0"/>
        <w:jc w:val="left"/>
      </w:pPr>
      <w:r>
        <w:rPr>
          <w:rFonts w:ascii="Consolas"/>
          <w:b w:val="false"/>
          <w:i w:val="false"/>
          <w:color w:val="000000"/>
          <w:sz w:val="20"/>
        </w:rPr>
        <w:t xml:space="preserve">
      415. В целях обеспечения бесперебойной деятельности заказчика последний в соответствии с </w:t>
      </w:r>
      <w:r>
        <w:rPr>
          <w:rFonts w:ascii="Consolas"/>
          <w:b w:val="false"/>
          <w:i w:val="false"/>
          <w:color w:val="000000"/>
          <w:sz w:val="20"/>
        </w:rPr>
        <w:t>пунктом 18</w:t>
      </w:r>
      <w:r>
        <w:rPr>
          <w:rFonts w:ascii="Consolas"/>
          <w:b w:val="false"/>
          <w:i w:val="false"/>
          <w:color w:val="000000"/>
          <w:sz w:val="20"/>
        </w:rPr>
        <w:t xml:space="preserve"> статьи 43 Закона продлевает на период до подведения итогов государственных закупок способом конкурса (аукциона) и вступления в силу договора, действие договора товаров, работ, услуг ежедневной или еженедельной потребности по </w:t>
      </w:r>
      <w:r>
        <w:rPr>
          <w:rFonts w:ascii="Consolas"/>
          <w:b w:val="false"/>
          <w:i w:val="false"/>
          <w:color w:val="000000"/>
          <w:sz w:val="20"/>
        </w:rPr>
        <w:t>перечню</w:t>
      </w:r>
      <w:r>
        <w:rPr>
          <w:rFonts w:ascii="Consolas"/>
          <w:b w:val="false"/>
          <w:i w:val="false"/>
          <w:color w:val="000000"/>
          <w:sz w:val="20"/>
        </w:rPr>
        <w:t>, утвержденному уполномоченным органом в соответствии с приказом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bookmarkEnd w:id="511"/>
    <w:p>
      <w:pPr>
        <w:spacing w:after="0"/>
        <w:ind w:left="0"/>
        <w:jc w:val="left"/>
      </w:pPr>
      <w:r>
        <w:rPr>
          <w:rFonts w:ascii="Consolas"/>
          <w:b w:val="false"/>
          <w:i w:val="false"/>
          <w:color w:val="000000"/>
          <w:sz w:val="20"/>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415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69" w:id="512"/>
    <w:p>
      <w:pPr>
        <w:spacing w:after="0"/>
        <w:ind w:left="0"/>
        <w:jc w:val="left"/>
      </w:pPr>
      <w:r>
        <w:rPr>
          <w:rFonts w:ascii="Consolas"/>
          <w:b w:val="false"/>
          <w:i w:val="false"/>
          <w:color w:val="000000"/>
          <w:sz w:val="20"/>
        </w:rPr>
        <w:t>
       416. Договор, в соответствии с пунктом 19 статьи 43 Закона содержит условие о его расторжении на любом этапе в случае выявления одного из следующих фактов:</w:t>
      </w:r>
    </w:p>
    <w:bookmarkEnd w:id="512"/>
    <w:p>
      <w:pPr>
        <w:spacing w:after="0"/>
        <w:ind w:left="0"/>
        <w:jc w:val="left"/>
      </w:pPr>
      <w:r>
        <w:rPr>
          <w:rFonts w:ascii="Consolas"/>
          <w:b w:val="false"/>
          <w:i w:val="false"/>
          <w:color w:val="000000"/>
          <w:sz w:val="20"/>
        </w:rPr>
        <w:t xml:space="preserve">
      1)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xml:space="preserve">
      2) оказания организатором содействия потенциальному поставщику, не предусмотренного </w:t>
      </w:r>
      <w:r>
        <w:rPr>
          <w:rFonts w:ascii="Consolas"/>
          <w:b w:val="false"/>
          <w:i w:val="false"/>
          <w:color w:val="000000"/>
          <w:sz w:val="20"/>
        </w:rPr>
        <w:t>Законом</w:t>
      </w:r>
      <w:r>
        <w:rPr>
          <w:rFonts w:ascii="Consolas"/>
          <w:b w:val="false"/>
          <w:i w:val="false"/>
          <w:color w:val="000000"/>
          <w:sz w:val="20"/>
        </w:rPr>
        <w:t>;</w:t>
      </w:r>
    </w:p>
    <w:p>
      <w:pPr>
        <w:spacing w:after="0"/>
        <w:ind w:left="0"/>
        <w:jc w:val="left"/>
      </w:pP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left"/>
      </w:pPr>
      <w:r>
        <w:rPr>
          <w:rFonts w:ascii="Consolas"/>
          <w:b w:val="false"/>
          <w:i w:val="false"/>
          <w:color w:val="000000"/>
          <w:sz w:val="20"/>
        </w:rPr>
        <w:t xml:space="preserve">
      4) уклонения от заключения договора путем невнесения обеспечения исполнения договора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416 с изменениями,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70" w:id="513"/>
    <w:p>
      <w:pPr>
        <w:spacing w:after="0"/>
        <w:ind w:left="0"/>
        <w:jc w:val="left"/>
      </w:pPr>
      <w:r>
        <w:rPr>
          <w:rFonts w:ascii="Consolas"/>
          <w:b w:val="false"/>
          <w:i w:val="false"/>
          <w:color w:val="000000"/>
          <w:sz w:val="20"/>
        </w:rPr>
        <w:t>
       417. Договор, в соответствии с пунктом 20 статьи 43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51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417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71" w:id="514"/>
    <w:p>
      <w:pPr>
        <w:spacing w:after="0"/>
        <w:ind w:left="0"/>
        <w:jc w:val="left"/>
      </w:pPr>
      <w:r>
        <w:rPr>
          <w:rFonts w:ascii="Consolas"/>
          <w:b w:val="false"/>
          <w:i w:val="false"/>
          <w:color w:val="000000"/>
          <w:sz w:val="20"/>
        </w:rPr>
        <w:t>
       418. Договор, в соответствии с пунктом 21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51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418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72" w:id="515"/>
    <w:p>
      <w:pPr>
        <w:spacing w:after="0"/>
        <w:ind w:left="0"/>
        <w:jc w:val="left"/>
      </w:pPr>
      <w:r>
        <w:rPr>
          <w:rFonts w:ascii="Consolas"/>
          <w:b w:val="false"/>
          <w:i w:val="false"/>
          <w:color w:val="000000"/>
          <w:sz w:val="20"/>
        </w:rPr>
        <w:t>
       419.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51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419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73" w:id="516"/>
    <w:p>
      <w:pPr>
        <w:spacing w:after="0"/>
        <w:ind w:left="0"/>
        <w:jc w:val="left"/>
      </w:pPr>
      <w:r>
        <w:rPr>
          <w:rFonts w:ascii="Consolas"/>
          <w:b w:val="false"/>
          <w:i w:val="false"/>
          <w:color w:val="000000"/>
          <w:sz w:val="20"/>
        </w:rPr>
        <w:t>
       420. Договор считается исполненным при условии полного выполнения заказчиком и поставщиком принятых обязательств по указанному договору.</w:t>
      </w:r>
    </w:p>
    <w:bookmarkEnd w:id="516"/>
    <w:bookmarkStart w:name="z474" w:id="517"/>
    <w:p>
      <w:pPr>
        <w:spacing w:after="0"/>
        <w:ind w:left="0"/>
        <w:jc w:val="left"/>
      </w:pPr>
      <w:r>
        <w:rPr>
          <w:rFonts w:ascii="Consolas"/>
          <w:b w:val="false"/>
          <w:i w:val="false"/>
          <w:color w:val="000000"/>
          <w:sz w:val="20"/>
        </w:rPr>
        <w:t>
      421.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517"/>
    <w:p>
      <w:pPr>
        <w:spacing w:after="0"/>
        <w:ind w:left="0"/>
        <w:jc w:val="left"/>
      </w:pPr>
      <w:r>
        <w:rPr>
          <w:rFonts w:ascii="Consolas"/>
          <w:b w:val="false"/>
          <w:i w:val="false"/>
          <w:color w:val="000000"/>
          <w:sz w:val="20"/>
        </w:rPr>
        <w:t>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Start w:name="z475" w:id="518"/>
    <w:p>
      <w:pPr>
        <w:spacing w:after="0"/>
        <w:ind w:left="0"/>
        <w:jc w:val="left"/>
      </w:pPr>
      <w:r>
        <w:rPr>
          <w:rFonts w:ascii="Consolas"/>
          <w:b w:val="false"/>
          <w:i w:val="false"/>
          <w:color w:val="000000"/>
          <w:sz w:val="20"/>
        </w:rPr>
        <w:t>
      422. Договор не может быть заключен в период обжалования заказчиком, организатором либо единым организатором решения уполномоченного органа, вынесенного в соответствии с пунктом 6 статьи 47 Закона.</w:t>
      </w:r>
    </w:p>
    <w:bookmarkEnd w:id="518"/>
    <w:bookmarkStart w:name="z476" w:id="519"/>
    <w:p>
      <w:pPr>
        <w:spacing w:after="0"/>
        <w:ind w:left="0"/>
        <w:jc w:val="left"/>
      </w:pPr>
      <w:r>
        <w:rPr>
          <w:rFonts w:ascii="Consolas"/>
          <w:b/>
          <w:i w:val="false"/>
          <w:color w:val="000000"/>
        </w:rPr>
        <w:t xml:space="preserve"> Параграф 2. Исполнение договора</w:t>
      </w:r>
    </w:p>
    <w:bookmarkEnd w:id="519"/>
    <w:bookmarkStart w:name="z477" w:id="520"/>
    <w:p>
      <w:pPr>
        <w:spacing w:after="0"/>
        <w:ind w:left="0"/>
        <w:jc w:val="left"/>
      </w:pPr>
      <w:r>
        <w:rPr>
          <w:rFonts w:ascii="Consolas"/>
          <w:b w:val="false"/>
          <w:i w:val="false"/>
          <w:color w:val="000000"/>
          <w:sz w:val="20"/>
        </w:rPr>
        <w:t>
      423.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520"/>
    <w:bookmarkStart w:name="z478" w:id="521"/>
    <w:p>
      <w:pPr>
        <w:spacing w:after="0"/>
        <w:ind w:left="0"/>
        <w:jc w:val="left"/>
      </w:pPr>
      <w:r>
        <w:rPr>
          <w:rFonts w:ascii="Consolas"/>
          <w:b w:val="false"/>
          <w:i w:val="false"/>
          <w:color w:val="000000"/>
          <w:sz w:val="20"/>
        </w:rPr>
        <w:t xml:space="preserve">
      424.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w:t>
      </w:r>
      <w:r>
        <w:rPr>
          <w:rFonts w:ascii="Consolas"/>
          <w:b w:val="false"/>
          <w:i w:val="false"/>
          <w:color w:val="000000"/>
          <w:sz w:val="20"/>
        </w:rPr>
        <w:t>Законом</w:t>
      </w:r>
      <w:r>
        <w:rPr>
          <w:rFonts w:ascii="Consolas"/>
          <w:b w:val="false"/>
          <w:i w:val="false"/>
          <w:color w:val="000000"/>
          <w:sz w:val="20"/>
        </w:rPr>
        <w:t>.</w:t>
      </w:r>
    </w:p>
    <w:bookmarkEnd w:id="521"/>
    <w:bookmarkStart w:name="z479" w:id="522"/>
    <w:p>
      <w:pPr>
        <w:spacing w:after="0"/>
        <w:ind w:left="0"/>
        <w:jc w:val="left"/>
      </w:pPr>
      <w:r>
        <w:rPr>
          <w:rFonts w:ascii="Consolas"/>
          <w:b w:val="false"/>
          <w:i w:val="false"/>
          <w:color w:val="000000"/>
          <w:sz w:val="20"/>
        </w:rPr>
        <w:t>
      425. Договор считается исполненным при условии полного выполнения заказчиком и поставщиком принятых обязательств по указанному договору.</w:t>
      </w:r>
    </w:p>
    <w:bookmarkEnd w:id="522"/>
    <w:bookmarkStart w:name="z480" w:id="523"/>
    <w:p>
      <w:pPr>
        <w:spacing w:after="0"/>
        <w:ind w:left="0"/>
        <w:jc w:val="left"/>
      </w:pPr>
      <w:r>
        <w:rPr>
          <w:rFonts w:ascii="Consolas"/>
          <w:b w:val="false"/>
          <w:i w:val="false"/>
          <w:color w:val="000000"/>
          <w:sz w:val="20"/>
        </w:rPr>
        <w:t>
      426. Исполнение договора о государственных закупках при поставке товаров осуществляется в следующей последовательности:</w:t>
      </w:r>
    </w:p>
    <w:bookmarkEnd w:id="523"/>
    <w:p>
      <w:pPr>
        <w:spacing w:after="0"/>
        <w:ind w:left="0"/>
        <w:jc w:val="left"/>
      </w:pPr>
      <w:r>
        <w:rPr>
          <w:rFonts w:ascii="Consolas"/>
          <w:b w:val="false"/>
          <w:i w:val="false"/>
          <w:color w:val="000000"/>
          <w:sz w:val="20"/>
        </w:rPr>
        <w:t>
      1) доставка товара в пункт назначения товара с предоставлением оригинала накладной;</w:t>
      </w:r>
    </w:p>
    <w:p>
      <w:pPr>
        <w:spacing w:after="0"/>
        <w:ind w:left="0"/>
        <w:jc w:val="left"/>
      </w:pPr>
      <w:r>
        <w:rPr>
          <w:rFonts w:ascii="Consolas"/>
          <w:b w:val="false"/>
          <w:i w:val="false"/>
          <w:color w:val="000000"/>
          <w:sz w:val="20"/>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pPr>
        <w:spacing w:after="0"/>
        <w:ind w:left="0"/>
        <w:jc w:val="left"/>
      </w:pPr>
      <w:r>
        <w:rPr>
          <w:rFonts w:ascii="Consolas"/>
          <w:b w:val="false"/>
          <w:i w:val="false"/>
          <w:color w:val="000000"/>
          <w:sz w:val="20"/>
        </w:rPr>
        <w:t>
      3) приемка товара заказчиком.</w:t>
      </w:r>
    </w:p>
    <w:p>
      <w:pPr>
        <w:spacing w:after="0"/>
        <w:ind w:left="0"/>
        <w:jc w:val="left"/>
      </w:pPr>
      <w:r>
        <w:rPr>
          <w:rFonts w:ascii="Consolas"/>
          <w:b w:val="false"/>
          <w:i w:val="false"/>
          <w:color w:val="000000"/>
          <w:sz w:val="20"/>
        </w:rPr>
        <w:t xml:space="preserve">
      4) оформление электронной счет-фактуры, выписанной посредством информационной системы электронных счетов-фактур, в соответствии с </w:t>
      </w:r>
      <w:r>
        <w:rPr>
          <w:rFonts w:ascii="Consolas"/>
          <w:b w:val="false"/>
          <w:i w:val="false"/>
          <w:color w:val="000000"/>
          <w:sz w:val="20"/>
        </w:rPr>
        <w:t>приказом</w:t>
      </w:r>
      <w:r>
        <w:rPr>
          <w:rFonts w:ascii="Consolas"/>
          <w:b w:val="false"/>
          <w:i w:val="false"/>
          <w:color w:val="000000"/>
          <w:sz w:val="20"/>
        </w:rPr>
        <w:t xml:space="preserve"> Министра финансов Республики Казахстан от 9 февраля 2015 года № 77 "Об утверждении Правил документооборота счетов-фактур, выписываемых в электронной форме", зарегистрированным в Реестре государственной регистрации нормативных правовых актов под № 10423 (далее - Правила документооборота счетов-фактур выписываемых в электронной форме);</w:t>
      </w:r>
    </w:p>
    <w:p>
      <w:pPr>
        <w:spacing w:after="0"/>
        <w:ind w:left="0"/>
        <w:jc w:val="left"/>
      </w:pPr>
      <w:r>
        <w:rPr>
          <w:rFonts w:ascii="Consolas"/>
          <w:b w:val="false"/>
          <w:i w:val="false"/>
          <w:color w:val="000000"/>
          <w:sz w:val="20"/>
        </w:rPr>
        <w:t>
      5) оплата заказчиком за поставленный товар.</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426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1038" w:id="524"/>
    <w:p>
      <w:pPr>
        <w:spacing w:after="0"/>
        <w:ind w:left="0"/>
        <w:jc w:val="left"/>
      </w:pPr>
      <w:r>
        <w:rPr>
          <w:rFonts w:ascii="Consolas"/>
          <w:b w:val="false"/>
          <w:i w:val="false"/>
          <w:color w:val="000000"/>
          <w:sz w:val="20"/>
        </w:rPr>
        <w:t>
       426-1. Исполнение договора о государственных закупках при выполнении работ (оказании услуг) осуществляется в следующей последовательности:</w:t>
      </w:r>
    </w:p>
    <w:bookmarkEnd w:id="524"/>
    <w:p>
      <w:pPr>
        <w:spacing w:after="0"/>
        <w:ind w:left="0"/>
        <w:jc w:val="left"/>
      </w:pPr>
      <w:r>
        <w:rPr>
          <w:rFonts w:ascii="Consolas"/>
          <w:b w:val="false"/>
          <w:i w:val="false"/>
          <w:color w:val="000000"/>
          <w:sz w:val="20"/>
        </w:rPr>
        <w:t>
      1) оформление акта выполненных работ (оказания услуг) посредством веб-портала;</w:t>
      </w:r>
    </w:p>
    <w:p>
      <w:pPr>
        <w:spacing w:after="0"/>
        <w:ind w:left="0"/>
        <w:jc w:val="left"/>
      </w:pPr>
      <w:r>
        <w:rPr>
          <w:rFonts w:ascii="Consolas"/>
          <w:b w:val="false"/>
          <w:i w:val="false"/>
          <w:color w:val="000000"/>
          <w:sz w:val="20"/>
        </w:rPr>
        <w:t>
      2) сдача и приемка выполненных работ (оказанных услуг).</w:t>
      </w:r>
    </w:p>
    <w:p>
      <w:pPr>
        <w:spacing w:after="0"/>
        <w:ind w:left="0"/>
        <w:jc w:val="left"/>
      </w:pPr>
      <w:r>
        <w:rPr>
          <w:rFonts w:ascii="Consolas"/>
          <w:b w:val="false"/>
          <w:i w:val="false"/>
          <w:color w:val="000000"/>
          <w:sz w:val="20"/>
        </w:rPr>
        <w:t xml:space="preserve">
      3) оформление электронной счет-фактуры, выписанной посредством информационной системы электронных счетов-фактур, в соответствии с </w:t>
      </w:r>
      <w:r>
        <w:rPr>
          <w:rFonts w:ascii="Consolas"/>
          <w:b w:val="false"/>
          <w:i w:val="false"/>
          <w:color w:val="000000"/>
          <w:sz w:val="20"/>
        </w:rPr>
        <w:t>Правилами</w:t>
      </w:r>
      <w:r>
        <w:rPr>
          <w:rFonts w:ascii="Consolas"/>
          <w:b w:val="false"/>
          <w:i w:val="false"/>
          <w:color w:val="000000"/>
          <w:sz w:val="20"/>
        </w:rPr>
        <w:t xml:space="preserve"> документооборота счетов-фактур выписываемых в электронной форме;</w:t>
      </w:r>
    </w:p>
    <w:p>
      <w:pPr>
        <w:spacing w:after="0"/>
        <w:ind w:left="0"/>
        <w:jc w:val="left"/>
      </w:pPr>
      <w:r>
        <w:rPr>
          <w:rFonts w:ascii="Consolas"/>
          <w:b w:val="false"/>
          <w:i w:val="false"/>
          <w:color w:val="000000"/>
          <w:sz w:val="20"/>
        </w:rPr>
        <w:t>
      4) оплата заказчиком за выполненные работы (оказанные услуги).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426-1 в соответствии с приказом Министра финансов РК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1039" w:id="525"/>
    <w:p>
      <w:pPr>
        <w:spacing w:after="0"/>
        <w:ind w:left="0"/>
        <w:jc w:val="left"/>
      </w:pPr>
      <w:r>
        <w:rPr>
          <w:rFonts w:ascii="Consolas"/>
          <w:b w:val="false"/>
          <w:i w:val="false"/>
          <w:color w:val="000000"/>
          <w:sz w:val="20"/>
        </w:rPr>
        <w:t xml:space="preserve">
        426-2. Поставщик направляет посредством веб-портала заказчику утвержденный электронно-цифровой подписью акт приема-передачи товаров по форме согласно </w:t>
      </w:r>
      <w:r>
        <w:rPr>
          <w:rFonts w:ascii="Consolas"/>
          <w:b w:val="false"/>
          <w:i w:val="false"/>
          <w:color w:val="000000"/>
          <w:sz w:val="20"/>
        </w:rPr>
        <w:t>приложению 22-1</w:t>
      </w:r>
      <w:r>
        <w:rPr>
          <w:rFonts w:ascii="Consolas"/>
          <w:b w:val="false"/>
          <w:i w:val="false"/>
          <w:color w:val="000000"/>
          <w:sz w:val="20"/>
        </w:rPr>
        <w:t xml:space="preserve"> (далее - акт приема-передачи товаров), акт выполненных работ по форме согласно </w:t>
      </w:r>
      <w:r>
        <w:rPr>
          <w:rFonts w:ascii="Consolas"/>
          <w:b w:val="false"/>
          <w:i w:val="false"/>
          <w:color w:val="000000"/>
          <w:sz w:val="20"/>
        </w:rPr>
        <w:t>приложениям 22-2</w:t>
      </w:r>
      <w:r>
        <w:rPr>
          <w:rFonts w:ascii="Consolas"/>
          <w:b w:val="false"/>
          <w:i w:val="false"/>
          <w:color w:val="000000"/>
          <w:sz w:val="20"/>
        </w:rPr>
        <w:t xml:space="preserve"> (далее – акт выполненных работ), акт оказанных услуг по форме согласно </w:t>
      </w:r>
      <w:r>
        <w:rPr>
          <w:rFonts w:ascii="Consolas"/>
          <w:b w:val="false"/>
          <w:i w:val="false"/>
          <w:color w:val="000000"/>
          <w:sz w:val="20"/>
        </w:rPr>
        <w:t>приложению 22-3</w:t>
      </w:r>
      <w:r>
        <w:rPr>
          <w:rFonts w:ascii="Consolas"/>
          <w:b w:val="false"/>
          <w:i w:val="false"/>
          <w:color w:val="000000"/>
          <w:sz w:val="20"/>
        </w:rPr>
        <w:t xml:space="preserve"> с заполнением сведений о товарах, работах, услугах (далее – акт оказанных услуг) к настоящим Правилам.</w:t>
      </w:r>
    </w:p>
    <w:bookmarkEnd w:id="52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426-2 в соответствии с приказом Министра финансов РК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1040" w:id="526"/>
    <w:p>
      <w:pPr>
        <w:spacing w:after="0"/>
        <w:ind w:left="0"/>
        <w:jc w:val="left"/>
      </w:pPr>
      <w:r>
        <w:rPr>
          <w:rFonts w:ascii="Consolas"/>
          <w:b w:val="false"/>
          <w:i w:val="false"/>
          <w:color w:val="000000"/>
          <w:sz w:val="20"/>
        </w:rPr>
        <w:t xml:space="preserve">
        426-3.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r>
        <w:rPr>
          <w:rFonts w:ascii="Consolas"/>
          <w:b w:val="false"/>
          <w:i w:val="false"/>
          <w:color w:val="000000"/>
          <w:sz w:val="20"/>
        </w:rPr>
        <w:t>приложениям 22-4</w:t>
      </w:r>
      <w:r>
        <w:rPr>
          <w:rFonts w:ascii="Consolas"/>
          <w:b w:val="false"/>
          <w:i w:val="false"/>
          <w:color w:val="000000"/>
          <w:sz w:val="20"/>
        </w:rPr>
        <w:t xml:space="preserve"> и </w:t>
      </w:r>
      <w:r>
        <w:rPr>
          <w:rFonts w:ascii="Consolas"/>
          <w:b w:val="false"/>
          <w:i w:val="false"/>
          <w:color w:val="000000"/>
          <w:sz w:val="20"/>
        </w:rPr>
        <w:t>22-5</w:t>
      </w:r>
      <w:r>
        <w:rPr>
          <w:rFonts w:ascii="Consolas"/>
          <w:b w:val="false"/>
          <w:i w:val="false"/>
          <w:color w:val="000000"/>
          <w:sz w:val="20"/>
        </w:rPr>
        <w:t xml:space="preserve"> к настоящим Правилам.</w:t>
      </w:r>
    </w:p>
    <w:bookmarkEnd w:id="52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426-3 в соответствии с приказом Министра финансов РК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1041" w:id="527"/>
    <w:p>
      <w:pPr>
        <w:spacing w:after="0"/>
        <w:ind w:left="0"/>
        <w:jc w:val="left"/>
      </w:pPr>
      <w:r>
        <w:rPr>
          <w:rFonts w:ascii="Consolas"/>
          <w:b w:val="false"/>
          <w:i w:val="false"/>
          <w:color w:val="000000"/>
          <w:sz w:val="20"/>
        </w:rPr>
        <w:t>
        426-4.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bookmarkEnd w:id="527"/>
    <w:p>
      <w:pPr>
        <w:spacing w:after="0"/>
        <w:ind w:left="0"/>
        <w:jc w:val="left"/>
      </w:pPr>
      <w:r>
        <w:rPr>
          <w:rFonts w:ascii="Consolas"/>
          <w:b w:val="false"/>
          <w:i w:val="false"/>
          <w:color w:val="000000"/>
          <w:sz w:val="20"/>
        </w:rPr>
        <w:t>
      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426-4 в соответствии с приказом Министра финансов РК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81" w:id="528"/>
    <w:p>
      <w:pPr>
        <w:spacing w:after="0"/>
        <w:ind w:left="0"/>
        <w:jc w:val="left"/>
      </w:pPr>
      <w:r>
        <w:rPr>
          <w:rFonts w:ascii="Consolas"/>
          <w:b/>
          <w:i w:val="false"/>
          <w:color w:val="000000"/>
        </w:rPr>
        <w:t xml:space="preserve">  10. Порядок осуществления государственных закупок жилища,</w:t>
      </w:r>
      <w:r>
        <w:br/>
      </w:r>
      <w:r>
        <w:rPr>
          <w:rFonts w:ascii="Consolas"/>
          <w:b/>
          <w:i w:val="false"/>
          <w:color w:val="000000"/>
        </w:rPr>
        <w:t>принадлежащего на праве частной собственности физическому лицу,</w:t>
      </w:r>
      <w:r>
        <w:br/>
      </w:r>
      <w:r>
        <w:rPr>
          <w:rFonts w:ascii="Consolas"/>
          <w:b/>
          <w:i w:val="false"/>
          <w:color w:val="000000"/>
        </w:rPr>
        <w:t>не являющемуся субъектом предпринимательской деятельности</w:t>
      </w:r>
    </w:p>
    <w:bookmarkEnd w:id="528"/>
    <w:bookmarkStart w:name="z482" w:id="529"/>
    <w:p>
      <w:pPr>
        <w:spacing w:after="0"/>
        <w:ind w:left="0"/>
        <w:jc w:val="left"/>
      </w:pPr>
      <w:r>
        <w:rPr>
          <w:rFonts w:ascii="Consolas"/>
          <w:b w:val="false"/>
          <w:i w:val="false"/>
          <w:color w:val="000000"/>
          <w:sz w:val="20"/>
        </w:rPr>
        <w:t>
      427.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должно содержать следующую информацию:</w:t>
      </w:r>
    </w:p>
    <w:bookmarkEnd w:id="529"/>
    <w:p>
      <w:pPr>
        <w:spacing w:after="0"/>
        <w:ind w:left="0"/>
        <w:jc w:val="left"/>
      </w:pPr>
      <w:r>
        <w:rPr>
          <w:rFonts w:ascii="Consolas"/>
          <w:b w:val="false"/>
          <w:i w:val="false"/>
          <w:color w:val="000000"/>
          <w:sz w:val="20"/>
        </w:rPr>
        <w:t>
      1) наименование населенного пункта (город, район в городе, поселок, село), в котором должно находиться приобретаемое жилище;</w:t>
      </w:r>
    </w:p>
    <w:p>
      <w:pPr>
        <w:spacing w:after="0"/>
        <w:ind w:left="0"/>
        <w:jc w:val="left"/>
      </w:pPr>
      <w:r>
        <w:rPr>
          <w:rFonts w:ascii="Consolas"/>
          <w:b w:val="false"/>
          <w:i w:val="false"/>
          <w:color w:val="000000"/>
          <w:sz w:val="20"/>
        </w:rPr>
        <w:t>
      2) о сумме денежных средств, выделенных для государственных закупок жилища;</w:t>
      </w:r>
    </w:p>
    <w:p>
      <w:pPr>
        <w:spacing w:after="0"/>
        <w:ind w:left="0"/>
        <w:jc w:val="left"/>
      </w:pPr>
      <w:r>
        <w:rPr>
          <w:rFonts w:ascii="Consolas"/>
          <w:b w:val="false"/>
          <w:i w:val="false"/>
          <w:color w:val="000000"/>
          <w:sz w:val="20"/>
        </w:rPr>
        <w:t>
      3) описание требуемых характеристик закупаемого жилища и срок приобретения жилища;</w:t>
      </w:r>
    </w:p>
    <w:p>
      <w:pPr>
        <w:spacing w:after="0"/>
        <w:ind w:left="0"/>
        <w:jc w:val="left"/>
      </w:pPr>
      <w:r>
        <w:rPr>
          <w:rFonts w:ascii="Consolas"/>
          <w:b w:val="false"/>
          <w:i w:val="false"/>
          <w:color w:val="000000"/>
          <w:sz w:val="20"/>
        </w:rPr>
        <w:t>
      4) о сроке начала и окончания представления потенциальными поставщиками заявок на участие в закупках;</w:t>
      </w:r>
    </w:p>
    <w:bookmarkStart w:name="z483" w:id="530"/>
    <w:p>
      <w:pPr>
        <w:spacing w:after="0"/>
        <w:ind w:left="0"/>
        <w:jc w:val="left"/>
      </w:pPr>
      <w:r>
        <w:rPr>
          <w:rFonts w:ascii="Consolas"/>
          <w:b w:val="false"/>
          <w:i w:val="false"/>
          <w:color w:val="000000"/>
          <w:sz w:val="20"/>
        </w:rPr>
        <w:t>
      428.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bookmarkEnd w:id="530"/>
    <w:bookmarkStart w:name="z484" w:id="531"/>
    <w:p>
      <w:pPr>
        <w:spacing w:after="0"/>
        <w:ind w:left="0"/>
        <w:jc w:val="left"/>
      </w:pPr>
      <w:r>
        <w:rPr>
          <w:rFonts w:ascii="Consolas"/>
          <w:b w:val="false"/>
          <w:i w:val="false"/>
          <w:color w:val="000000"/>
          <w:sz w:val="20"/>
        </w:rPr>
        <w:t>
      429. Заявка на участие в государственных закупках жилища содержит:</w:t>
      </w:r>
    </w:p>
    <w:bookmarkEnd w:id="531"/>
    <w:p>
      <w:pPr>
        <w:spacing w:after="0"/>
        <w:ind w:left="0"/>
        <w:jc w:val="left"/>
      </w:pPr>
      <w:r>
        <w:rPr>
          <w:rFonts w:ascii="Consolas"/>
          <w:b w:val="false"/>
          <w:i w:val="false"/>
          <w:color w:val="000000"/>
          <w:sz w:val="20"/>
        </w:rPr>
        <w:t>
      1) электронную копию удостоверения личности физического лица;</w:t>
      </w:r>
    </w:p>
    <w:p>
      <w:pPr>
        <w:spacing w:after="0"/>
        <w:ind w:left="0"/>
        <w:jc w:val="left"/>
      </w:pPr>
      <w:r>
        <w:rPr>
          <w:rFonts w:ascii="Consolas"/>
          <w:b w:val="false"/>
          <w:i w:val="false"/>
          <w:color w:val="000000"/>
          <w:sz w:val="20"/>
        </w:rPr>
        <w:t>
      2) электронные копии правоустанавливающих документов на жилище, в том числе технический паспорт;</w:t>
      </w:r>
    </w:p>
    <w:p>
      <w:pPr>
        <w:spacing w:after="0"/>
        <w:ind w:left="0"/>
        <w:jc w:val="left"/>
      </w:pPr>
      <w:r>
        <w:rPr>
          <w:rFonts w:ascii="Consolas"/>
          <w:b w:val="false"/>
          <w:i w:val="false"/>
          <w:color w:val="000000"/>
          <w:sz w:val="20"/>
        </w:rPr>
        <w:t>
      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p>
      <w:pPr>
        <w:spacing w:after="0"/>
        <w:ind w:left="0"/>
        <w:jc w:val="left"/>
      </w:pPr>
      <w:r>
        <w:rPr>
          <w:rFonts w:ascii="Consolas"/>
          <w:b w:val="false"/>
          <w:i w:val="false"/>
          <w:color w:val="000000"/>
          <w:sz w:val="20"/>
        </w:rPr>
        <w:t>
      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p>
      <w:pPr>
        <w:spacing w:after="0"/>
        <w:ind w:left="0"/>
        <w:jc w:val="left"/>
      </w:pPr>
      <w:r>
        <w:rPr>
          <w:rFonts w:ascii="Consolas"/>
          <w:b w:val="false"/>
          <w:i w:val="false"/>
          <w:color w:val="000000"/>
          <w:sz w:val="20"/>
        </w:rPr>
        <w:t>
      5) ценовое предложение потенциального поставщика;</w:t>
      </w:r>
    </w:p>
    <w:p>
      <w:pPr>
        <w:spacing w:after="0"/>
        <w:ind w:left="0"/>
        <w:jc w:val="left"/>
      </w:pPr>
      <w:r>
        <w:rPr>
          <w:rFonts w:ascii="Consolas"/>
          <w:b w:val="false"/>
          <w:i w:val="false"/>
          <w:color w:val="000000"/>
          <w:sz w:val="20"/>
        </w:rPr>
        <w:t>
      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429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85" w:id="532"/>
    <w:p>
      <w:pPr>
        <w:spacing w:after="0"/>
        <w:ind w:left="0"/>
        <w:jc w:val="left"/>
      </w:pPr>
      <w:r>
        <w:rPr>
          <w:rFonts w:ascii="Consolas"/>
          <w:b w:val="false"/>
          <w:i w:val="false"/>
          <w:color w:val="000000"/>
          <w:sz w:val="20"/>
        </w:rPr>
        <w:t>
       430.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bookmarkEnd w:id="532"/>
    <w:bookmarkStart w:name="z486" w:id="533"/>
    <w:p>
      <w:pPr>
        <w:spacing w:after="0"/>
        <w:ind w:left="0"/>
        <w:jc w:val="left"/>
      </w:pPr>
      <w:r>
        <w:rPr>
          <w:rFonts w:ascii="Consolas"/>
          <w:b w:val="false"/>
          <w:i w:val="false"/>
          <w:color w:val="000000"/>
          <w:sz w:val="20"/>
        </w:rPr>
        <w:t>
      431. Заявка на участие в государственных закупках жилища подлежит автоматическому отклонению веб-порталом в следующих случаях:</w:t>
      </w:r>
    </w:p>
    <w:bookmarkEnd w:id="533"/>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данных государственных закупках;</w:t>
      </w:r>
    </w:p>
    <w:p>
      <w:pPr>
        <w:spacing w:after="0"/>
        <w:ind w:left="0"/>
        <w:jc w:val="left"/>
      </w:pPr>
      <w:r>
        <w:rPr>
          <w:rFonts w:ascii="Consolas"/>
          <w:b w:val="false"/>
          <w:i w:val="false"/>
          <w:color w:val="000000"/>
          <w:sz w:val="20"/>
        </w:rPr>
        <w:t>
      2) заявка на участие в государственных закупках поступила на веб-портал после истечения окончательного срока приема заявок на участие;</w:t>
      </w:r>
    </w:p>
    <w:p>
      <w:pPr>
        <w:spacing w:after="0"/>
        <w:ind w:left="0"/>
        <w:jc w:val="left"/>
      </w:pPr>
      <w:r>
        <w:rPr>
          <w:rFonts w:ascii="Consolas"/>
          <w:b w:val="false"/>
          <w:i w:val="false"/>
          <w:color w:val="000000"/>
          <w:sz w:val="20"/>
        </w:rPr>
        <w:t>
      3) ценовое предложение превышает сумму, выделенную для приобретения жилища.</w:t>
      </w:r>
    </w:p>
    <w:bookmarkStart w:name="z487" w:id="534"/>
    <w:p>
      <w:pPr>
        <w:spacing w:after="0"/>
        <w:ind w:left="0"/>
        <w:jc w:val="left"/>
      </w:pPr>
      <w:r>
        <w:rPr>
          <w:rFonts w:ascii="Consolas"/>
          <w:b w:val="false"/>
          <w:i w:val="false"/>
          <w:color w:val="000000"/>
          <w:sz w:val="20"/>
        </w:rPr>
        <w:t>
      432. Заявка на участие в государственных закупках жилища, поданные в соответствии с настоящими Правилами, автоматически регистрируются на веб-портале.</w:t>
      </w:r>
    </w:p>
    <w:bookmarkEnd w:id="534"/>
    <w:bookmarkStart w:name="z488" w:id="535"/>
    <w:p>
      <w:pPr>
        <w:spacing w:after="0"/>
        <w:ind w:left="0"/>
        <w:jc w:val="left"/>
      </w:pPr>
      <w:r>
        <w:rPr>
          <w:rFonts w:ascii="Consolas"/>
          <w:b w:val="false"/>
          <w:i w:val="false"/>
          <w:color w:val="000000"/>
          <w:sz w:val="20"/>
        </w:rPr>
        <w:t>
      433.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bookmarkEnd w:id="535"/>
    <w:bookmarkStart w:name="z489" w:id="536"/>
    <w:p>
      <w:pPr>
        <w:spacing w:after="0"/>
        <w:ind w:left="0"/>
        <w:jc w:val="left"/>
      </w:pPr>
      <w:r>
        <w:rPr>
          <w:rFonts w:ascii="Consolas"/>
          <w:b w:val="false"/>
          <w:i w:val="false"/>
          <w:color w:val="000000"/>
          <w:sz w:val="20"/>
        </w:rPr>
        <w:t xml:space="preserve">
      434.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w:t>
      </w:r>
      <w:r>
        <w:rPr>
          <w:rFonts w:ascii="Consolas"/>
          <w:b w:val="false"/>
          <w:i w:val="false"/>
          <w:color w:val="000000"/>
          <w:sz w:val="20"/>
        </w:rPr>
        <w:t>приложению 23</w:t>
      </w:r>
      <w:r>
        <w:rPr>
          <w:rFonts w:ascii="Consolas"/>
          <w:b w:val="false"/>
          <w:i w:val="false"/>
          <w:color w:val="000000"/>
          <w:sz w:val="20"/>
        </w:rPr>
        <w:t xml:space="preserve"> к настоящим Правилам.</w:t>
      </w:r>
    </w:p>
    <w:bookmarkEnd w:id="536"/>
    <w:bookmarkStart w:name="z490" w:id="537"/>
    <w:p>
      <w:pPr>
        <w:spacing w:after="0"/>
        <w:ind w:left="0"/>
        <w:jc w:val="left"/>
      </w:pPr>
      <w:r>
        <w:rPr>
          <w:rFonts w:ascii="Consolas"/>
          <w:b w:val="false"/>
          <w:i w:val="false"/>
          <w:color w:val="000000"/>
          <w:sz w:val="20"/>
        </w:rPr>
        <w:t>
      435. Организатор рассматривает заявку на участие в государственных закупках жилища на предмет ее соответствия условиям, предусмотренным в объявлении.</w:t>
      </w:r>
    </w:p>
    <w:bookmarkEnd w:id="537"/>
    <w:p>
      <w:pPr>
        <w:spacing w:after="0"/>
        <w:ind w:left="0"/>
        <w:jc w:val="left"/>
      </w:pPr>
      <w:r>
        <w:rPr>
          <w:rFonts w:ascii="Consolas"/>
          <w:b w:val="false"/>
          <w:i w:val="false"/>
          <w:color w:val="000000"/>
          <w:sz w:val="20"/>
        </w:rPr>
        <w:t>
      Заявка на участие в государственных закупках жилища подлежит отклонению в случае:</w:t>
      </w:r>
    </w:p>
    <w:p>
      <w:pPr>
        <w:spacing w:after="0"/>
        <w:ind w:left="0"/>
        <w:jc w:val="left"/>
      </w:pPr>
      <w:r>
        <w:rPr>
          <w:rFonts w:ascii="Consolas"/>
          <w:b w:val="false"/>
          <w:i w:val="false"/>
          <w:color w:val="000000"/>
          <w:sz w:val="20"/>
        </w:rPr>
        <w:t>
      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p>
      <w:pPr>
        <w:spacing w:after="0"/>
        <w:ind w:left="0"/>
        <w:jc w:val="left"/>
      </w:pPr>
      <w:r>
        <w:rPr>
          <w:rFonts w:ascii="Consolas"/>
          <w:b w:val="false"/>
          <w:i w:val="false"/>
          <w:color w:val="000000"/>
          <w:sz w:val="20"/>
        </w:rPr>
        <w:t>
      2) ценовое предложение потенциального поставщика превышает стоимость, определенную в отчете об оценке объекта недвижимости (жилья).</w:t>
      </w:r>
    </w:p>
    <w:bookmarkStart w:name="z491" w:id="538"/>
    <w:p>
      <w:pPr>
        <w:spacing w:after="0"/>
        <w:ind w:left="0"/>
        <w:jc w:val="left"/>
      </w:pPr>
      <w:r>
        <w:rPr>
          <w:rFonts w:ascii="Consolas"/>
          <w:b w:val="false"/>
          <w:i w:val="false"/>
          <w:color w:val="000000"/>
          <w:sz w:val="20"/>
        </w:rPr>
        <w:t>
      436.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bookmarkEnd w:id="538"/>
    <w:bookmarkStart w:name="z492" w:id="539"/>
    <w:p>
      <w:pPr>
        <w:spacing w:after="0"/>
        <w:ind w:left="0"/>
        <w:jc w:val="left"/>
      </w:pPr>
      <w:r>
        <w:rPr>
          <w:rFonts w:ascii="Consolas"/>
          <w:b w:val="false"/>
          <w:i w:val="false"/>
          <w:color w:val="000000"/>
          <w:sz w:val="20"/>
        </w:rPr>
        <w:t>
      437.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bookmarkEnd w:id="539"/>
    <w:bookmarkStart w:name="z493" w:id="540"/>
    <w:p>
      <w:pPr>
        <w:spacing w:after="0"/>
        <w:ind w:left="0"/>
        <w:jc w:val="left"/>
      </w:pPr>
      <w:r>
        <w:rPr>
          <w:rFonts w:ascii="Consolas"/>
          <w:b w:val="false"/>
          <w:i w:val="false"/>
          <w:color w:val="000000"/>
          <w:sz w:val="20"/>
        </w:rPr>
        <w:t>
      438.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bookmarkEnd w:id="540"/>
    <w:bookmarkStart w:name="z494" w:id="541"/>
    <w:p>
      <w:pPr>
        <w:spacing w:after="0"/>
        <w:ind w:left="0"/>
        <w:jc w:val="left"/>
      </w:pPr>
      <w:r>
        <w:rPr>
          <w:rFonts w:ascii="Consolas"/>
          <w:b w:val="false"/>
          <w:i w:val="false"/>
          <w:color w:val="000000"/>
          <w:sz w:val="20"/>
        </w:rPr>
        <w:t xml:space="preserve">
      439.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пяти рабочих дней со дня вскрытия заявок, согласно </w:t>
      </w:r>
      <w:r>
        <w:rPr>
          <w:rFonts w:ascii="Consolas"/>
          <w:b w:val="false"/>
          <w:i w:val="false"/>
          <w:color w:val="000000"/>
          <w:sz w:val="20"/>
        </w:rPr>
        <w:t>приложению 24</w:t>
      </w:r>
      <w:r>
        <w:rPr>
          <w:rFonts w:ascii="Consolas"/>
          <w:b w:val="false"/>
          <w:i w:val="false"/>
          <w:color w:val="000000"/>
          <w:sz w:val="20"/>
        </w:rPr>
        <w:t xml:space="preserve">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bookmarkEnd w:id="541"/>
    <w:bookmarkStart w:name="z495" w:id="542"/>
    <w:p>
      <w:pPr>
        <w:spacing w:after="0"/>
        <w:ind w:left="0"/>
        <w:jc w:val="left"/>
      </w:pPr>
      <w:r>
        <w:rPr>
          <w:rFonts w:ascii="Consolas"/>
          <w:b w:val="false"/>
          <w:i w:val="false"/>
          <w:color w:val="000000"/>
          <w:sz w:val="20"/>
        </w:rPr>
        <w:t>
      440.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bookmarkEnd w:id="542"/>
    <w:bookmarkStart w:name="z496" w:id="543"/>
    <w:p>
      <w:pPr>
        <w:spacing w:after="0"/>
        <w:ind w:left="0"/>
        <w:jc w:val="left"/>
      </w:pPr>
      <w:r>
        <w:rPr>
          <w:rFonts w:ascii="Consolas"/>
          <w:b/>
          <w:i w:val="false"/>
          <w:color w:val="000000"/>
        </w:rPr>
        <w:t xml:space="preserve"> 11. Порядок установления квалификационных требований в части</w:t>
      </w:r>
      <w:r>
        <w:br/>
      </w:r>
      <w:r>
        <w:rPr>
          <w:rFonts w:ascii="Consolas"/>
          <w:b/>
          <w:i w:val="false"/>
          <w:color w:val="000000"/>
        </w:rPr>
        <w:t>наличия опыта</w:t>
      </w:r>
    </w:p>
    <w:bookmarkEnd w:id="543"/>
    <w:bookmarkStart w:name="z497" w:id="544"/>
    <w:p>
      <w:pPr>
        <w:spacing w:after="0"/>
        <w:ind w:left="0"/>
        <w:jc w:val="left"/>
      </w:pPr>
      <w:r>
        <w:rPr>
          <w:rFonts w:ascii="Consolas"/>
          <w:b w:val="false"/>
          <w:i w:val="false"/>
          <w:color w:val="000000"/>
          <w:sz w:val="20"/>
        </w:rPr>
        <w:t>
      441. При осуществлении государственных закупок заказчики, в соответствии с подпунктом 5) пункта 1 статьи 9 Закона предъявляют к потенциальным поставщикам квалификационные требования в части обладания опытом работы на рынке закупаемых товаров, работ, услуг являющихся предметом проводимых государственных закупок.</w:t>
      </w:r>
    </w:p>
    <w:bookmarkEnd w:id="54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441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98" w:id="545"/>
    <w:p>
      <w:pPr>
        <w:spacing w:after="0"/>
        <w:ind w:left="0"/>
        <w:jc w:val="left"/>
      </w:pPr>
      <w:r>
        <w:rPr>
          <w:rFonts w:ascii="Consolas"/>
          <w:b w:val="false"/>
          <w:i w:val="false"/>
          <w:color w:val="000000"/>
          <w:sz w:val="20"/>
        </w:rPr>
        <w:t xml:space="preserve">
       442. Опыт работы на рынке закупаемых товаров, работ, услуг потенциального поставщика, наличие которого может быть установлено в конкурсной документации (аукционной документации), определяется в соответствии со следующими критериями: </w:t>
      </w:r>
    </w:p>
    <w:bookmarkEnd w:id="545"/>
    <w:p>
      <w:pPr>
        <w:spacing w:after="0"/>
        <w:ind w:left="0"/>
        <w:jc w:val="left"/>
      </w:pPr>
      <w:r>
        <w:rPr>
          <w:rFonts w:ascii="Consolas"/>
          <w:b w:val="false"/>
          <w:i w:val="false"/>
          <w:color w:val="000000"/>
          <w:sz w:val="20"/>
        </w:rPr>
        <w:t>
      1) до двух лет, если выделенная сумма на осуществление государственных закупок способом конкурса (аукциона) превышают стотысячекратный размер месячного расчетного показателя, установленного на соответствующий финансовый год;</w:t>
      </w:r>
    </w:p>
    <w:p>
      <w:pPr>
        <w:spacing w:after="0"/>
        <w:ind w:left="0"/>
        <w:jc w:val="left"/>
      </w:pPr>
      <w:r>
        <w:rPr>
          <w:rFonts w:ascii="Consolas"/>
          <w:b w:val="false"/>
          <w:i w:val="false"/>
          <w:color w:val="000000"/>
          <w:sz w:val="20"/>
        </w:rPr>
        <w:t>
      2) до пяти лет, если выделенная сумма на осуществление государственных закупок способом конкурса (аукциона) превышают двухсотпятидесятитысячекратный размер месячного расчетного показателя, установленного на соответствующий финансовый год.</w:t>
      </w:r>
    </w:p>
    <w:bookmarkStart w:name="z499" w:id="546"/>
    <w:p>
      <w:pPr>
        <w:spacing w:after="0"/>
        <w:ind w:left="0"/>
        <w:jc w:val="left"/>
      </w:pPr>
      <w:r>
        <w:rPr>
          <w:rFonts w:ascii="Consolas"/>
          <w:b w:val="false"/>
          <w:i w:val="false"/>
          <w:color w:val="000000"/>
          <w:sz w:val="20"/>
        </w:rPr>
        <w:t>
      443. Квалификационные требования по наличию опыта работы предусматриваются в конкурсной документации (аукционной документации).</w:t>
      </w:r>
    </w:p>
    <w:bookmarkEnd w:id="546"/>
    <w:bookmarkStart w:name="z500" w:id="547"/>
    <w:p>
      <w:pPr>
        <w:spacing w:after="0"/>
        <w:ind w:left="0"/>
        <w:jc w:val="left"/>
      </w:pPr>
      <w:r>
        <w:rPr>
          <w:rFonts w:ascii="Consolas"/>
          <w:b/>
          <w:i w:val="false"/>
          <w:color w:val="000000"/>
        </w:rPr>
        <w:t xml:space="preserve"> 12. Порядок осуществления информационного наполнения</w:t>
      </w:r>
      <w:r>
        <w:br/>
      </w:r>
      <w:r>
        <w:rPr>
          <w:rFonts w:ascii="Consolas"/>
          <w:b/>
          <w:i w:val="false"/>
          <w:color w:val="000000"/>
        </w:rPr>
        <w:t>веб-портала</w:t>
      </w:r>
    </w:p>
    <w:bookmarkEnd w:id="547"/>
    <w:bookmarkStart w:name="z501" w:id="548"/>
    <w:p>
      <w:pPr>
        <w:spacing w:after="0"/>
        <w:ind w:left="0"/>
        <w:jc w:val="left"/>
      </w:pPr>
      <w:r>
        <w:rPr>
          <w:rFonts w:ascii="Consolas"/>
          <w:b w:val="false"/>
          <w:i w:val="false"/>
          <w:color w:val="000000"/>
          <w:sz w:val="20"/>
        </w:rPr>
        <w:t>
      444. Информационное наполнение веб-портала осуществляется единым оператором посредством размещения электронных информационных ресурсов на веб-портале в текстовой, гипертекстовой, графической, аудиовизуальной и иных формах, в соответствии с регламентом, утвержденным единым оператором по согласованию с уполномоченным органом.</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503" w:id="549"/>
    <w:p>
      <w:pPr>
        <w:spacing w:after="0"/>
        <w:ind w:left="0"/>
        <w:jc w:val="left"/>
      </w:pPr>
      <w:r>
        <w:rPr>
          <w:rFonts w:ascii="Consolas"/>
          <w:b/>
          <w:i w:val="false"/>
          <w:color w:val="000000"/>
        </w:rPr>
        <w:t xml:space="preserve"> Годовой план государственных закупок товаров, работ, услуг</w:t>
      </w:r>
      <w:r>
        <w:br/>
      </w:r>
      <w:r>
        <w:rPr>
          <w:rFonts w:ascii="Consolas"/>
          <w:b/>
          <w:i w:val="false"/>
          <w:color w:val="000000"/>
        </w:rPr>
        <w:t>на ____ год/Предварительный годовой план государственных</w:t>
      </w:r>
      <w:r>
        <w:br/>
      </w:r>
      <w:r>
        <w:rPr>
          <w:rFonts w:ascii="Consolas"/>
          <w:b/>
          <w:i w:val="false"/>
          <w:color w:val="000000"/>
        </w:rPr>
        <w:t>закупок товаров, работ, услуг на ___ год</w:t>
      </w:r>
    </w:p>
    <w:bookmarkEnd w:id="549"/>
    <w:p>
      <w:pPr>
        <w:spacing w:after="0"/>
        <w:ind w:left="0"/>
        <w:jc w:val="left"/>
      </w:pPr>
      <w:r>
        <w:rPr>
          <w:rFonts w:ascii="Consolas"/>
          <w:b w:val="false"/>
          <w:i w:val="false"/>
          <w:color w:val="000000"/>
          <w:sz w:val="20"/>
        </w:rPr>
        <w:t>
      </w:t>
      </w:r>
      <w:r>
        <w:rPr>
          <w:rFonts w:ascii="Consolas"/>
          <w:b w:val="false"/>
          <w:i/>
          <w:color w:val="000000"/>
          <w:sz w:val="20"/>
        </w:rPr>
        <w:t>(выбрать одно из указанных значений)</w:t>
      </w:r>
    </w:p>
    <w:bookmarkStart w:name="z830" w:id="550"/>
    <w:p>
      <w:pPr>
        <w:spacing w:after="0"/>
        <w:ind w:left="0"/>
        <w:jc w:val="left"/>
      </w:pPr>
      <w:r>
        <w:rPr>
          <w:rFonts w:ascii="Consolas"/>
          <w:b/>
          <w:i w:val="false"/>
          <w:color w:val="000000"/>
        </w:rPr>
        <w:t xml:space="preserve"> Общие сведения</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Для государственных учреждений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Код 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Вид бюджета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31" w:id="551"/>
    <w:p>
      <w:pPr>
        <w:spacing w:after="0"/>
        <w:ind w:left="0"/>
        <w:jc w:val="left"/>
      </w:pPr>
      <w:r>
        <w:rPr>
          <w:rFonts w:ascii="Consolas"/>
          <w:b/>
          <w:i w:val="false"/>
          <w:color w:val="000000"/>
        </w:rPr>
        <w:t xml:space="preserve">  План государственных закупок</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Тип пункта плана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Для государственных учреждений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Вид предмета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Администратор бюджетной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Специфика*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финансирования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2227"/>
        <w:gridCol w:w="3299"/>
        <w:gridCol w:w="2420"/>
        <w:gridCol w:w="2420"/>
      </w:tblGrid>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Код товара, работы, услуги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закупаемых товаров, работ, услуг</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Краткая характеристика (описание) товаров, работ, услуг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Дополнительная характеристика (на казахском языке)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Дополнительная характеристика (на русском языке)</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112"/>
        <w:gridCol w:w="1906"/>
        <w:gridCol w:w="1115"/>
        <w:gridCol w:w="1713"/>
        <w:gridCol w:w="1514"/>
        <w:gridCol w:w="1914"/>
        <w:gridCol w:w="1914"/>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Способ закупок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Количество, объем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сумма, утвержденная для закупки,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Утвержденная сумма на первый год трехлетнего периода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Прогнозная сумма на второй год трехлетнего периода, тенге</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Прогнозная сумма на третий год трехлетнего периода, тенге</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2076"/>
        <w:gridCol w:w="2076"/>
        <w:gridCol w:w="760"/>
        <w:gridCol w:w="2076"/>
        <w:gridCol w:w="2077"/>
        <w:gridCol w:w="1215"/>
        <w:gridCol w:w="761"/>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Планируемый срок осуществления государственных закупок (месяц)</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поставки товара, выполнения работ, оказания услуг (на казахском языке)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поставки товара, выполнения работ, оказания услуг (на русском языке)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КАТО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товара, выполнения работ, оказания услуг (на казахском языке)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товара, выполнения работ, оказания услуг (на русском языке)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авансового платежа,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Признак поставщика</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32" w:id="552"/>
    <w:p>
      <w:pPr>
        <w:spacing w:after="0"/>
        <w:ind w:left="0"/>
        <w:jc w:val="left"/>
      </w:pPr>
      <w:r>
        <w:rPr>
          <w:rFonts w:ascii="Consolas"/>
          <w:b/>
          <w:i w:val="false"/>
          <w:color w:val="000000"/>
        </w:rPr>
        <w:t xml:space="preserve">  Общие сведения:</w:t>
      </w:r>
    </w:p>
    <w:bookmarkEnd w:id="552"/>
    <w:p>
      <w:pPr>
        <w:spacing w:after="0"/>
        <w:ind w:left="0"/>
        <w:jc w:val="left"/>
      </w:pPr>
      <w:r>
        <w:rPr>
          <w:rFonts w:ascii="Consolas"/>
          <w:b w:val="false"/>
          <w:i w:val="false"/>
          <w:color w:val="000000"/>
          <w:sz w:val="20"/>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pPr>
        <w:spacing w:after="0"/>
        <w:ind w:left="0"/>
        <w:jc w:val="left"/>
      </w:pPr>
      <w:r>
        <w:rPr>
          <w:rFonts w:ascii="Consolas"/>
          <w:b w:val="false"/>
          <w:i w:val="false"/>
          <w:color w:val="000000"/>
          <w:sz w:val="20"/>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pPr>
        <w:spacing w:after="0"/>
        <w:ind w:left="0"/>
        <w:jc w:val="left"/>
      </w:pPr>
      <w:r>
        <w:rPr>
          <w:rFonts w:ascii="Consolas"/>
          <w:b w:val="false"/>
          <w:i w:val="false"/>
          <w:color w:val="000000"/>
          <w:sz w:val="20"/>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pPr>
        <w:spacing w:after="0"/>
        <w:ind w:left="0"/>
        <w:jc w:val="left"/>
      </w:pPr>
      <w:r>
        <w:rPr>
          <w:rFonts w:ascii="Consolas"/>
          <w:b w:val="false"/>
          <w:i w:val="false"/>
          <w:color w:val="000000"/>
          <w:sz w:val="20"/>
        </w:rPr>
        <w:t>
      4) поле "Наименование заказчика" – указывается полное наименование организации;</w:t>
      </w:r>
    </w:p>
    <w:p>
      <w:pPr>
        <w:spacing w:after="0"/>
        <w:ind w:left="0"/>
        <w:jc w:val="left"/>
      </w:pPr>
      <w:r>
        <w:rPr>
          <w:rFonts w:ascii="Consolas"/>
          <w:b w:val="false"/>
          <w:i w:val="false"/>
          <w:color w:val="000000"/>
          <w:sz w:val="20"/>
        </w:rPr>
        <w:t>
      5) поле "Финансовый год" – указывается финансовый год, на который составляется план государственных закупок.</w:t>
      </w:r>
    </w:p>
    <w:p>
      <w:pPr>
        <w:spacing w:after="0"/>
        <w:ind w:left="0"/>
        <w:jc w:val="left"/>
      </w:pPr>
      <w:r>
        <w:rPr>
          <w:rFonts w:ascii="Consolas"/>
          <w:b w:val="false"/>
          <w:i w:val="false"/>
          <w:color w:val="000000"/>
          <w:sz w:val="20"/>
        </w:rPr>
        <w:t>
      План государственных закупок:</w:t>
      </w:r>
    </w:p>
    <w:p>
      <w:pPr>
        <w:spacing w:after="0"/>
        <w:ind w:left="0"/>
        <w:jc w:val="left"/>
      </w:pPr>
      <w:r>
        <w:rPr>
          <w:rFonts w:ascii="Consolas"/>
          <w:b w:val="false"/>
          <w:i w:val="false"/>
          <w:color w:val="000000"/>
          <w:sz w:val="20"/>
        </w:rPr>
        <w:t>
      1) Поле "№" – идентификационный код государственной закупки, определяемый веб-порталом;</w:t>
      </w:r>
    </w:p>
    <w:p>
      <w:pPr>
        <w:spacing w:after="0"/>
        <w:ind w:left="0"/>
        <w:jc w:val="left"/>
      </w:pPr>
      <w:r>
        <w:rPr>
          <w:rFonts w:ascii="Consolas"/>
          <w:b w:val="false"/>
          <w:i w:val="false"/>
          <w:color w:val="000000"/>
          <w:sz w:val="20"/>
        </w:rPr>
        <w:t>
      2) поле "Тип пункта плана" – указывается одно из следующих значений типов пункта плана:</w:t>
      </w:r>
    </w:p>
    <w:p>
      <w:pPr>
        <w:spacing w:after="0"/>
        <w:ind w:left="0"/>
        <w:jc w:val="left"/>
      </w:pPr>
      <w:r>
        <w:rPr>
          <w:rFonts w:ascii="Consolas"/>
          <w:b w:val="false"/>
          <w:i w:val="false"/>
          <w:color w:val="000000"/>
          <w:sz w:val="20"/>
        </w:rPr>
        <w:t>
      Закупки, не превышающие финансовый год;</w:t>
      </w:r>
    </w:p>
    <w:p>
      <w:pPr>
        <w:spacing w:after="0"/>
        <w:ind w:left="0"/>
        <w:jc w:val="left"/>
      </w:pPr>
      <w:r>
        <w:rPr>
          <w:rFonts w:ascii="Consolas"/>
          <w:b w:val="false"/>
          <w:i w:val="false"/>
          <w:color w:val="000000"/>
          <w:sz w:val="20"/>
        </w:rPr>
        <w:t>
      Закупки, превышающие финансовый год;</w:t>
      </w:r>
    </w:p>
    <w:p>
      <w:pPr>
        <w:spacing w:after="0"/>
        <w:ind w:left="0"/>
        <w:jc w:val="left"/>
      </w:pPr>
      <w:r>
        <w:rPr>
          <w:rFonts w:ascii="Consolas"/>
          <w:b w:val="false"/>
          <w:i w:val="false"/>
          <w:color w:val="000000"/>
          <w:sz w:val="20"/>
        </w:rPr>
        <w:t>
      Закупки в счет условной экономии;</w:t>
      </w:r>
    </w:p>
    <w:p>
      <w:pPr>
        <w:spacing w:after="0"/>
        <w:ind w:left="0"/>
        <w:jc w:val="left"/>
      </w:pPr>
      <w:r>
        <w:rPr>
          <w:rFonts w:ascii="Consolas"/>
          <w:b w:val="false"/>
          <w:i w:val="false"/>
          <w:color w:val="000000"/>
          <w:sz w:val="20"/>
        </w:rPr>
        <w:t>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pPr>
        <w:spacing w:after="0"/>
        <w:ind w:left="0"/>
        <w:jc w:val="left"/>
      </w:pPr>
      <w:r>
        <w:rPr>
          <w:rFonts w:ascii="Consolas"/>
          <w:b w:val="false"/>
          <w:i w:val="false"/>
          <w:color w:val="000000"/>
          <w:sz w:val="20"/>
        </w:rPr>
        <w:t>
      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p>
      <w:pPr>
        <w:spacing w:after="0"/>
        <w:ind w:left="0"/>
        <w:jc w:val="left"/>
      </w:pPr>
      <w:r>
        <w:rPr>
          <w:rFonts w:ascii="Consolas"/>
          <w:b w:val="false"/>
          <w:i w:val="false"/>
          <w:color w:val="000000"/>
          <w:sz w:val="20"/>
        </w:rPr>
        <w:t>
      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p>
      <w:pPr>
        <w:spacing w:after="0"/>
        <w:ind w:left="0"/>
        <w:jc w:val="left"/>
      </w:pPr>
      <w:r>
        <w:rPr>
          <w:rFonts w:ascii="Consolas"/>
          <w:b w:val="false"/>
          <w:i w:val="false"/>
          <w:color w:val="000000"/>
          <w:sz w:val="20"/>
        </w:rPr>
        <w:t>
      6) поле "Специфика" – указывается код специфики экономической классификации расходов, в рамках которой будет осуществляться государственная закупка;</w:t>
      </w:r>
    </w:p>
    <w:p>
      <w:pPr>
        <w:spacing w:after="0"/>
        <w:ind w:left="0"/>
        <w:jc w:val="left"/>
      </w:pPr>
      <w:r>
        <w:rPr>
          <w:rFonts w:ascii="Consolas"/>
          <w:b w:val="false"/>
          <w:i w:val="false"/>
          <w:color w:val="000000"/>
          <w:sz w:val="20"/>
        </w:rPr>
        <w:t>
      7) поле "Источник финансирования" – необходимо из выпадающего списка указать источник финансирования государственных закупок:</w:t>
      </w:r>
    </w:p>
    <w:p>
      <w:pPr>
        <w:spacing w:after="0"/>
        <w:ind w:left="0"/>
        <w:jc w:val="left"/>
      </w:pPr>
      <w:r>
        <w:rPr>
          <w:rFonts w:ascii="Consolas"/>
          <w:b w:val="false"/>
          <w:i w:val="false"/>
          <w:color w:val="000000"/>
          <w:sz w:val="20"/>
        </w:rPr>
        <w:t>
      за счет бюджетных средств, за исключением средств софинансирования по правительственным внешним займам или связанным грантам;</w:t>
      </w:r>
    </w:p>
    <w:p>
      <w:pPr>
        <w:spacing w:after="0"/>
        <w:ind w:left="0"/>
        <w:jc w:val="left"/>
      </w:pPr>
      <w:r>
        <w:rPr>
          <w:rFonts w:ascii="Consolas"/>
          <w:b w:val="false"/>
          <w:i w:val="false"/>
          <w:color w:val="000000"/>
          <w:sz w:val="20"/>
        </w:rPr>
        <w:t>
      за счет средств софинансирования по правительственным внешним займам или связанным грантам;</w:t>
      </w:r>
    </w:p>
    <w:p>
      <w:pPr>
        <w:spacing w:after="0"/>
        <w:ind w:left="0"/>
        <w:jc w:val="left"/>
      </w:pPr>
      <w:r>
        <w:rPr>
          <w:rFonts w:ascii="Consolas"/>
          <w:b w:val="false"/>
          <w:i w:val="false"/>
          <w:color w:val="000000"/>
          <w:sz w:val="20"/>
        </w:rPr>
        <w:t>
      за счет денег от реализации государственными учреждениями товаров (работ, услуг), остающихся в их распоряжении;</w:t>
      </w:r>
    </w:p>
    <w:p>
      <w:pPr>
        <w:spacing w:after="0"/>
        <w:ind w:left="0"/>
        <w:jc w:val="left"/>
      </w:pPr>
      <w:r>
        <w:rPr>
          <w:rFonts w:ascii="Consolas"/>
          <w:b w:val="false"/>
          <w:i w:val="false"/>
          <w:color w:val="000000"/>
          <w:sz w:val="20"/>
        </w:rPr>
        <w:t>
      за счет средств спонсорской и благотворительной помощи;</w:t>
      </w:r>
    </w:p>
    <w:p>
      <w:pPr>
        <w:spacing w:after="0"/>
        <w:ind w:left="0"/>
        <w:jc w:val="left"/>
      </w:pPr>
      <w:r>
        <w:rPr>
          <w:rFonts w:ascii="Consolas"/>
          <w:b w:val="false"/>
          <w:i w:val="false"/>
          <w:color w:val="000000"/>
          <w:sz w:val="20"/>
        </w:rPr>
        <w:t>
      за счет трансфертов органам местного самоуправления;</w:t>
      </w:r>
    </w:p>
    <w:p>
      <w:pPr>
        <w:spacing w:after="0"/>
        <w:ind w:left="0"/>
        <w:jc w:val="left"/>
      </w:pPr>
      <w:r>
        <w:rPr>
          <w:rFonts w:ascii="Consolas"/>
          <w:b w:val="false"/>
          <w:i w:val="false"/>
          <w:color w:val="000000"/>
          <w:sz w:val="20"/>
        </w:rPr>
        <w:t>
      8) поле "Вид предмета закупок" – указывается вид предмета государственных закупок (товар, работа, услуга);</w:t>
      </w:r>
    </w:p>
    <w:p>
      <w:pPr>
        <w:spacing w:after="0"/>
        <w:ind w:left="0"/>
        <w:jc w:val="left"/>
      </w:pPr>
      <w:r>
        <w:rPr>
          <w:rFonts w:ascii="Consolas"/>
          <w:b w:val="false"/>
          <w:i w:val="false"/>
          <w:color w:val="000000"/>
          <w:sz w:val="20"/>
        </w:rPr>
        <w:t>
      9) поле "Код товара, работы, услуги" – указывается код товара, работы, услуги в соответствии со справочником товаров, работ, услуг;</w:t>
      </w:r>
    </w:p>
    <w:p>
      <w:pPr>
        <w:spacing w:after="0"/>
        <w:ind w:left="0"/>
        <w:jc w:val="left"/>
      </w:pPr>
      <w:r>
        <w:rPr>
          <w:rFonts w:ascii="Consolas"/>
          <w:b w:val="false"/>
          <w:i w:val="false"/>
          <w:color w:val="000000"/>
          <w:sz w:val="20"/>
        </w:rPr>
        <w:t>
      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p>
      <w:pPr>
        <w:spacing w:after="0"/>
        <w:ind w:left="0"/>
        <w:jc w:val="left"/>
      </w:pPr>
      <w:r>
        <w:rPr>
          <w:rFonts w:ascii="Consolas"/>
          <w:b w:val="false"/>
          <w:i w:val="false"/>
          <w:color w:val="000000"/>
          <w:sz w:val="20"/>
        </w:rPr>
        <w:t>
      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pPr>
        <w:spacing w:after="0"/>
        <w:ind w:left="0"/>
        <w:jc w:val="left"/>
      </w:pPr>
      <w:r>
        <w:rPr>
          <w:rFonts w:ascii="Consolas"/>
          <w:b w:val="false"/>
          <w:i w:val="false"/>
          <w:color w:val="000000"/>
          <w:sz w:val="20"/>
        </w:rPr>
        <w:t>
      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pPr>
        <w:spacing w:after="0"/>
        <w:ind w:left="0"/>
        <w:jc w:val="left"/>
      </w:pPr>
      <w:r>
        <w:rPr>
          <w:rFonts w:ascii="Consolas"/>
          <w:b w:val="false"/>
          <w:i w:val="false"/>
          <w:color w:val="000000"/>
          <w:sz w:val="20"/>
        </w:rPr>
        <w:t>
      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pPr>
        <w:spacing w:after="0"/>
        <w:ind w:left="0"/>
        <w:jc w:val="left"/>
      </w:pPr>
      <w:r>
        <w:rPr>
          <w:rFonts w:ascii="Consolas"/>
          <w:b w:val="false"/>
          <w:i w:val="false"/>
          <w:color w:val="000000"/>
          <w:sz w:val="20"/>
        </w:rPr>
        <w:t>
      14) поле "Способ закупок" – указывается способ проведения государственных закупок;</w:t>
      </w:r>
    </w:p>
    <w:p>
      <w:pPr>
        <w:spacing w:after="0"/>
        <w:ind w:left="0"/>
        <w:jc w:val="left"/>
      </w:pPr>
      <w:r>
        <w:rPr>
          <w:rFonts w:ascii="Consolas"/>
          <w:b w:val="false"/>
          <w:i w:val="false"/>
          <w:color w:val="000000"/>
          <w:sz w:val="20"/>
        </w:rPr>
        <w:t>
      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p>
      <w:pPr>
        <w:spacing w:after="0"/>
        <w:ind w:left="0"/>
        <w:jc w:val="left"/>
      </w:pPr>
      <w:r>
        <w:rPr>
          <w:rFonts w:ascii="Consolas"/>
          <w:b w:val="false"/>
          <w:i w:val="false"/>
          <w:color w:val="000000"/>
          <w:sz w:val="20"/>
        </w:rPr>
        <w:t>
      16) поле "Количество, объем" – указывается количество или объем закупаемых товаров, работ или услуг;</w:t>
      </w:r>
    </w:p>
    <w:p>
      <w:pPr>
        <w:spacing w:after="0"/>
        <w:ind w:left="0"/>
        <w:jc w:val="left"/>
      </w:pPr>
      <w:r>
        <w:rPr>
          <w:rFonts w:ascii="Consolas"/>
          <w:b w:val="false"/>
          <w:i w:val="false"/>
          <w:color w:val="000000"/>
          <w:sz w:val="20"/>
        </w:rPr>
        <w:t>
      17) поле "Цена за единицу, тенге" – указывается цена за единицу предмета государственных закупок в тенге;</w:t>
      </w:r>
    </w:p>
    <w:p>
      <w:pPr>
        <w:spacing w:after="0"/>
        <w:ind w:left="0"/>
        <w:jc w:val="left"/>
      </w:pPr>
      <w:r>
        <w:rPr>
          <w:rFonts w:ascii="Consolas"/>
          <w:b w:val="false"/>
          <w:i w:val="false"/>
          <w:color w:val="000000"/>
          <w:sz w:val="20"/>
        </w:rPr>
        <w:t>
      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pPr>
        <w:spacing w:after="0"/>
        <w:ind w:left="0"/>
        <w:jc w:val="left"/>
      </w:pPr>
      <w:r>
        <w:rPr>
          <w:rFonts w:ascii="Consolas"/>
          <w:b w:val="false"/>
          <w:i w:val="false"/>
          <w:color w:val="000000"/>
          <w:sz w:val="20"/>
        </w:rPr>
        <w:t>
      19) поле "Утвержденная сумма на первый год трехлетнего периода" – указывается сумма, запланированная на первый год трехлетнего периода, в тенге;</w:t>
      </w:r>
    </w:p>
    <w:p>
      <w:pPr>
        <w:spacing w:after="0"/>
        <w:ind w:left="0"/>
        <w:jc w:val="left"/>
      </w:pPr>
      <w:r>
        <w:rPr>
          <w:rFonts w:ascii="Consolas"/>
          <w:b w:val="false"/>
          <w:i w:val="false"/>
          <w:color w:val="000000"/>
          <w:sz w:val="20"/>
        </w:rPr>
        <w:t>
      20) поле "Прогнозная сумма на второй год трехлетнего периода, тенге" – указывается прогнозная сумма на второй год трехлетнего периода, в тенге;</w:t>
      </w:r>
    </w:p>
    <w:p>
      <w:pPr>
        <w:spacing w:after="0"/>
        <w:ind w:left="0"/>
        <w:jc w:val="left"/>
      </w:pPr>
      <w:r>
        <w:rPr>
          <w:rFonts w:ascii="Consolas"/>
          <w:b w:val="false"/>
          <w:i w:val="false"/>
          <w:color w:val="000000"/>
          <w:sz w:val="20"/>
        </w:rPr>
        <w:t>
      21) поле "Прогнозная сумма на третий год трехлетнего периода, тенге" – указывается прогнозная сумма на третий год трехлетнего периода, в тенге;</w:t>
      </w:r>
    </w:p>
    <w:p>
      <w:pPr>
        <w:spacing w:after="0"/>
        <w:ind w:left="0"/>
        <w:jc w:val="left"/>
      </w:pPr>
      <w:r>
        <w:rPr>
          <w:rFonts w:ascii="Consolas"/>
          <w:b w:val="false"/>
          <w:i w:val="false"/>
          <w:color w:val="000000"/>
          <w:sz w:val="20"/>
        </w:rPr>
        <w:t>
      22) поле "Планируемый срок осуществления государственных закупок (месяц)" – указывается месяц, в котором планируется проведение государственных закупок;</w:t>
      </w:r>
    </w:p>
    <w:p>
      <w:pPr>
        <w:spacing w:after="0"/>
        <w:ind w:left="0"/>
        <w:jc w:val="left"/>
      </w:pPr>
      <w:r>
        <w:rPr>
          <w:rFonts w:ascii="Consolas"/>
          <w:b w:val="false"/>
          <w:i w:val="false"/>
          <w:color w:val="000000"/>
          <w:sz w:val="20"/>
        </w:rPr>
        <w:t>
      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pPr>
        <w:spacing w:after="0"/>
        <w:ind w:left="0"/>
        <w:jc w:val="left"/>
      </w:pPr>
      <w:r>
        <w:rPr>
          <w:rFonts w:ascii="Consolas"/>
          <w:b w:val="false"/>
          <w:i w:val="false"/>
          <w:color w:val="000000"/>
          <w:sz w:val="20"/>
        </w:rPr>
        <w:t>
      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pPr>
        <w:spacing w:after="0"/>
        <w:ind w:left="0"/>
        <w:jc w:val="left"/>
      </w:pPr>
      <w:r>
        <w:rPr>
          <w:rFonts w:ascii="Consolas"/>
          <w:b w:val="false"/>
          <w:i w:val="false"/>
          <w:color w:val="000000"/>
          <w:sz w:val="20"/>
        </w:rPr>
        <w:t>
      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pPr>
        <w:spacing w:after="0"/>
        <w:ind w:left="0"/>
        <w:jc w:val="left"/>
      </w:pPr>
      <w:r>
        <w:rPr>
          <w:rFonts w:ascii="Consolas"/>
          <w:b w:val="false"/>
          <w:i w:val="false"/>
          <w:color w:val="000000"/>
          <w:sz w:val="20"/>
        </w:rPr>
        <w:t>
      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pPr>
        <w:spacing w:after="0"/>
        <w:ind w:left="0"/>
        <w:jc w:val="left"/>
      </w:pPr>
      <w:r>
        <w:rPr>
          <w:rFonts w:ascii="Consolas"/>
          <w:b w:val="false"/>
          <w:i w:val="false"/>
          <w:color w:val="000000"/>
          <w:sz w:val="20"/>
        </w:rPr>
        <w:t>
      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pPr>
        <w:spacing w:after="0"/>
        <w:ind w:left="0"/>
        <w:jc w:val="left"/>
      </w:pPr>
      <w:r>
        <w:rPr>
          <w:rFonts w:ascii="Consolas"/>
          <w:b w:val="false"/>
          <w:i w:val="false"/>
          <w:color w:val="000000"/>
          <w:sz w:val="20"/>
        </w:rPr>
        <w:t>
      28) поле "Размер авансового платежа, %" – указывается размер планируемого авансового платежа;</w:t>
      </w:r>
    </w:p>
    <w:p>
      <w:pPr>
        <w:spacing w:after="0"/>
        <w:ind w:left="0"/>
        <w:jc w:val="left"/>
      </w:pPr>
      <w:r>
        <w:rPr>
          <w:rFonts w:ascii="Consolas"/>
          <w:b w:val="false"/>
          <w:i w:val="false"/>
          <w:color w:val="000000"/>
          <w:sz w:val="20"/>
        </w:rPr>
        <w:t>
      29) поле "Признак поставщика" – указывается признак проведения закупок у отдельных категорий потенциальных поставщиков.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505" w:id="553"/>
    <w:p>
      <w:pPr>
        <w:spacing w:after="0"/>
        <w:ind w:left="0"/>
        <w:jc w:val="left"/>
      </w:pPr>
      <w:r>
        <w:rPr>
          <w:rFonts w:ascii="Consolas"/>
          <w:b/>
          <w:i w:val="false"/>
          <w:color w:val="000000"/>
        </w:rPr>
        <w:t xml:space="preserve"> Ценовое предложение потенциального поставщика</w:t>
      </w:r>
    </w:p>
    <w:bookmarkEnd w:id="553"/>
    <w:p>
      <w:pPr>
        <w:spacing w:after="0"/>
        <w:ind w:left="0"/>
        <w:jc w:val="left"/>
      </w:pPr>
      <w:r>
        <w:rPr>
          <w:rFonts w:ascii="Consolas"/>
          <w:b w:val="false"/>
          <w:i w:val="false"/>
          <w:color w:val="000000"/>
          <w:sz w:val="20"/>
        </w:rPr>
        <w:t>
      (заполняется отдельно на каждый лот)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2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 закупки___________________________________________________________ </w:t>
      </w:r>
    </w:p>
    <w:p>
      <w:pPr>
        <w:spacing w:after="0"/>
        <w:ind w:left="0"/>
        <w:jc w:val="left"/>
      </w:pPr>
      <w:r>
        <w:rPr>
          <w:rFonts w:ascii="Consolas"/>
          <w:b w:val="false"/>
          <w:i w:val="false"/>
          <w:color w:val="000000"/>
          <w:sz w:val="20"/>
        </w:rPr>
        <w:t xml:space="preserve">
      Наименование закупки________________________________________________ </w:t>
      </w:r>
    </w:p>
    <w:p>
      <w:pPr>
        <w:spacing w:after="0"/>
        <w:ind w:left="0"/>
        <w:jc w:val="left"/>
      </w:pPr>
      <w:r>
        <w:rPr>
          <w:rFonts w:ascii="Consolas"/>
          <w:b w:val="false"/>
          <w:i w:val="false"/>
          <w:color w:val="000000"/>
          <w:sz w:val="20"/>
        </w:rPr>
        <w:t xml:space="preserve">
      № лота _____________________________________________________________ </w:t>
      </w:r>
    </w:p>
    <w:p>
      <w:pPr>
        <w:spacing w:after="0"/>
        <w:ind w:left="0"/>
        <w:jc w:val="left"/>
      </w:pPr>
      <w:r>
        <w:rPr>
          <w:rFonts w:ascii="Consolas"/>
          <w:b w:val="false"/>
          <w:i w:val="false"/>
          <w:color w:val="000000"/>
          <w:sz w:val="20"/>
        </w:rPr>
        <w:t xml:space="preserve">
      Наименование лота __________________________________________________ </w:t>
      </w:r>
    </w:p>
    <w:p>
      <w:pPr>
        <w:spacing w:after="0"/>
        <w:ind w:left="0"/>
        <w:jc w:val="left"/>
      </w:pPr>
      <w:r>
        <w:rPr>
          <w:rFonts w:ascii="Consolas"/>
          <w:b w:val="false"/>
          <w:i w:val="false"/>
          <w:color w:val="000000"/>
          <w:sz w:val="20"/>
        </w:rPr>
        <w:t xml:space="preserve">
      Наименование потенциального поставщика _____________________________ </w:t>
      </w:r>
    </w:p>
    <w:p>
      <w:pPr>
        <w:spacing w:after="0"/>
        <w:ind w:left="0"/>
        <w:jc w:val="left"/>
      </w:pPr>
      <w:r>
        <w:rPr>
          <w:rFonts w:ascii="Consolas"/>
          <w:b w:val="false"/>
          <w:i w:val="false"/>
          <w:color w:val="000000"/>
          <w:sz w:val="20"/>
        </w:rPr>
        <w:t xml:space="preserve">
      БИН/ИИН/ИНН/УНП ____________________________________________________ </w:t>
      </w:r>
    </w:p>
    <w:p>
      <w:pPr>
        <w:spacing w:after="0"/>
        <w:ind w:left="0"/>
        <w:jc w:val="left"/>
      </w:pPr>
      <w:r>
        <w:rPr>
          <w:rFonts w:ascii="Consolas"/>
          <w:b w:val="false"/>
          <w:i w:val="false"/>
          <w:color w:val="000000"/>
          <w:sz w:val="20"/>
        </w:rPr>
        <w:t xml:space="preserve">
      Банковские реквизиты потенциального поставщика _____________________ </w:t>
      </w:r>
    </w:p>
    <w:p>
      <w:pPr>
        <w:spacing w:after="0"/>
        <w:ind w:left="0"/>
        <w:jc w:val="left"/>
      </w:pPr>
      <w:r>
        <w:rPr>
          <w:rFonts w:ascii="Consolas"/>
          <w:b w:val="false"/>
          <w:i w:val="false"/>
          <w:color w:val="000000"/>
          <w:sz w:val="20"/>
        </w:rPr>
        <w:t xml:space="preserve">
      Наименование товара, работы, услуги ________________________________ </w:t>
      </w:r>
    </w:p>
    <w:p>
      <w:pPr>
        <w:spacing w:after="0"/>
        <w:ind w:left="0"/>
        <w:jc w:val="left"/>
      </w:pPr>
      <w:r>
        <w:rPr>
          <w:rFonts w:ascii="Consolas"/>
          <w:b w:val="false"/>
          <w:i w:val="false"/>
          <w:color w:val="000000"/>
          <w:sz w:val="20"/>
        </w:rPr>
        <w:t xml:space="preserve">
      Страна производителя (указывается при закупке товара)_______________ </w:t>
      </w:r>
    </w:p>
    <w:p>
      <w:pPr>
        <w:spacing w:after="0"/>
        <w:ind w:left="0"/>
        <w:jc w:val="left"/>
      </w:pPr>
      <w:r>
        <w:rPr>
          <w:rFonts w:ascii="Consolas"/>
          <w:b w:val="false"/>
          <w:i w:val="false"/>
          <w:color w:val="000000"/>
          <w:sz w:val="20"/>
        </w:rPr>
        <w:t xml:space="preserve">
      Завод-изготовитель (указывается при закупке товара)_________________ </w:t>
      </w:r>
    </w:p>
    <w:p>
      <w:pPr>
        <w:spacing w:after="0"/>
        <w:ind w:left="0"/>
        <w:jc w:val="left"/>
      </w:pPr>
      <w:r>
        <w:rPr>
          <w:rFonts w:ascii="Consolas"/>
          <w:b w:val="false"/>
          <w:i w:val="false"/>
          <w:color w:val="000000"/>
          <w:sz w:val="20"/>
        </w:rPr>
        <w:t xml:space="preserve">
      Наименование валюты ценового предложения ___________________________ </w:t>
      </w:r>
    </w:p>
    <w:p>
      <w:pPr>
        <w:spacing w:after="0"/>
        <w:ind w:left="0"/>
        <w:jc w:val="left"/>
      </w:pPr>
      <w:r>
        <w:rPr>
          <w:rFonts w:ascii="Consolas"/>
          <w:b w:val="false"/>
          <w:i w:val="false"/>
          <w:color w:val="000000"/>
          <w:sz w:val="20"/>
        </w:rPr>
        <w:t xml:space="preserve">
      Единица измерения __________________________________________________ </w:t>
      </w:r>
    </w:p>
    <w:p>
      <w:pPr>
        <w:spacing w:after="0"/>
        <w:ind w:left="0"/>
        <w:jc w:val="left"/>
      </w:pPr>
      <w:r>
        <w:rPr>
          <w:rFonts w:ascii="Consolas"/>
          <w:b w:val="false"/>
          <w:i w:val="false"/>
          <w:color w:val="000000"/>
          <w:sz w:val="20"/>
        </w:rPr>
        <w:t xml:space="preserve">
      Цена за единицу с учетом всех расходов и скидок_____________________ </w:t>
      </w:r>
    </w:p>
    <w:p>
      <w:pPr>
        <w:spacing w:after="0"/>
        <w:ind w:left="0"/>
        <w:jc w:val="left"/>
      </w:pPr>
      <w:r>
        <w:rPr>
          <w:rFonts w:ascii="Consolas"/>
          <w:b w:val="false"/>
          <w:i w:val="false"/>
          <w:color w:val="000000"/>
          <w:sz w:val="20"/>
        </w:rPr>
        <w:t xml:space="preserve">
      Количество (объем) _________________________________________________ </w:t>
      </w:r>
    </w:p>
    <w:p>
      <w:pPr>
        <w:spacing w:after="0"/>
        <w:ind w:left="0"/>
        <w:jc w:val="left"/>
      </w:pPr>
      <w:r>
        <w:rPr>
          <w:rFonts w:ascii="Consolas"/>
          <w:b w:val="false"/>
          <w:i w:val="false"/>
          <w:color w:val="000000"/>
          <w:sz w:val="20"/>
        </w:rPr>
        <w:t xml:space="preserve">
      Условия поставки товара ИНКОТЕРМС 2010______________________________ </w:t>
      </w:r>
    </w:p>
    <w:p>
      <w:pPr>
        <w:spacing w:after="0"/>
        <w:ind w:left="0"/>
        <w:jc w:val="left"/>
      </w:pPr>
      <w:r>
        <w:rPr>
          <w:rFonts w:ascii="Consolas"/>
          <w:b w:val="false"/>
          <w:i w:val="false"/>
          <w:color w:val="000000"/>
          <w:sz w:val="20"/>
        </w:rPr>
        <w:t xml:space="preserve">
      Общая цена (количество умножить на цену за единицу) ________________ </w:t>
      </w:r>
    </w:p>
    <w:p>
      <w:pPr>
        <w:spacing w:after="0"/>
        <w:ind w:left="0"/>
        <w:jc w:val="left"/>
      </w:pPr>
      <w:r>
        <w:rPr>
          <w:rFonts w:ascii="Consolas"/>
          <w:b w:val="false"/>
          <w:i w:val="false"/>
          <w:color w:val="000000"/>
          <w:sz w:val="20"/>
        </w:rPr>
        <w:t>
      Мы согласны с Вашими условиями платежа, оговоренными в объявлении.</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507" w:id="554"/>
    <w:p>
      <w:pPr>
        <w:spacing w:after="0"/>
        <w:ind w:left="0"/>
        <w:jc w:val="left"/>
      </w:pPr>
      <w:r>
        <w:rPr>
          <w:rFonts w:ascii="Consolas"/>
          <w:b/>
          <w:i w:val="false"/>
          <w:color w:val="000000"/>
        </w:rPr>
        <w:t xml:space="preserve"> Протокол об итогах (номер запроса ценовых предложений)</w:t>
      </w:r>
    </w:p>
    <w:bookmarkEnd w:id="554"/>
    <w:p>
      <w:pPr>
        <w:spacing w:after="0"/>
        <w:ind w:left="0"/>
        <w:jc w:val="left"/>
      </w:pP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3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 закупки ___________________________________________________________</w:t>
      </w:r>
    </w:p>
    <w:p>
      <w:pPr>
        <w:spacing w:after="0"/>
        <w:ind w:left="0"/>
        <w:jc w:val="left"/>
      </w:pPr>
      <w:r>
        <w:rPr>
          <w:rFonts w:ascii="Consolas"/>
          <w:b w:val="false"/>
          <w:i w:val="false"/>
          <w:color w:val="000000"/>
          <w:sz w:val="20"/>
        </w:rPr>
        <w:t>
      Наименование закупки ________________________________________________</w:t>
      </w:r>
    </w:p>
    <w:p>
      <w:pPr>
        <w:spacing w:after="0"/>
        <w:ind w:left="0"/>
        <w:jc w:val="left"/>
      </w:pPr>
      <w:r>
        <w:rPr>
          <w:rFonts w:ascii="Consolas"/>
          <w:b w:val="false"/>
          <w:i w:val="false"/>
          <w:color w:val="000000"/>
          <w:sz w:val="20"/>
        </w:rPr>
        <w:t>
      Дата начала приема заявок____________________________________________</w:t>
      </w:r>
    </w:p>
    <w:p>
      <w:pPr>
        <w:spacing w:after="0"/>
        <w:ind w:left="0"/>
        <w:jc w:val="left"/>
      </w:pPr>
      <w:r>
        <w:rPr>
          <w:rFonts w:ascii="Consolas"/>
          <w:b w:val="false"/>
          <w:i w:val="false"/>
          <w:color w:val="000000"/>
          <w:sz w:val="20"/>
        </w:rPr>
        <w:t>
      Дата окончания приема заявок ________________________________________</w:t>
      </w:r>
    </w:p>
    <w:p>
      <w:pPr>
        <w:spacing w:after="0"/>
        <w:ind w:left="0"/>
        <w:jc w:val="left"/>
      </w:pPr>
      <w:r>
        <w:rPr>
          <w:rFonts w:ascii="Consolas"/>
          <w:b w:val="false"/>
          <w:i w:val="false"/>
          <w:color w:val="000000"/>
          <w:sz w:val="20"/>
        </w:rPr>
        <w:t>
      Наименование организатора ___________________________________________</w:t>
      </w:r>
    </w:p>
    <w:p>
      <w:pPr>
        <w:spacing w:after="0"/>
        <w:ind w:left="0"/>
        <w:jc w:val="left"/>
      </w:pPr>
      <w:r>
        <w:rPr>
          <w:rFonts w:ascii="Consolas"/>
          <w:b w:val="false"/>
          <w:i w:val="false"/>
          <w:color w:val="000000"/>
          <w:sz w:val="20"/>
        </w:rPr>
        <w:t>
      Адрес организатора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3"/>
        <w:gridCol w:w="1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 _____</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Адрес заказчика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Запланированная цена за единицу, тенге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Запланированная сумма, тенге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Ценовые предложения потенциальных поставщиков, автоматически отклоненные веб-порталом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3123"/>
        <w:gridCol w:w="5535"/>
        <w:gridCol w:w="2256"/>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w:t>
            </w:r>
          </w:p>
          <w:p>
            <w:pPr>
              <w:spacing w:after="20"/>
              <w:ind w:left="20"/>
              <w:jc w:val="left"/>
            </w:pPr>
            <w:r>
              <w:rPr>
                <w:rFonts w:ascii="Consolas"/>
                <w:b w:val="false"/>
                <w:i w:val="false"/>
                <w:color w:val="000000"/>
                <w:sz w:val="20"/>
              </w:rPr>
              <w:t>
ИНН/УНП</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Потенциальными поставщиками представлены следующие ценовые предложения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421"/>
        <w:gridCol w:w="2913"/>
        <w:gridCol w:w="1421"/>
        <w:gridCol w:w="1863"/>
        <w:gridCol w:w="4052"/>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w:t>
            </w:r>
          </w:p>
          <w:p>
            <w:pPr>
              <w:spacing w:after="20"/>
              <w:ind w:left="20"/>
              <w:jc w:val="left"/>
            </w:pPr>
            <w:r>
              <w:rPr>
                <w:rFonts w:ascii="Consolas"/>
                <w:b w:val="false"/>
                <w:i w:val="false"/>
                <w:color w:val="000000"/>
                <w:sz w:val="20"/>
              </w:rPr>
              <w:t>
ИНН / УНП</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Цена за единицу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сумма п/поставщика</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подачи заявки (</w:t>
            </w:r>
            <w:r>
              <w:rPr>
                <w:rFonts w:ascii="Consolas"/>
                <w:b w:val="false"/>
                <w:i/>
                <w:color w:val="000000"/>
                <w:sz w:val="20"/>
              </w:rPr>
              <w:t>по хронологии)</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left"/>
      </w:pPr>
      <w:r>
        <w:rPr>
          <w:rFonts w:ascii="Consolas"/>
          <w:b w:val="false"/>
          <w:i w:val="false"/>
          <w:color w:val="000000"/>
          <w:sz w:val="20"/>
        </w:rPr>
        <w:t xml:space="preserve">
      2. Заказчику {наименование заказчика} в сроки,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p>
    <w:p>
      <w:pPr>
        <w:spacing w:after="0"/>
        <w:ind w:left="0"/>
        <w:jc w:val="left"/>
      </w:pPr>
      <w:r>
        <w:rPr>
          <w:rFonts w:ascii="Consolas"/>
          <w:b w:val="false"/>
          <w:i w:val="false"/>
          <w:color w:val="000000"/>
          <w:sz w:val="20"/>
        </w:rPr>
        <w:t>
      Примечание: *Одно из следующих значений: "отсутствием представленных ценовых предложений", "представлением одного ценового предложения".</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left"/>
      </w:pPr>
      <w:r>
        <w:rPr>
          <w:rFonts w:ascii="Consolas"/>
          <w:b w:val="false"/>
          <w:i w:val="false"/>
          <w:color w:val="000000"/>
          <w:sz w:val="20"/>
        </w:rPr>
        <w:t>
      Орган, принявший решение об отмене: {____________________________}.</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Произведен отказ от закупки в соответствии с подпунктом __ </w:t>
      </w:r>
      <w:r>
        <w:rPr>
          <w:rFonts w:ascii="Consolas"/>
          <w:b w:val="false"/>
          <w:i w:val="false"/>
          <w:color w:val="000000"/>
          <w:sz w:val="20"/>
        </w:rPr>
        <w:t>пункта 10</w:t>
      </w:r>
      <w:r>
        <w:rPr>
          <w:rFonts w:ascii="Consolas"/>
          <w:b w:val="false"/>
          <w:i w:val="false"/>
          <w:color w:val="000000"/>
          <w:sz w:val="20"/>
        </w:rPr>
        <w:t xml:space="preserve"> статьи 5 Закона Республики Казахстан "О государственных закупках".</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дд.мм.гггг. – день,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r>
              <w:br/>
            </w:r>
            <w:r>
              <w:rPr>
                <w:rFonts w:ascii="Consolas"/>
                <w:b w:val="false"/>
                <w:i w:val="false"/>
                <w:color w:val="000000"/>
                <w:sz w:val="20"/>
              </w:rPr>
              <w:t>Утверждаю:</w:t>
            </w:r>
          </w:p>
        </w:tc>
      </w:tr>
    </w:tbl>
    <w:p>
      <w:pPr>
        <w:spacing w:after="0"/>
        <w:ind w:left="0"/>
        <w:jc w:val="left"/>
      </w:pPr>
      <w:r>
        <w:rPr>
          <w:rFonts w:ascii="Consolas"/>
          <w:b w:val="false"/>
          <w:i w:val="false"/>
          <w:color w:val="000000"/>
          <w:sz w:val="20"/>
        </w:rPr>
        <w:t>
      ____________________________________________________</w:t>
      </w:r>
    </w:p>
    <w:p>
      <w:pPr>
        <w:spacing w:after="0"/>
        <w:ind w:left="0"/>
        <w:jc w:val="left"/>
      </w:pPr>
      <w:r>
        <w:rPr>
          <w:rFonts w:ascii="Consolas"/>
          <w:b w:val="false"/>
          <w:i w:val="false"/>
          <w:color w:val="000000"/>
          <w:sz w:val="20"/>
        </w:rPr>
        <w:t>
      (полное наименование заказчика (единого организатора)</w:t>
      </w:r>
    </w:p>
    <w:p>
      <w:pPr>
        <w:spacing w:after="0"/>
        <w:ind w:left="0"/>
        <w:jc w:val="left"/>
      </w:pPr>
      <w:r>
        <w:rPr>
          <w:rFonts w:ascii="Consolas"/>
          <w:b w:val="false"/>
          <w:i w:val="false"/>
          <w:color w:val="000000"/>
          <w:sz w:val="20"/>
        </w:rPr>
        <w:t>
      ______________________________________________</w:t>
      </w:r>
    </w:p>
    <w:p>
      <w:pPr>
        <w:spacing w:after="0"/>
        <w:ind w:left="0"/>
        <w:jc w:val="left"/>
      </w:pPr>
      <w:r>
        <w:rPr>
          <w:rFonts w:ascii="Consolas"/>
          <w:b w:val="false"/>
          <w:i w:val="false"/>
          <w:color w:val="000000"/>
          <w:sz w:val="20"/>
        </w:rPr>
        <w:t>
      (Ф.И.О., утвердившего конкурсную документацию)</w:t>
      </w:r>
    </w:p>
    <w:p>
      <w:pPr>
        <w:spacing w:after="0"/>
        <w:ind w:left="0"/>
        <w:jc w:val="left"/>
      </w:pPr>
      <w:r>
        <w:rPr>
          <w:rFonts w:ascii="Consolas"/>
          <w:b w:val="false"/>
          <w:i w:val="false"/>
          <w:color w:val="000000"/>
          <w:sz w:val="20"/>
        </w:rPr>
        <w:t xml:space="preserve">
      Решение № ___ Дата _____ </w:t>
      </w:r>
    </w:p>
    <w:bookmarkStart w:name="z833" w:id="555"/>
    <w:p>
      <w:pPr>
        <w:spacing w:after="0"/>
        <w:ind w:left="0"/>
        <w:jc w:val="left"/>
      </w:pPr>
      <w:r>
        <w:rPr>
          <w:rFonts w:ascii="Consolas"/>
          <w:b/>
          <w:i w:val="false"/>
          <w:color w:val="000000"/>
        </w:rPr>
        <w:t xml:space="preserve"> КОНКУРСНАЯ ДОКУМЕНТАЦИЯ</w:t>
      </w:r>
    </w:p>
    <w:bookmarkEnd w:id="555"/>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(вид предмета закупок)</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(наименование конкурса)</w:t>
      </w:r>
    </w:p>
    <w:p>
      <w:pPr>
        <w:spacing w:after="0"/>
        <w:ind w:left="0"/>
        <w:jc w:val="left"/>
      </w:pPr>
      <w:r>
        <w:rPr>
          <w:rFonts w:ascii="Consolas"/>
          <w:b w:val="false"/>
          <w:i w:val="false"/>
          <w:color w:val="000000"/>
          <w:sz w:val="20"/>
        </w:rPr>
        <w:t>
      Заказчик (не указывается для организаторов, выступающих в одном лице</w:t>
      </w:r>
    </w:p>
    <w:p>
      <w:pPr>
        <w:spacing w:after="0"/>
        <w:ind w:left="0"/>
        <w:jc w:val="left"/>
      </w:pPr>
      <w:r>
        <w:rPr>
          <w:rFonts w:ascii="Consolas"/>
          <w:b w:val="false"/>
          <w:i w:val="false"/>
          <w:color w:val="000000"/>
          <w:sz w:val="20"/>
        </w:rPr>
        <w:t>
      с заказчиком)________________________________________________________</w:t>
      </w:r>
    </w:p>
    <w:p>
      <w:pPr>
        <w:spacing w:after="0"/>
        <w:ind w:left="0"/>
        <w:jc w:val="left"/>
      </w:pPr>
      <w:r>
        <w:rPr>
          <w:rFonts w:ascii="Consolas"/>
          <w:b w:val="false"/>
          <w:i w:val="false"/>
          <w:color w:val="000000"/>
          <w:sz w:val="20"/>
        </w:rPr>
        <w:t>
      (указывается наименование, местонахождение, БИН, банковские</w:t>
      </w:r>
    </w:p>
    <w:p>
      <w:pPr>
        <w:spacing w:after="0"/>
        <w:ind w:left="0"/>
        <w:jc w:val="left"/>
      </w:pPr>
      <w:r>
        <w:rPr>
          <w:rFonts w:ascii="Consolas"/>
          <w:b w:val="false"/>
          <w:i w:val="false"/>
          <w:color w:val="000000"/>
          <w:sz w:val="20"/>
        </w:rPr>
        <w:t>
      реквизиты)</w:t>
      </w:r>
    </w:p>
    <w:p>
      <w:pPr>
        <w:spacing w:after="0"/>
        <w:ind w:left="0"/>
        <w:jc w:val="left"/>
      </w:pPr>
      <w:r>
        <w:rPr>
          <w:rFonts w:ascii="Consolas"/>
          <w:b w:val="false"/>
          <w:i w:val="false"/>
          <w:color w:val="000000"/>
          <w:sz w:val="20"/>
        </w:rPr>
        <w:t>
      Представитель заказчика (не указывается для организаторов,</w:t>
      </w:r>
    </w:p>
    <w:p>
      <w:pPr>
        <w:spacing w:after="0"/>
        <w:ind w:left="0"/>
        <w:jc w:val="left"/>
      </w:pPr>
      <w:r>
        <w:rPr>
          <w:rFonts w:ascii="Consolas"/>
          <w:b w:val="false"/>
          <w:i w:val="false"/>
          <w:color w:val="000000"/>
          <w:sz w:val="20"/>
        </w:rPr>
        <w:t>
      выступающих в одном лице с заказчиком)_______________________________</w:t>
      </w:r>
    </w:p>
    <w:p>
      <w:pPr>
        <w:spacing w:after="0"/>
        <w:ind w:left="0"/>
        <w:jc w:val="left"/>
      </w:pPr>
      <w:r>
        <w:rPr>
          <w:rFonts w:ascii="Consolas"/>
          <w:b w:val="false"/>
          <w:i w:val="false"/>
          <w:color w:val="000000"/>
          <w:sz w:val="20"/>
        </w:rPr>
        <w:t>
                      (указывается Ф.И. О., ИИН, должность, телефон, e-mail)</w:t>
      </w:r>
    </w:p>
    <w:p>
      <w:pPr>
        <w:spacing w:after="0"/>
        <w:ind w:left="0"/>
        <w:jc w:val="left"/>
      </w:pPr>
      <w:r>
        <w:rPr>
          <w:rFonts w:ascii="Consolas"/>
          <w:b w:val="false"/>
          <w:i w:val="false"/>
          <w:color w:val="000000"/>
          <w:sz w:val="20"/>
        </w:rPr>
        <w:t>
      Организатор(единый организатор) _____________________________________</w:t>
      </w:r>
    </w:p>
    <w:p>
      <w:pPr>
        <w:spacing w:after="0"/>
        <w:ind w:left="0"/>
        <w:jc w:val="left"/>
      </w:pPr>
      <w:r>
        <w:rPr>
          <w:rFonts w:ascii="Consolas"/>
          <w:b w:val="false"/>
          <w:i w:val="false"/>
          <w:color w:val="000000"/>
          <w:sz w:val="20"/>
        </w:rPr>
        <w:t>
                 (указывается наименование, местонахождение, БИН, банковские</w:t>
      </w:r>
    </w:p>
    <w:p>
      <w:pPr>
        <w:spacing w:after="0"/>
        <w:ind w:left="0"/>
        <w:jc w:val="left"/>
      </w:pPr>
      <w:r>
        <w:rPr>
          <w:rFonts w:ascii="Consolas"/>
          <w:b w:val="false"/>
          <w:i w:val="false"/>
          <w:color w:val="000000"/>
          <w:sz w:val="20"/>
        </w:rPr>
        <w:t>
      реквизиты)</w:t>
      </w:r>
    </w:p>
    <w:p>
      <w:pPr>
        <w:spacing w:after="0"/>
        <w:ind w:left="0"/>
        <w:jc w:val="left"/>
      </w:pPr>
      <w:r>
        <w:rPr>
          <w:rFonts w:ascii="Consolas"/>
          <w:b w:val="false"/>
          <w:i w:val="false"/>
          <w:color w:val="000000"/>
          <w:sz w:val="20"/>
        </w:rPr>
        <w:t>
      Представитель организатора (единого организатора) __________________</w:t>
      </w:r>
    </w:p>
    <w:p>
      <w:pPr>
        <w:spacing w:after="0"/>
        <w:ind w:left="0"/>
        <w:jc w:val="left"/>
      </w:pPr>
      <w:r>
        <w:rPr>
          <w:rFonts w:ascii="Consolas"/>
          <w:b w:val="false"/>
          <w:i w:val="false"/>
          <w:color w:val="000000"/>
          <w:sz w:val="20"/>
        </w:rPr>
        <w:t>
                    (указывается Ф. И. О., ИИН, должность, телефон, e-mail)</w:t>
      </w:r>
    </w:p>
    <w:p>
      <w:pPr>
        <w:spacing w:after="0"/>
        <w:ind w:left="0"/>
        <w:jc w:val="left"/>
      </w:pPr>
      <w:r>
        <w:rPr>
          <w:rFonts w:ascii="Consolas"/>
          <w:b w:val="false"/>
          <w:i w:val="false"/>
          <w:color w:val="000000"/>
          <w:sz w:val="20"/>
        </w:rPr>
        <w:t xml:space="preserve">
      Секретарь конкурсной комиссии ______________________________________ </w:t>
      </w:r>
    </w:p>
    <w:p>
      <w:pPr>
        <w:spacing w:after="0"/>
        <w:ind w:left="0"/>
        <w:jc w:val="left"/>
      </w:pPr>
      <w:r>
        <w:rPr>
          <w:rFonts w:ascii="Consolas"/>
          <w:b w:val="false"/>
          <w:i w:val="false"/>
          <w:color w:val="000000"/>
          <w:sz w:val="20"/>
        </w:rPr>
        <w:t>
                         (указывается Ф. И. О., должность, телефон, e-mail)</w:t>
      </w:r>
    </w:p>
    <w:bookmarkStart w:name="z509" w:id="556"/>
    <w:p>
      <w:pPr>
        <w:spacing w:after="0"/>
        <w:ind w:left="0"/>
        <w:jc w:val="left"/>
      </w:pPr>
      <w:r>
        <w:rPr>
          <w:rFonts w:ascii="Consolas"/>
          <w:b/>
          <w:i w:val="false"/>
          <w:color w:val="000000"/>
        </w:rPr>
        <w:t xml:space="preserve"> 1. Общие положения</w:t>
      </w:r>
    </w:p>
    <w:bookmarkEnd w:id="556"/>
    <w:bookmarkStart w:name="z510" w:id="557"/>
    <w:p>
      <w:pPr>
        <w:spacing w:after="0"/>
        <w:ind w:left="0"/>
        <w:jc w:val="left"/>
      </w:pPr>
      <w:r>
        <w:rPr>
          <w:rFonts w:ascii="Consolas"/>
          <w:b w:val="false"/>
          <w:i w:val="false"/>
          <w:color w:val="000000"/>
          <w:sz w:val="20"/>
        </w:rPr>
        <w:t>
      1. Конкурс проводится с целью выбора поставщика (ов) в соответствии с прилагаемым перечнем лотов.</w:t>
      </w:r>
    </w:p>
    <w:bookmarkEnd w:id="557"/>
    <w:bookmarkStart w:name="z511" w:id="558"/>
    <w:p>
      <w:pPr>
        <w:spacing w:after="0"/>
        <w:ind w:left="0"/>
        <w:jc w:val="left"/>
      </w:pPr>
      <w:r>
        <w:rPr>
          <w:rFonts w:ascii="Consolas"/>
          <w:b w:val="false"/>
          <w:i w:val="false"/>
          <w:color w:val="000000"/>
          <w:sz w:val="20"/>
        </w:rPr>
        <w:t>
      2. Настоящая конкурсная документация (далее – КД) включает в себя:</w:t>
      </w:r>
    </w:p>
    <w:bookmarkEnd w:id="558"/>
    <w:p>
      <w:pPr>
        <w:spacing w:after="0"/>
        <w:ind w:left="0"/>
        <w:jc w:val="left"/>
      </w:pPr>
      <w:r>
        <w:rPr>
          <w:rFonts w:ascii="Consolas"/>
          <w:b w:val="false"/>
          <w:i w:val="false"/>
          <w:color w:val="000000"/>
          <w:sz w:val="20"/>
        </w:rPr>
        <w:t xml:space="preserve">
      1) перечень лотов согласно </w:t>
      </w:r>
      <w:r>
        <w:rPr>
          <w:rFonts w:ascii="Consolas"/>
          <w:b w:val="false"/>
          <w:i w:val="false"/>
          <w:color w:val="000000"/>
          <w:sz w:val="20"/>
        </w:rPr>
        <w:t>приложению 1</w:t>
      </w:r>
      <w:r>
        <w:rPr>
          <w:rFonts w:ascii="Consolas"/>
          <w:b w:val="false"/>
          <w:i w:val="false"/>
          <w:color w:val="000000"/>
          <w:sz w:val="20"/>
        </w:rPr>
        <w:t xml:space="preserve"> к настоящей КД;</w:t>
      </w:r>
    </w:p>
    <w:p>
      <w:pPr>
        <w:spacing w:after="0"/>
        <w:ind w:left="0"/>
        <w:jc w:val="left"/>
      </w:pPr>
      <w:r>
        <w:rPr>
          <w:rFonts w:ascii="Consolas"/>
          <w:b w:val="false"/>
          <w:i w:val="false"/>
          <w:color w:val="000000"/>
          <w:sz w:val="20"/>
        </w:rPr>
        <w:t xml:space="preserve">
      2) описание и требуемые функциональные, технические, качественные и эксплуатационные характеристики закупаемых товаров, работ, услуг согласно </w:t>
      </w:r>
      <w:r>
        <w:rPr>
          <w:rFonts w:ascii="Consolas"/>
          <w:b w:val="false"/>
          <w:i w:val="false"/>
          <w:color w:val="000000"/>
          <w:sz w:val="20"/>
        </w:rPr>
        <w:t>приложению 2</w:t>
      </w:r>
      <w:r>
        <w:rPr>
          <w:rFonts w:ascii="Consolas"/>
          <w:b w:val="false"/>
          <w:i w:val="false"/>
          <w:color w:val="000000"/>
          <w:sz w:val="20"/>
        </w:rPr>
        <w:t xml:space="preserve"> к настоящей КД, с указанием национальных или неправительственных стандартов Республики Казахстан, при его наличии.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КД должна содержать утвержденную в установленном порядке проектно-сметную документацию;</w:t>
      </w:r>
    </w:p>
    <w:p>
      <w:pPr>
        <w:spacing w:after="0"/>
        <w:ind w:left="0"/>
        <w:jc w:val="left"/>
      </w:pPr>
      <w:r>
        <w:rPr>
          <w:rFonts w:ascii="Consolas"/>
          <w:b w:val="false"/>
          <w:i w:val="false"/>
          <w:color w:val="000000"/>
          <w:sz w:val="20"/>
        </w:rPr>
        <w:t xml:space="preserve">
      3) соглашение об участии в конкурсе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КД;</w:t>
      </w:r>
    </w:p>
    <w:p>
      <w:pPr>
        <w:spacing w:after="0"/>
        <w:ind w:left="0"/>
        <w:jc w:val="left"/>
      </w:pPr>
      <w:r>
        <w:rPr>
          <w:rFonts w:ascii="Consolas"/>
          <w:b w:val="false"/>
          <w:i w:val="false"/>
          <w:color w:val="000000"/>
          <w:sz w:val="20"/>
        </w:rPr>
        <w:t xml:space="preserve">
      4) сведения о квалификации потенциального поставщика для поставки товаров (выполнения работ, оказания услуг) согласно </w:t>
      </w:r>
      <w:r>
        <w:rPr>
          <w:rFonts w:ascii="Consolas"/>
          <w:b w:val="false"/>
          <w:i w:val="false"/>
          <w:color w:val="000000"/>
          <w:sz w:val="20"/>
        </w:rPr>
        <w:t>приложениям 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к настоящей КД;</w:t>
      </w:r>
    </w:p>
    <w:p>
      <w:pPr>
        <w:spacing w:after="0"/>
        <w:ind w:left="0"/>
        <w:jc w:val="left"/>
      </w:pPr>
      <w:r>
        <w:rPr>
          <w:rFonts w:ascii="Consolas"/>
          <w:b w:val="false"/>
          <w:i w:val="false"/>
          <w:color w:val="000000"/>
          <w:sz w:val="20"/>
        </w:rPr>
        <w:t xml:space="preserve">
      5) перечень обязательных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с пунктом 4 </w:t>
      </w:r>
      <w:r>
        <w:rPr>
          <w:rFonts w:ascii="Consolas"/>
          <w:b w:val="false"/>
          <w:i w:val="false"/>
          <w:color w:val="000000"/>
          <w:sz w:val="20"/>
        </w:rPr>
        <w:t>статьи 21</w:t>
      </w:r>
      <w:r>
        <w:rPr>
          <w:rFonts w:ascii="Consolas"/>
          <w:b w:val="false"/>
          <w:i w:val="false"/>
          <w:color w:val="000000"/>
          <w:sz w:val="20"/>
        </w:rPr>
        <w:t xml:space="preserve"> Закона Республики Казахстан "О государственных закупках" (далее - Закон);</w:t>
      </w:r>
    </w:p>
    <w:p>
      <w:pPr>
        <w:spacing w:after="0"/>
        <w:ind w:left="0"/>
        <w:jc w:val="left"/>
      </w:pPr>
      <w:r>
        <w:rPr>
          <w:rFonts w:ascii="Consolas"/>
          <w:b w:val="false"/>
          <w:i w:val="false"/>
          <w:color w:val="000000"/>
          <w:sz w:val="20"/>
        </w:rPr>
        <w:t>
      6)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5336"/>
        <w:gridCol w:w="5072"/>
        <w:gridCol w:w="207"/>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(работы, услуги)</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по лоту (тенге)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____ работы _ услуги}</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__ выделенная __ по лоту}</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512" w:id="559"/>
    <w:p>
      <w:pPr>
        <w:spacing w:after="0"/>
        <w:ind w:left="0"/>
        <w:jc w:val="left"/>
      </w:pPr>
      <w:r>
        <w:rPr>
          <w:rFonts w:ascii="Consolas"/>
          <w:b w:val="false"/>
          <w:i w:val="false"/>
          <w:color w:val="000000"/>
          <w:sz w:val="20"/>
        </w:rPr>
        <w:t>
      3.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bookmarkEnd w:id="559"/>
    <w:p>
      <w:pPr>
        <w:spacing w:after="0"/>
        <w:ind w:left="0"/>
        <w:jc w:val="left"/>
      </w:pPr>
      <w:r>
        <w:rPr>
          <w:rFonts w:ascii="Consolas"/>
          <w:b w:val="false"/>
          <w:i w:val="false"/>
          <w:color w:val="000000"/>
          <w:sz w:val="20"/>
        </w:rPr>
        <w:t>
      1) гарантийного денежного взноса денег, размещаемых на следующем банковском счете ______________________________ (полные реквизиты банковского счета организатора (единого организатора);</w:t>
      </w:r>
    </w:p>
    <w:p>
      <w:pPr>
        <w:spacing w:after="0"/>
        <w:ind w:left="0"/>
        <w:jc w:val="left"/>
      </w:pPr>
      <w:r>
        <w:rPr>
          <w:rFonts w:ascii="Consolas"/>
          <w:b w:val="false"/>
          <w:i w:val="false"/>
          <w:color w:val="000000"/>
          <w:sz w:val="20"/>
        </w:rPr>
        <w:t xml:space="preserve">
      2) банковской гарантии на бумажном носителе с размещением на веб-портале государственных закупок (далее – веб-портал) его электронной копии либо в форме электронного документа согласно </w:t>
      </w:r>
      <w:r>
        <w:rPr>
          <w:rFonts w:ascii="Consolas"/>
          <w:b w:val="false"/>
          <w:i w:val="false"/>
          <w:color w:val="000000"/>
          <w:sz w:val="20"/>
        </w:rPr>
        <w:t>приложению 8</w:t>
      </w:r>
      <w:r>
        <w:rPr>
          <w:rFonts w:ascii="Consolas"/>
          <w:b w:val="false"/>
          <w:i w:val="false"/>
          <w:color w:val="000000"/>
          <w:sz w:val="20"/>
        </w:rPr>
        <w:t xml:space="preserve">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конкурсе.</w:t>
      </w:r>
    </w:p>
    <w:bookmarkStart w:name="z513" w:id="560"/>
    <w:p>
      <w:pPr>
        <w:spacing w:after="0"/>
        <w:ind w:left="0"/>
        <w:jc w:val="left"/>
      </w:pPr>
      <w:r>
        <w:rPr>
          <w:rFonts w:ascii="Consolas"/>
          <w:b w:val="false"/>
          <w:i w:val="false"/>
          <w:color w:val="000000"/>
          <w:sz w:val="20"/>
        </w:rPr>
        <w:t>
      4. Срок действия обеспечения заявки на участие в конкурсе не может быть менее срока действия самой заявки на участие в конкурсе.</w:t>
      </w:r>
    </w:p>
    <w:bookmarkEnd w:id="560"/>
    <w:bookmarkStart w:name="z514" w:id="561"/>
    <w:p>
      <w:pPr>
        <w:spacing w:after="0"/>
        <w:ind w:left="0"/>
        <w:jc w:val="left"/>
      </w:pPr>
      <w:r>
        <w:rPr>
          <w:rFonts w:ascii="Consolas"/>
          <w:b/>
          <w:i w:val="false"/>
          <w:color w:val="000000"/>
        </w:rPr>
        <w:t xml:space="preserve"> 2. Предварительное обсуждение проекта конкурсной документации,</w:t>
      </w:r>
      <w:r>
        <w:br/>
      </w:r>
      <w:r>
        <w:rPr>
          <w:rFonts w:ascii="Consolas"/>
          <w:b/>
          <w:i w:val="false"/>
          <w:color w:val="000000"/>
        </w:rPr>
        <w:t>разъяснение положений конкурсной документации организатором или</w:t>
      </w:r>
      <w:r>
        <w:br/>
      </w:r>
      <w:r>
        <w:rPr>
          <w:rFonts w:ascii="Consolas"/>
          <w:b/>
          <w:i w:val="false"/>
          <w:color w:val="000000"/>
        </w:rPr>
        <w:t>заказчиком</w:t>
      </w:r>
    </w:p>
    <w:bookmarkEnd w:id="561"/>
    <w:bookmarkStart w:name="z515" w:id="562"/>
    <w:p>
      <w:pPr>
        <w:spacing w:after="0"/>
        <w:ind w:left="0"/>
        <w:jc w:val="left"/>
      </w:pPr>
      <w:r>
        <w:rPr>
          <w:rFonts w:ascii="Consolas"/>
          <w:b w:val="false"/>
          <w:i w:val="false"/>
          <w:color w:val="000000"/>
          <w:sz w:val="20"/>
        </w:rPr>
        <w:t>
      5. Предварительное обсуждение проекта КД не осуществляется при проведении государственных закупок:</w:t>
      </w:r>
    </w:p>
    <w:bookmarkEnd w:id="562"/>
    <w:p>
      <w:pPr>
        <w:spacing w:after="0"/>
        <w:ind w:left="0"/>
        <w:jc w:val="left"/>
      </w:pPr>
      <w:r>
        <w:rPr>
          <w:rFonts w:ascii="Consolas"/>
          <w:b w:val="false"/>
          <w:i w:val="false"/>
          <w:color w:val="000000"/>
          <w:sz w:val="20"/>
        </w:rPr>
        <w:t>
      1)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pPr>
        <w:spacing w:after="0"/>
        <w:ind w:left="0"/>
        <w:jc w:val="left"/>
      </w:pPr>
      <w:r>
        <w:rPr>
          <w:rFonts w:ascii="Consolas"/>
          <w:b w:val="false"/>
          <w:i w:val="false"/>
          <w:color w:val="000000"/>
          <w:sz w:val="20"/>
        </w:rPr>
        <w:t>
      2) работ, требующих проектно-сметной документации, где вместо технической спецификации КД содержит проектно-сметную документацию, прошедшую экспертизу в соответствии с законодательством Республики Казахстан.</w:t>
      </w:r>
    </w:p>
    <w:bookmarkStart w:name="z516" w:id="563"/>
    <w:p>
      <w:pPr>
        <w:spacing w:after="0"/>
        <w:ind w:left="0"/>
        <w:jc w:val="left"/>
      </w:pPr>
      <w:r>
        <w:rPr>
          <w:rFonts w:ascii="Consolas"/>
          <w:b w:val="false"/>
          <w:i w:val="false"/>
          <w:color w:val="000000"/>
          <w:sz w:val="20"/>
        </w:rPr>
        <w:t>
      6.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bookmarkEnd w:id="563"/>
    <w:bookmarkStart w:name="z517" w:id="564"/>
    <w:p>
      <w:pPr>
        <w:spacing w:after="0"/>
        <w:ind w:left="0"/>
        <w:jc w:val="left"/>
      </w:pPr>
      <w:r>
        <w:rPr>
          <w:rFonts w:ascii="Consolas"/>
          <w:b w:val="false"/>
          <w:i w:val="false"/>
          <w:color w:val="000000"/>
          <w:sz w:val="20"/>
        </w:rPr>
        <w:t>
      7. При отсутствии замечаний к проекту КД в течении пяти рабочих дней со дня размещения объявления об осуществлении государственных закупок КД считается утвержденной.</w:t>
      </w:r>
    </w:p>
    <w:bookmarkEnd w:id="564"/>
    <w:bookmarkStart w:name="z518" w:id="565"/>
    <w:p>
      <w:pPr>
        <w:spacing w:after="0"/>
        <w:ind w:left="0"/>
        <w:jc w:val="left"/>
      </w:pPr>
      <w:r>
        <w:rPr>
          <w:rFonts w:ascii="Consolas"/>
          <w:b w:val="false"/>
          <w:i w:val="false"/>
          <w:color w:val="000000"/>
          <w:sz w:val="20"/>
        </w:rPr>
        <w:t>
      8. При наличии замечаний заказчик, организатор государственных закупок в течение пяти рабочих дней со дня истечения срока предварительного обсуждения КД принимают следующие решения:</w:t>
      </w:r>
    </w:p>
    <w:bookmarkEnd w:id="565"/>
    <w:p>
      <w:pPr>
        <w:spacing w:after="0"/>
        <w:ind w:left="0"/>
        <w:jc w:val="left"/>
      </w:pPr>
      <w:r>
        <w:rPr>
          <w:rFonts w:ascii="Consolas"/>
          <w:b w:val="false"/>
          <w:i w:val="false"/>
          <w:color w:val="000000"/>
          <w:sz w:val="20"/>
        </w:rPr>
        <w:t>
      1) вносят изменения и (или) дополнения в проект КД;</w:t>
      </w:r>
    </w:p>
    <w:p>
      <w:pPr>
        <w:spacing w:after="0"/>
        <w:ind w:left="0"/>
        <w:jc w:val="left"/>
      </w:pPr>
      <w:r>
        <w:rPr>
          <w:rFonts w:ascii="Consolas"/>
          <w:b w:val="false"/>
          <w:i w:val="false"/>
          <w:color w:val="000000"/>
          <w:sz w:val="20"/>
        </w:rPr>
        <w:t>
      2) отклоняют замечания к проекту КД с указанием обоснований причин их отклонения;</w:t>
      </w:r>
    </w:p>
    <w:p>
      <w:pPr>
        <w:spacing w:after="0"/>
        <w:ind w:left="0"/>
        <w:jc w:val="left"/>
      </w:pPr>
      <w:r>
        <w:rPr>
          <w:rFonts w:ascii="Consolas"/>
          <w:b w:val="false"/>
          <w:i w:val="false"/>
          <w:color w:val="000000"/>
          <w:sz w:val="20"/>
        </w:rPr>
        <w:t>
      3) дают разъяснения положений КД.</w:t>
      </w:r>
    </w:p>
    <w:p>
      <w:pPr>
        <w:spacing w:after="0"/>
        <w:ind w:left="0"/>
        <w:jc w:val="left"/>
      </w:pPr>
      <w:r>
        <w:rPr>
          <w:rFonts w:ascii="Consolas"/>
          <w:b w:val="false"/>
          <w:i w:val="false"/>
          <w:color w:val="000000"/>
          <w:sz w:val="20"/>
        </w:rPr>
        <w:t>
      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p>
      <w:pPr>
        <w:spacing w:after="0"/>
        <w:ind w:left="0"/>
        <w:jc w:val="left"/>
      </w:pPr>
      <w:r>
        <w:rPr>
          <w:rFonts w:ascii="Consolas"/>
          <w:b w:val="false"/>
          <w:i w:val="false"/>
          <w:color w:val="000000"/>
          <w:sz w:val="20"/>
        </w:rPr>
        <w:t>
      Со дня принятия решений, предусмотренных подпунктом 2) и 3) настоящего пункта КД считается утвержденной.</w:t>
      </w:r>
    </w:p>
    <w:bookmarkStart w:name="z519" w:id="566"/>
    <w:p>
      <w:pPr>
        <w:spacing w:after="0"/>
        <w:ind w:left="0"/>
        <w:jc w:val="left"/>
      </w:pPr>
      <w:r>
        <w:rPr>
          <w:rFonts w:ascii="Consolas"/>
          <w:b w:val="false"/>
          <w:i w:val="false"/>
          <w:color w:val="000000"/>
          <w:sz w:val="20"/>
        </w:rPr>
        <w:t>
      9. Организатор государственных закупок, не позднее одного рабочего дня со дня утверждения КД размещает на веб-портале протокол предварительного обсуждения проекта КД.</w:t>
      </w:r>
    </w:p>
    <w:bookmarkEnd w:id="566"/>
    <w:p>
      <w:pPr>
        <w:spacing w:after="0"/>
        <w:ind w:left="0"/>
        <w:jc w:val="left"/>
      </w:pPr>
      <w:r>
        <w:rPr>
          <w:rFonts w:ascii="Consolas"/>
          <w:b w:val="false"/>
          <w:i w:val="false"/>
          <w:color w:val="000000"/>
          <w:sz w:val="20"/>
        </w:rPr>
        <w:t>
      В случае внесения изменений и (или) дополнений в проект КД, организатор государственных закупок,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bookmarkStart w:name="z520" w:id="567"/>
    <w:p>
      <w:pPr>
        <w:spacing w:after="0"/>
        <w:ind w:left="0"/>
        <w:jc w:val="left"/>
      </w:pPr>
      <w:r>
        <w:rPr>
          <w:rFonts w:ascii="Consolas"/>
          <w:b w:val="false"/>
          <w:i w:val="false"/>
          <w:color w:val="000000"/>
          <w:sz w:val="20"/>
        </w:rPr>
        <w:t>
      10. Протокол предварительного обсуждения проекта КД, в соответствии с пунктом 2 статьи 22 Закона содержит информацию о поступивших замечаниях к проекту КД и принятых решениях по ним.</w:t>
      </w:r>
    </w:p>
    <w:bookmarkEnd w:id="56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10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521" w:id="568"/>
    <w:p>
      <w:pPr>
        <w:spacing w:after="0"/>
        <w:ind w:left="0"/>
        <w:jc w:val="left"/>
      </w:pPr>
      <w:r>
        <w:rPr>
          <w:rFonts w:ascii="Consolas"/>
          <w:b w:val="false"/>
          <w:i w:val="false"/>
          <w:color w:val="000000"/>
          <w:sz w:val="20"/>
        </w:rPr>
        <w:t>
       11.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bookmarkEnd w:id="568"/>
    <w:bookmarkStart w:name="z522" w:id="569"/>
    <w:p>
      <w:pPr>
        <w:spacing w:after="0"/>
        <w:ind w:left="0"/>
        <w:jc w:val="left"/>
      </w:pPr>
      <w:r>
        <w:rPr>
          <w:rFonts w:ascii="Consolas"/>
          <w:b w:val="false"/>
          <w:i w:val="false"/>
          <w:color w:val="000000"/>
          <w:sz w:val="20"/>
        </w:rPr>
        <w:t>
      12.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bookmarkEnd w:id="569"/>
    <w:bookmarkStart w:name="z523" w:id="570"/>
    <w:p>
      <w:pPr>
        <w:spacing w:after="0"/>
        <w:ind w:left="0"/>
        <w:jc w:val="left"/>
      </w:pPr>
      <w:r>
        <w:rPr>
          <w:rFonts w:ascii="Consolas"/>
          <w:b w:val="false"/>
          <w:i w:val="false"/>
          <w:color w:val="000000"/>
          <w:sz w:val="20"/>
        </w:rPr>
        <w:t>
      13. Решение заказчика по результатам предварительного обсуждения может быть обжаловано в порядке, определенном Законом.</w:t>
      </w:r>
    </w:p>
    <w:bookmarkEnd w:id="570"/>
    <w:bookmarkStart w:name="z524" w:id="571"/>
    <w:p>
      <w:pPr>
        <w:spacing w:after="0"/>
        <w:ind w:left="0"/>
        <w:jc w:val="left"/>
      </w:pPr>
      <w:r>
        <w:rPr>
          <w:rFonts w:ascii="Consolas"/>
          <w:b/>
          <w:i w:val="false"/>
          <w:color w:val="000000"/>
        </w:rPr>
        <w:t xml:space="preserve"> 3. Требования к оформлению и представлению потенциальными</w:t>
      </w:r>
      <w:r>
        <w:br/>
      </w:r>
      <w:r>
        <w:rPr>
          <w:rFonts w:ascii="Consolas"/>
          <w:b/>
          <w:i w:val="false"/>
          <w:color w:val="000000"/>
        </w:rPr>
        <w:t>поставщиками заявки на участие в конкурсе</w:t>
      </w:r>
    </w:p>
    <w:bookmarkEnd w:id="571"/>
    <w:bookmarkStart w:name="z525" w:id="572"/>
    <w:p>
      <w:pPr>
        <w:spacing w:after="0"/>
        <w:ind w:left="0"/>
        <w:jc w:val="left"/>
      </w:pPr>
      <w:r>
        <w:rPr>
          <w:rFonts w:ascii="Consolas"/>
          <w:b w:val="false"/>
          <w:i w:val="false"/>
          <w:color w:val="000000"/>
          <w:sz w:val="20"/>
        </w:rPr>
        <w:t xml:space="preserve">
      14.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p>
    <w:bookmarkEnd w:id="572"/>
    <w:bookmarkStart w:name="z526" w:id="573"/>
    <w:p>
      <w:pPr>
        <w:spacing w:after="0"/>
        <w:ind w:left="0"/>
        <w:jc w:val="left"/>
      </w:pPr>
      <w:r>
        <w:rPr>
          <w:rFonts w:ascii="Consolas"/>
          <w:b w:val="false"/>
          <w:i w:val="false"/>
          <w:color w:val="000000"/>
          <w:sz w:val="20"/>
        </w:rPr>
        <w:t xml:space="preserve">
      15. Потенциальный поставщик перед формированием заявки принимает соглашение об участии в конкурсе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КД.</w:t>
      </w:r>
    </w:p>
    <w:bookmarkEnd w:id="573"/>
    <w:bookmarkStart w:name="z527" w:id="574"/>
    <w:p>
      <w:pPr>
        <w:spacing w:after="0"/>
        <w:ind w:left="0"/>
        <w:jc w:val="left"/>
      </w:pPr>
      <w:r>
        <w:rPr>
          <w:rFonts w:ascii="Consolas"/>
          <w:b w:val="false"/>
          <w:i w:val="false"/>
          <w:color w:val="000000"/>
          <w:sz w:val="20"/>
        </w:rPr>
        <w:t>
      16. Заявка на участие в конкурсе должна содержать:</w:t>
      </w:r>
    </w:p>
    <w:bookmarkEnd w:id="574"/>
    <w:p>
      <w:pPr>
        <w:spacing w:after="0"/>
        <w:ind w:left="0"/>
        <w:jc w:val="left"/>
      </w:pPr>
      <w:r>
        <w:rPr>
          <w:rFonts w:ascii="Consolas"/>
          <w:b w:val="false"/>
          <w:i w:val="false"/>
          <w:color w:val="000000"/>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pPr>
        <w:spacing w:after="0"/>
        <w:ind w:left="0"/>
        <w:jc w:val="left"/>
      </w:pPr>
      <w:r>
        <w:rPr>
          <w:rFonts w:ascii="Consolas"/>
          <w:b w:val="false"/>
          <w:i w:val="false"/>
          <w:color w:val="000000"/>
          <w:sz w:val="20"/>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pPr>
        <w:spacing w:after="0"/>
        <w:ind w:left="0"/>
        <w:jc w:val="left"/>
      </w:pPr>
      <w:r>
        <w:rPr>
          <w:rFonts w:ascii="Consolas"/>
          <w:b w:val="false"/>
          <w:i w:val="false"/>
          <w:color w:val="000000"/>
          <w:sz w:val="20"/>
        </w:rPr>
        <w:t xml:space="preserve">
      сведения о квалификации для участия в процессе государственных закупок согласно </w:t>
      </w:r>
      <w:r>
        <w:rPr>
          <w:rFonts w:ascii="Consolas"/>
          <w:b w:val="false"/>
          <w:i w:val="false"/>
          <w:color w:val="000000"/>
          <w:sz w:val="20"/>
        </w:rPr>
        <w:t>приложениям 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к настоящей КД;</w:t>
      </w:r>
    </w:p>
    <w:p>
      <w:pPr>
        <w:spacing w:after="0"/>
        <w:ind w:left="0"/>
        <w:jc w:val="left"/>
      </w:pPr>
      <w:r>
        <w:rPr>
          <w:rFonts w:ascii="Consolas"/>
          <w:b w:val="false"/>
          <w:i w:val="false"/>
          <w:color w:val="000000"/>
          <w:sz w:val="20"/>
        </w:rPr>
        <w:t xml:space="preserve">
      сведения о субподрядчиках по выполнению работ (соисполнителях при оказании услуг), являющихся предметом закупок на конкурсе, согласно </w:t>
      </w:r>
      <w:r>
        <w:rPr>
          <w:rFonts w:ascii="Consolas"/>
          <w:b w:val="false"/>
          <w:i w:val="false"/>
          <w:color w:val="000000"/>
          <w:sz w:val="20"/>
        </w:rPr>
        <w:t>приложению 10</w:t>
      </w:r>
      <w:r>
        <w:rPr>
          <w:rFonts w:ascii="Consolas"/>
          <w:b w:val="false"/>
          <w:i w:val="false"/>
          <w:color w:val="000000"/>
          <w:sz w:val="20"/>
        </w:rPr>
        <w:t xml:space="preserve"> к настоящей КД, и условие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p>
    <w:p>
      <w:pPr>
        <w:spacing w:after="0"/>
        <w:ind w:left="0"/>
        <w:jc w:val="left"/>
      </w:pPr>
      <w:r>
        <w:rPr>
          <w:rFonts w:ascii="Consolas"/>
          <w:b w:val="false"/>
          <w:i w:val="false"/>
          <w:color w:val="000000"/>
          <w:sz w:val="20"/>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pPr>
        <w:spacing w:after="0"/>
        <w:ind w:left="0"/>
        <w:jc w:val="left"/>
      </w:pPr>
      <w:r>
        <w:rPr>
          <w:rFonts w:ascii="Consolas"/>
          <w:b w:val="false"/>
          <w:i w:val="false"/>
          <w:color w:val="000000"/>
          <w:sz w:val="20"/>
        </w:rPr>
        <w:t xml:space="preserve">
      2) техническую спецификацию с описанием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Pr>
          <w:rFonts w:ascii="Consolas"/>
          <w:b w:val="false"/>
          <w:i w:val="false"/>
          <w:color w:val="000000"/>
          <w:sz w:val="20"/>
        </w:rPr>
        <w:t>приложению 2</w:t>
      </w:r>
      <w:r>
        <w:rPr>
          <w:rFonts w:ascii="Consolas"/>
          <w:b w:val="false"/>
          <w:i w:val="false"/>
          <w:color w:val="000000"/>
          <w:sz w:val="20"/>
        </w:rPr>
        <w:t xml:space="preserve"> к настоящей КД для работ или услуг, </w:t>
      </w:r>
      <w:r>
        <w:rPr>
          <w:rFonts w:ascii="Consolas"/>
          <w:b w:val="false"/>
          <w:i w:val="false"/>
          <w:color w:val="000000"/>
          <w:sz w:val="20"/>
        </w:rPr>
        <w:t>приложению 3</w:t>
      </w:r>
      <w:r>
        <w:rPr>
          <w:rFonts w:ascii="Consolas"/>
          <w:b w:val="false"/>
          <w:i w:val="false"/>
          <w:color w:val="000000"/>
          <w:sz w:val="20"/>
        </w:rPr>
        <w:t xml:space="preserve"> к настоящей КД для товаров.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Не допускается требование о наличии в заявках на участие в конкурсе потенциальных поставщиков копий писем от производителей,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pPr>
        <w:spacing w:after="0"/>
        <w:ind w:left="0"/>
        <w:jc w:val="left"/>
      </w:pPr>
      <w:r>
        <w:rPr>
          <w:rFonts w:ascii="Consolas"/>
          <w:b w:val="false"/>
          <w:i w:val="false"/>
          <w:color w:val="000000"/>
          <w:sz w:val="20"/>
        </w:rPr>
        <w:t>
      3) обеспечение заявки на участие в конкурсе в размере, установленном Законом, в виде:</w:t>
      </w:r>
    </w:p>
    <w:p>
      <w:pPr>
        <w:spacing w:after="0"/>
        <w:ind w:left="0"/>
        <w:jc w:val="left"/>
      </w:pPr>
      <w:r>
        <w:rPr>
          <w:rFonts w:ascii="Consolas"/>
          <w:b w:val="false"/>
          <w:i w:val="false"/>
          <w:color w:val="000000"/>
          <w:sz w:val="20"/>
        </w:rPr>
        <w:t xml:space="preserve">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8</w:t>
      </w:r>
      <w:r>
        <w:rPr>
          <w:rFonts w:ascii="Consolas"/>
          <w:b w:val="false"/>
          <w:i w:val="false"/>
          <w:color w:val="000000"/>
          <w:sz w:val="20"/>
        </w:rPr>
        <w:t xml:space="preserve">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конкурсе.</w:t>
      </w:r>
    </w:p>
    <w:p>
      <w:pPr>
        <w:spacing w:after="0"/>
        <w:ind w:left="0"/>
        <w:jc w:val="left"/>
      </w:pPr>
      <w:r>
        <w:rPr>
          <w:rFonts w:ascii="Consolas"/>
          <w:b w:val="false"/>
          <w:i w:val="false"/>
          <w:color w:val="000000"/>
          <w:sz w:val="20"/>
        </w:rPr>
        <w:t>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xml:space="preserve">
      4) конкурсное ценовое предложение в форме электронного документа, согласно </w:t>
      </w:r>
      <w:r>
        <w:rPr>
          <w:rFonts w:ascii="Consolas"/>
          <w:b w:val="false"/>
          <w:i w:val="false"/>
          <w:color w:val="000000"/>
          <w:sz w:val="20"/>
        </w:rPr>
        <w:t>приложению 11</w:t>
      </w:r>
      <w:r>
        <w:rPr>
          <w:rFonts w:ascii="Consolas"/>
          <w:b w:val="false"/>
          <w:i w:val="false"/>
          <w:color w:val="000000"/>
          <w:sz w:val="20"/>
        </w:rPr>
        <w:t xml:space="preserve"> к настоящей КД.</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16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528" w:id="575"/>
    <w:p>
      <w:pPr>
        <w:spacing w:after="0"/>
        <w:ind w:left="0"/>
        <w:jc w:val="left"/>
      </w:pPr>
      <w:r>
        <w:rPr>
          <w:rFonts w:ascii="Consolas"/>
          <w:b w:val="false"/>
          <w:i w:val="false"/>
          <w:color w:val="000000"/>
          <w:sz w:val="20"/>
        </w:rPr>
        <w:t>
       17. Срок действия конкурсной заявки, составляет не менее шестидесяти календарных дней с даты вскрытия конкурсных заявок.</w:t>
      </w:r>
    </w:p>
    <w:bookmarkEnd w:id="57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17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529" w:id="576"/>
    <w:p>
      <w:pPr>
        <w:spacing w:after="0"/>
        <w:ind w:left="0"/>
        <w:jc w:val="left"/>
      </w:pPr>
      <w:r>
        <w:rPr>
          <w:rFonts w:ascii="Consolas"/>
          <w:b w:val="false"/>
          <w:i w:val="false"/>
          <w:color w:val="000000"/>
          <w:sz w:val="20"/>
        </w:rPr>
        <w:t>
       18.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576"/>
    <w:bookmarkStart w:name="z530" w:id="577"/>
    <w:p>
      <w:pPr>
        <w:spacing w:after="0"/>
        <w:ind w:left="0"/>
        <w:jc w:val="left"/>
      </w:pPr>
      <w:r>
        <w:rPr>
          <w:rFonts w:ascii="Consolas"/>
          <w:b w:val="false"/>
          <w:i w:val="false"/>
          <w:color w:val="000000"/>
          <w:sz w:val="20"/>
        </w:rPr>
        <w:t>
      19. Заявка на участие в конкурсе,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bookmarkEnd w:id="577"/>
    <w:p>
      <w:pPr>
        <w:spacing w:after="0"/>
        <w:ind w:left="0"/>
        <w:jc w:val="left"/>
      </w:pPr>
      <w:r>
        <w:rPr>
          <w:rFonts w:ascii="Consolas"/>
          <w:b w:val="false"/>
          <w:i w:val="false"/>
          <w:color w:val="000000"/>
          <w:sz w:val="20"/>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Start w:name="z531" w:id="578"/>
    <w:p>
      <w:pPr>
        <w:spacing w:after="0"/>
        <w:ind w:left="0"/>
        <w:jc w:val="left"/>
      </w:pPr>
      <w:r>
        <w:rPr>
          <w:rFonts w:ascii="Consolas"/>
          <w:b/>
          <w:i w:val="false"/>
          <w:color w:val="000000"/>
        </w:rPr>
        <w:t xml:space="preserve"> 4. Порядок представления заявки на участие в конкурсе</w:t>
      </w:r>
    </w:p>
    <w:bookmarkEnd w:id="578"/>
    <w:bookmarkStart w:name="z532" w:id="579"/>
    <w:p>
      <w:pPr>
        <w:spacing w:after="0"/>
        <w:ind w:left="0"/>
        <w:jc w:val="left"/>
      </w:pPr>
      <w:r>
        <w:rPr>
          <w:rFonts w:ascii="Consolas"/>
          <w:b w:val="false"/>
          <w:i w:val="false"/>
          <w:color w:val="000000"/>
          <w:sz w:val="20"/>
        </w:rPr>
        <w:t>
      20. Заявка на участие в конкурсе представляется потенциальным поставщиком организатору посредством веб-портала.</w:t>
      </w:r>
    </w:p>
    <w:bookmarkEnd w:id="579"/>
    <w:bookmarkStart w:name="z533" w:id="580"/>
    <w:p>
      <w:pPr>
        <w:spacing w:after="0"/>
        <w:ind w:left="0"/>
        <w:jc w:val="left"/>
      </w:pPr>
      <w:r>
        <w:rPr>
          <w:rFonts w:ascii="Consolas"/>
          <w:b w:val="false"/>
          <w:i w:val="false"/>
          <w:color w:val="000000"/>
          <w:sz w:val="20"/>
        </w:rPr>
        <w:t xml:space="preserve">
      21. Представленные потенциальными поставщиками заявки на участие в конкурсе автоматически регистрируются на веб-портале. </w:t>
      </w:r>
    </w:p>
    <w:bookmarkEnd w:id="580"/>
    <w:bookmarkStart w:name="z534" w:id="581"/>
    <w:p>
      <w:pPr>
        <w:spacing w:after="0"/>
        <w:ind w:left="0"/>
        <w:jc w:val="left"/>
      </w:pPr>
      <w:r>
        <w:rPr>
          <w:rFonts w:ascii="Consolas"/>
          <w:b w:val="false"/>
          <w:i w:val="false"/>
          <w:color w:val="000000"/>
          <w:sz w:val="20"/>
        </w:rPr>
        <w:t>
      22.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581"/>
    <w:bookmarkStart w:name="z535" w:id="582"/>
    <w:p>
      <w:pPr>
        <w:spacing w:after="0"/>
        <w:ind w:left="0"/>
        <w:jc w:val="left"/>
      </w:pPr>
      <w:r>
        <w:rPr>
          <w:rFonts w:ascii="Consolas"/>
          <w:b w:val="false"/>
          <w:i w:val="false"/>
          <w:color w:val="000000"/>
          <w:sz w:val="20"/>
        </w:rPr>
        <w:t>
      23. Заявка на участие в конкурсе потенциального поставщика автоматически отклоняется веб-порталом в следующих случаях:</w:t>
      </w:r>
    </w:p>
    <w:bookmarkEnd w:id="582"/>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данном конкурсе;</w:t>
      </w:r>
    </w:p>
    <w:p>
      <w:pPr>
        <w:spacing w:after="0"/>
        <w:ind w:left="0"/>
        <w:jc w:val="left"/>
      </w:pPr>
      <w:r>
        <w:rPr>
          <w:rFonts w:ascii="Consolas"/>
          <w:b w:val="false"/>
          <w:i w:val="false"/>
          <w:color w:val="000000"/>
          <w:sz w:val="20"/>
        </w:rPr>
        <w:t>
      2) заявка на участие в конкурсе поступила на веб-портал после истечения окончательного срока приема заявок на участие в данном конкурсе;</w:t>
      </w:r>
    </w:p>
    <w:p>
      <w:pPr>
        <w:spacing w:after="0"/>
        <w:ind w:left="0"/>
        <w:jc w:val="left"/>
      </w:pPr>
      <w:r>
        <w:rPr>
          <w:rFonts w:ascii="Consolas"/>
          <w:b w:val="false"/>
          <w:i w:val="false"/>
          <w:color w:val="000000"/>
          <w:sz w:val="20"/>
        </w:rPr>
        <w:t>
      3) конкурсное ценовое предложение превышает сумму, выделенную для приобретения данных товаров, работ, услуг;</w:t>
      </w:r>
    </w:p>
    <w:p>
      <w:pPr>
        <w:spacing w:after="0"/>
        <w:ind w:left="0"/>
        <w:jc w:val="left"/>
      </w:pPr>
      <w:r>
        <w:rPr>
          <w:rFonts w:ascii="Consolas"/>
          <w:b w:val="false"/>
          <w:i w:val="false"/>
          <w:color w:val="000000"/>
          <w:sz w:val="20"/>
        </w:rPr>
        <w:t xml:space="preserve">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p>
    <w:bookmarkStart w:name="z536" w:id="583"/>
    <w:p>
      <w:pPr>
        <w:spacing w:after="0"/>
        <w:ind w:left="0"/>
        <w:jc w:val="left"/>
      </w:pPr>
      <w:r>
        <w:rPr>
          <w:rFonts w:ascii="Consolas"/>
          <w:b w:val="false"/>
          <w:i w:val="false"/>
          <w:color w:val="000000"/>
          <w:sz w:val="20"/>
        </w:rPr>
        <w:t>
      24. Конкурсное ценовое предложение потенциального поставщика должно быть выражено в тенге.</w:t>
      </w:r>
    </w:p>
    <w:bookmarkEnd w:id="583"/>
    <w:bookmarkStart w:name="z537" w:id="584"/>
    <w:p>
      <w:pPr>
        <w:spacing w:after="0"/>
        <w:ind w:left="0"/>
        <w:jc w:val="left"/>
      </w:pPr>
      <w:r>
        <w:rPr>
          <w:rFonts w:ascii="Consolas"/>
          <w:b/>
          <w:i w:val="false"/>
          <w:color w:val="000000"/>
        </w:rPr>
        <w:t xml:space="preserve"> 5. Изменение заявок на участие в конкурсе и их отзыв</w:t>
      </w:r>
    </w:p>
    <w:bookmarkEnd w:id="584"/>
    <w:bookmarkStart w:name="z538" w:id="585"/>
    <w:p>
      <w:pPr>
        <w:spacing w:after="0"/>
        <w:ind w:left="0"/>
        <w:jc w:val="left"/>
      </w:pPr>
      <w:r>
        <w:rPr>
          <w:rFonts w:ascii="Consolas"/>
          <w:b w:val="false"/>
          <w:i w:val="false"/>
          <w:color w:val="000000"/>
          <w:sz w:val="20"/>
        </w:rPr>
        <w:t>
      25. Потенциальный поставщик не позднее окончания срока представления заявок на участие в конкурсе вправе:</w:t>
      </w:r>
    </w:p>
    <w:bookmarkEnd w:id="585"/>
    <w:p>
      <w:pPr>
        <w:spacing w:after="0"/>
        <w:ind w:left="0"/>
        <w:jc w:val="left"/>
      </w:pPr>
      <w:r>
        <w:rPr>
          <w:rFonts w:ascii="Consolas"/>
          <w:b w:val="false"/>
          <w:i w:val="false"/>
          <w:color w:val="000000"/>
          <w:sz w:val="20"/>
        </w:rPr>
        <w:t>
      1) изменить и (или) дополнить внесенную заявку на участие в конкурсе;</w:t>
      </w:r>
    </w:p>
    <w:p>
      <w:pPr>
        <w:spacing w:after="0"/>
        <w:ind w:left="0"/>
        <w:jc w:val="left"/>
      </w:pPr>
      <w:r>
        <w:rPr>
          <w:rFonts w:ascii="Consolas"/>
          <w:b w:val="false"/>
          <w:i w:val="false"/>
          <w:color w:val="000000"/>
          <w:sz w:val="20"/>
        </w:rPr>
        <w:t>
      2) отозвать свою заявку на участие в конкурсе, не утрачивая права на возврат внесенного им обеспечения заявки на участие в конкурсе.</w:t>
      </w:r>
    </w:p>
    <w:bookmarkStart w:name="z539" w:id="586"/>
    <w:p>
      <w:pPr>
        <w:spacing w:after="0"/>
        <w:ind w:left="0"/>
        <w:jc w:val="left"/>
      </w:pPr>
      <w:r>
        <w:rPr>
          <w:rFonts w:ascii="Consolas"/>
          <w:b w:val="false"/>
          <w:i w:val="false"/>
          <w:color w:val="000000"/>
          <w:sz w:val="20"/>
        </w:rPr>
        <w:t>
      26.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586"/>
    <w:bookmarkStart w:name="z540" w:id="587"/>
    <w:p>
      <w:pPr>
        <w:spacing w:after="0"/>
        <w:ind w:left="0"/>
        <w:jc w:val="left"/>
      </w:pPr>
      <w:r>
        <w:rPr>
          <w:rFonts w:ascii="Consolas"/>
          <w:b w:val="false"/>
          <w:i w:val="false"/>
          <w:color w:val="000000"/>
          <w:sz w:val="20"/>
        </w:rPr>
        <w:t>
      27.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587"/>
    <w:bookmarkStart w:name="z541" w:id="588"/>
    <w:p>
      <w:pPr>
        <w:spacing w:after="0"/>
        <w:ind w:left="0"/>
        <w:jc w:val="left"/>
      </w:pPr>
      <w:r>
        <w:rPr>
          <w:rFonts w:ascii="Consolas"/>
          <w:b/>
          <w:i w:val="false"/>
          <w:color w:val="000000"/>
        </w:rPr>
        <w:t xml:space="preserve"> 6. Вскрытие заявок на участие в конкурсе</w:t>
      </w:r>
    </w:p>
    <w:bookmarkEnd w:id="588"/>
    <w:bookmarkStart w:name="z542" w:id="589"/>
    <w:p>
      <w:pPr>
        <w:spacing w:after="0"/>
        <w:ind w:left="0"/>
        <w:jc w:val="left"/>
      </w:pPr>
      <w:r>
        <w:rPr>
          <w:rFonts w:ascii="Consolas"/>
          <w:b w:val="false"/>
          <w:i w:val="false"/>
          <w:color w:val="000000"/>
          <w:sz w:val="20"/>
        </w:rPr>
        <w:t>
      28.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589"/>
    <w:p>
      <w:pPr>
        <w:spacing w:after="0"/>
        <w:ind w:left="0"/>
        <w:jc w:val="left"/>
      </w:pPr>
      <w:r>
        <w:rPr>
          <w:rFonts w:ascii="Consolas"/>
          <w:b w:val="false"/>
          <w:i w:val="false"/>
          <w:color w:val="000000"/>
          <w:sz w:val="20"/>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Start w:name="z543" w:id="590"/>
    <w:p>
      <w:pPr>
        <w:spacing w:after="0"/>
        <w:ind w:left="0"/>
        <w:jc w:val="left"/>
      </w:pPr>
      <w:r>
        <w:rPr>
          <w:rFonts w:ascii="Consolas"/>
          <w:b w:val="false"/>
          <w:i w:val="false"/>
          <w:color w:val="000000"/>
          <w:sz w:val="20"/>
        </w:rPr>
        <w:t>
      29.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590"/>
    <w:bookmarkStart w:name="z544" w:id="591"/>
    <w:p>
      <w:pPr>
        <w:spacing w:after="0"/>
        <w:ind w:left="0"/>
        <w:jc w:val="left"/>
      </w:pPr>
      <w:r>
        <w:rPr>
          <w:rFonts w:ascii="Consolas"/>
          <w:b w:val="false"/>
          <w:i w:val="false"/>
          <w:color w:val="000000"/>
          <w:sz w:val="20"/>
        </w:rPr>
        <w:t>
      30.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591"/>
    <w:bookmarkStart w:name="z545" w:id="592"/>
    <w:p>
      <w:pPr>
        <w:spacing w:after="0"/>
        <w:ind w:left="0"/>
        <w:jc w:val="left"/>
      </w:pPr>
      <w:r>
        <w:rPr>
          <w:rFonts w:ascii="Consolas"/>
          <w:b/>
          <w:i w:val="false"/>
          <w:color w:val="000000"/>
        </w:rPr>
        <w:t xml:space="preserve"> 7. Рассмотрение заявок на участие в конкурсе</w:t>
      </w:r>
    </w:p>
    <w:bookmarkEnd w:id="592"/>
    <w:bookmarkStart w:name="z546" w:id="593"/>
    <w:p>
      <w:pPr>
        <w:spacing w:after="0"/>
        <w:ind w:left="0"/>
        <w:jc w:val="left"/>
      </w:pPr>
      <w:r>
        <w:rPr>
          <w:rFonts w:ascii="Consolas"/>
          <w:b w:val="false"/>
          <w:i w:val="false"/>
          <w:color w:val="000000"/>
          <w:sz w:val="20"/>
        </w:rPr>
        <w:t>
      31.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593"/>
    <w:bookmarkStart w:name="z547" w:id="594"/>
    <w:p>
      <w:pPr>
        <w:spacing w:after="0"/>
        <w:ind w:left="0"/>
        <w:jc w:val="left"/>
      </w:pPr>
      <w:r>
        <w:rPr>
          <w:rFonts w:ascii="Consolas"/>
          <w:b w:val="false"/>
          <w:i w:val="false"/>
          <w:color w:val="000000"/>
          <w:sz w:val="20"/>
        </w:rPr>
        <w:t xml:space="preserve">
      32. При рассмотрении заявок на участие в конкурсе конкурсная комиссия оформляет: </w:t>
      </w:r>
    </w:p>
    <w:bookmarkEnd w:id="594"/>
    <w:p>
      <w:pPr>
        <w:spacing w:after="0"/>
        <w:ind w:left="0"/>
        <w:jc w:val="left"/>
      </w:pPr>
      <w:r>
        <w:rPr>
          <w:rFonts w:ascii="Consolas"/>
          <w:b w:val="false"/>
          <w:i w:val="false"/>
          <w:color w:val="000000"/>
          <w:sz w:val="20"/>
        </w:rPr>
        <w:t xml:space="preserve">
      1) протокол предварительного допуска к участию в конкурсе в случае, указанном в </w:t>
      </w:r>
      <w:r>
        <w:rPr>
          <w:rFonts w:ascii="Consolas"/>
          <w:b w:val="false"/>
          <w:i w:val="false"/>
          <w:color w:val="000000"/>
          <w:sz w:val="20"/>
        </w:rPr>
        <w:t>пункте 33</w:t>
      </w:r>
      <w:r>
        <w:rPr>
          <w:rFonts w:ascii="Consolas"/>
          <w:b w:val="false"/>
          <w:i w:val="false"/>
          <w:color w:val="000000"/>
          <w:sz w:val="20"/>
        </w:rPr>
        <w:t xml:space="preserve"> настоящей КД;</w:t>
      </w:r>
    </w:p>
    <w:p>
      <w:pPr>
        <w:spacing w:after="0"/>
        <w:ind w:left="0"/>
        <w:jc w:val="left"/>
      </w:pPr>
      <w:r>
        <w:rPr>
          <w:rFonts w:ascii="Consolas"/>
          <w:b w:val="false"/>
          <w:i w:val="false"/>
          <w:color w:val="000000"/>
          <w:sz w:val="20"/>
        </w:rPr>
        <w:t>
      2) протокол об итогах.</w:t>
      </w:r>
    </w:p>
    <w:bookmarkStart w:name="z548" w:id="595"/>
    <w:p>
      <w:pPr>
        <w:spacing w:after="0"/>
        <w:ind w:left="0"/>
        <w:jc w:val="left"/>
      </w:pPr>
      <w:r>
        <w:rPr>
          <w:rFonts w:ascii="Consolas"/>
          <w:b w:val="false"/>
          <w:i w:val="false"/>
          <w:color w:val="000000"/>
          <w:sz w:val="20"/>
        </w:rPr>
        <w:t>
      33.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bookmarkEnd w:id="595"/>
    <w:bookmarkStart w:name="z549" w:id="596"/>
    <w:p>
      <w:pPr>
        <w:spacing w:after="0"/>
        <w:ind w:left="0"/>
        <w:jc w:val="left"/>
      </w:pPr>
      <w:r>
        <w:rPr>
          <w:rFonts w:ascii="Consolas"/>
          <w:b w:val="false"/>
          <w:i w:val="false"/>
          <w:color w:val="000000"/>
          <w:sz w:val="20"/>
        </w:rPr>
        <w:t xml:space="preserve">
      34. Протокол предварительного допуска к участию в конкурсе содержит следующую информацию: </w:t>
      </w:r>
    </w:p>
    <w:bookmarkEnd w:id="596"/>
    <w:p>
      <w:pPr>
        <w:spacing w:after="0"/>
        <w:ind w:left="0"/>
        <w:jc w:val="left"/>
      </w:pPr>
      <w:r>
        <w:rPr>
          <w:rFonts w:ascii="Consolas"/>
          <w:b w:val="false"/>
          <w:i w:val="false"/>
          <w:color w:val="000000"/>
          <w:sz w:val="20"/>
        </w:rPr>
        <w:t xml:space="preserve">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
    <w:p>
      <w:pPr>
        <w:spacing w:after="0"/>
        <w:ind w:left="0"/>
        <w:jc w:val="left"/>
      </w:pPr>
      <w:r>
        <w:rPr>
          <w:rFonts w:ascii="Consolas"/>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p>
      <w:pPr>
        <w:spacing w:after="0"/>
        <w:ind w:left="0"/>
        <w:jc w:val="left"/>
      </w:pPr>
      <w:r>
        <w:rPr>
          <w:rFonts w:ascii="Consolas"/>
          <w:b w:val="false"/>
          <w:i w:val="false"/>
          <w:color w:val="000000"/>
          <w:sz w:val="20"/>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bookmarkStart w:name="z550" w:id="597"/>
    <w:p>
      <w:pPr>
        <w:spacing w:after="0"/>
        <w:ind w:left="0"/>
        <w:jc w:val="left"/>
      </w:pPr>
      <w:r>
        <w:rPr>
          <w:rFonts w:ascii="Consolas"/>
          <w:b w:val="false"/>
          <w:i w:val="false"/>
          <w:color w:val="000000"/>
          <w:sz w:val="20"/>
        </w:rPr>
        <w:t xml:space="preserve">
      35.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w:t>
      </w:r>
      <w:r>
        <w:rPr>
          <w:rFonts w:ascii="Consolas"/>
          <w:b w:val="false"/>
          <w:i w:val="false"/>
          <w:color w:val="000000"/>
          <w:sz w:val="20"/>
        </w:rPr>
        <w:t>приложению 7</w:t>
      </w:r>
      <w:r>
        <w:rPr>
          <w:rFonts w:ascii="Consolas"/>
          <w:b w:val="false"/>
          <w:i w:val="false"/>
          <w:color w:val="000000"/>
          <w:sz w:val="20"/>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bookmarkEnd w:id="597"/>
    <w:bookmarkStart w:name="z551" w:id="598"/>
    <w:p>
      <w:pPr>
        <w:spacing w:after="0"/>
        <w:ind w:left="0"/>
        <w:jc w:val="left"/>
      </w:pPr>
      <w:r>
        <w:rPr>
          <w:rFonts w:ascii="Consolas"/>
          <w:b w:val="false"/>
          <w:i w:val="false"/>
          <w:color w:val="000000"/>
          <w:sz w:val="20"/>
        </w:rPr>
        <w:t>
      36.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bookmarkEnd w:id="598"/>
    <w:bookmarkStart w:name="z552" w:id="599"/>
    <w:p>
      <w:pPr>
        <w:spacing w:after="0"/>
        <w:ind w:left="0"/>
        <w:jc w:val="left"/>
      </w:pPr>
      <w:r>
        <w:rPr>
          <w:rFonts w:ascii="Consolas"/>
          <w:b w:val="false"/>
          <w:i w:val="false"/>
          <w:color w:val="000000"/>
          <w:sz w:val="20"/>
        </w:rPr>
        <w:t>
      37. Конкурсная комиссия:</w:t>
      </w:r>
    </w:p>
    <w:bookmarkEnd w:id="599"/>
    <w:p>
      <w:pPr>
        <w:spacing w:after="0"/>
        <w:ind w:left="0"/>
        <w:jc w:val="left"/>
      </w:pPr>
      <w:r>
        <w:rPr>
          <w:rFonts w:ascii="Consolas"/>
          <w:b w:val="false"/>
          <w:i w:val="false"/>
          <w:color w:val="000000"/>
          <w:sz w:val="20"/>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p>
      <w:pPr>
        <w:spacing w:after="0"/>
        <w:ind w:left="0"/>
        <w:jc w:val="left"/>
      </w:pPr>
      <w:r>
        <w:rPr>
          <w:rFonts w:ascii="Consolas"/>
          <w:b w:val="false"/>
          <w:i w:val="false"/>
          <w:color w:val="000000"/>
          <w:sz w:val="20"/>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p>
      <w:pPr>
        <w:spacing w:after="0"/>
        <w:ind w:left="0"/>
        <w:jc w:val="left"/>
      </w:pPr>
      <w:r>
        <w:rPr>
          <w:rFonts w:ascii="Consolas"/>
          <w:b w:val="false"/>
          <w:i w:val="false"/>
          <w:color w:val="000000"/>
          <w:sz w:val="20"/>
        </w:rPr>
        <w:t>
      3) в письменной форме и (или) в форме электронного документа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p>
      <w:pPr>
        <w:spacing w:after="0"/>
        <w:ind w:left="0"/>
        <w:jc w:val="left"/>
      </w:pPr>
      <w:r>
        <w:rPr>
          <w:rFonts w:ascii="Consolas"/>
          <w:b w:val="false"/>
          <w:i w:val="false"/>
          <w:color w:val="000000"/>
          <w:sz w:val="20"/>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pPr>
        <w:spacing w:after="0"/>
        <w:ind w:left="0"/>
        <w:jc w:val="left"/>
      </w:pPr>
      <w:r>
        <w:rPr>
          <w:rFonts w:ascii="Consolas"/>
          <w:b w:val="false"/>
          <w:i w:val="false"/>
          <w:color w:val="000000"/>
          <w:sz w:val="20"/>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pPr>
        <w:spacing w:after="0"/>
        <w:ind w:left="0"/>
        <w:jc w:val="left"/>
      </w:pPr>
      <w:r>
        <w:rPr>
          <w:rFonts w:ascii="Consolas"/>
          <w:b w:val="false"/>
          <w:i w:val="false"/>
          <w:color w:val="000000"/>
          <w:sz w:val="20"/>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pPr>
        <w:spacing w:after="0"/>
        <w:ind w:left="0"/>
        <w:jc w:val="left"/>
      </w:pPr>
      <w:r>
        <w:rPr>
          <w:rFonts w:ascii="Consolas"/>
          <w:b w:val="false"/>
          <w:i w:val="false"/>
          <w:color w:val="000000"/>
          <w:sz w:val="20"/>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p>
      <w:pPr>
        <w:spacing w:after="0"/>
        <w:ind w:left="0"/>
        <w:jc w:val="left"/>
      </w:pPr>
      <w:r>
        <w:rPr>
          <w:rFonts w:ascii="Consolas"/>
          <w:b w:val="false"/>
          <w:i w:val="false"/>
          <w:color w:val="000000"/>
          <w:sz w:val="20"/>
        </w:rPr>
        <w:t>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Start w:name="z553" w:id="600"/>
    <w:p>
      <w:pPr>
        <w:spacing w:after="0"/>
        <w:ind w:left="0"/>
        <w:jc w:val="left"/>
      </w:pPr>
      <w:r>
        <w:rPr>
          <w:rFonts w:ascii="Consolas"/>
          <w:b w:val="false"/>
          <w:i w:val="false"/>
          <w:color w:val="000000"/>
          <w:sz w:val="20"/>
        </w:rPr>
        <w:t>
      38. Конкурсная комиссия признает внесенное обеспечение заявки на участие в конкурсе, не соответствующее требованиям КД, в случаях:</w:t>
      </w:r>
    </w:p>
    <w:bookmarkEnd w:id="600"/>
    <w:p>
      <w:pPr>
        <w:spacing w:after="0"/>
        <w:ind w:left="0"/>
        <w:jc w:val="left"/>
      </w:pPr>
      <w:r>
        <w:rPr>
          <w:rFonts w:ascii="Consolas"/>
          <w:b w:val="false"/>
          <w:i w:val="false"/>
          <w:color w:val="000000"/>
          <w:sz w:val="20"/>
        </w:rPr>
        <w:t>
      1) недостаточного срока действия обеспечения заявки на участие в конкурсе, представленной в виде банковской гарантии;</w:t>
      </w:r>
    </w:p>
    <w:p>
      <w:pPr>
        <w:spacing w:after="0"/>
        <w:ind w:left="0"/>
        <w:jc w:val="left"/>
      </w:pPr>
      <w:r>
        <w:rPr>
          <w:rFonts w:ascii="Consolas"/>
          <w:b w:val="false"/>
          <w:i w:val="false"/>
          <w:color w:val="000000"/>
          <w:sz w:val="20"/>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pPr>
        <w:spacing w:after="0"/>
        <w:ind w:left="0"/>
        <w:jc w:val="left"/>
      </w:pPr>
      <w:r>
        <w:rPr>
          <w:rFonts w:ascii="Consolas"/>
          <w:b w:val="false"/>
          <w:i w:val="false"/>
          <w:color w:val="000000"/>
          <w:sz w:val="20"/>
        </w:rPr>
        <w:t>
      лицо, выдавшее обеспечение заявки на участие в конкурсе;</w:t>
      </w:r>
    </w:p>
    <w:p>
      <w:pPr>
        <w:spacing w:after="0"/>
        <w:ind w:left="0"/>
        <w:jc w:val="left"/>
      </w:pPr>
      <w:r>
        <w:rPr>
          <w:rFonts w:ascii="Consolas"/>
          <w:b w:val="false"/>
          <w:i w:val="false"/>
          <w:color w:val="000000"/>
          <w:sz w:val="20"/>
        </w:rPr>
        <w:t>
      название и номер конкурса, для участия в котором вносится обеспечение заявки на участие в конкурсе в виде банковской гарантии;</w:t>
      </w:r>
    </w:p>
    <w:p>
      <w:pPr>
        <w:spacing w:after="0"/>
        <w:ind w:left="0"/>
        <w:jc w:val="left"/>
      </w:pPr>
      <w:r>
        <w:rPr>
          <w:rFonts w:ascii="Consolas"/>
          <w:b w:val="false"/>
          <w:i w:val="false"/>
          <w:color w:val="000000"/>
          <w:sz w:val="20"/>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pPr>
        <w:spacing w:after="0"/>
        <w:ind w:left="0"/>
        <w:jc w:val="left"/>
      </w:pPr>
      <w:r>
        <w:rPr>
          <w:rFonts w:ascii="Consolas"/>
          <w:b w:val="false"/>
          <w:i w:val="false"/>
          <w:color w:val="000000"/>
          <w:sz w:val="20"/>
        </w:rPr>
        <w:t>
      лицо, которому выдано обеспечение заявки на участие в конкурсе;</w:t>
      </w:r>
    </w:p>
    <w:p>
      <w:pPr>
        <w:spacing w:after="0"/>
        <w:ind w:left="0"/>
        <w:jc w:val="left"/>
      </w:pPr>
      <w:r>
        <w:rPr>
          <w:rFonts w:ascii="Consolas"/>
          <w:b w:val="false"/>
          <w:i w:val="false"/>
          <w:color w:val="000000"/>
          <w:sz w:val="20"/>
        </w:rPr>
        <w:t>
      лицо, в пользу которого вносится обеспечение заявки на участие в конкурсе;</w:t>
      </w:r>
    </w:p>
    <w:p>
      <w:pPr>
        <w:spacing w:after="0"/>
        <w:ind w:left="0"/>
        <w:jc w:val="left"/>
      </w:pPr>
      <w:r>
        <w:rPr>
          <w:rFonts w:ascii="Consolas"/>
          <w:b w:val="false"/>
          <w:i w:val="false"/>
          <w:color w:val="000000"/>
          <w:sz w:val="20"/>
        </w:rPr>
        <w:t>
      3) внесения обеспечения заявки на участие в конкурсе в размере менее одного процента от суммы, выделенной на конкурс.</w:t>
      </w:r>
    </w:p>
    <w:p>
      <w:pPr>
        <w:spacing w:after="0"/>
        <w:ind w:left="0"/>
        <w:jc w:val="left"/>
      </w:pPr>
      <w:r>
        <w:rPr>
          <w:rFonts w:ascii="Consolas"/>
          <w:b w:val="false"/>
          <w:i w:val="false"/>
          <w:color w:val="000000"/>
          <w:sz w:val="20"/>
        </w:rPr>
        <w:t>
      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pPr>
        <w:spacing w:after="0"/>
        <w:ind w:left="0"/>
        <w:jc w:val="left"/>
      </w:pPr>
      <w:r>
        <w:rPr>
          <w:rFonts w:ascii="Consolas"/>
          <w:b w:val="false"/>
          <w:i w:val="false"/>
          <w:color w:val="000000"/>
          <w:sz w:val="20"/>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pPr>
        <w:spacing w:after="0"/>
        <w:ind w:left="0"/>
        <w:jc w:val="left"/>
      </w:pPr>
      <w:r>
        <w:rPr>
          <w:rFonts w:ascii="Consolas"/>
          <w:b w:val="false"/>
          <w:i w:val="false"/>
          <w:color w:val="000000"/>
          <w:sz w:val="20"/>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38 с изменениями, внесенными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554" w:id="601"/>
    <w:p>
      <w:pPr>
        <w:spacing w:after="0"/>
        <w:ind w:left="0"/>
        <w:jc w:val="left"/>
      </w:pPr>
      <w:r>
        <w:rPr>
          <w:rFonts w:ascii="Consolas"/>
          <w:b w:val="false"/>
          <w:i w:val="false"/>
          <w:color w:val="000000"/>
          <w:sz w:val="20"/>
        </w:rPr>
        <w:t>
       39.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bookmarkEnd w:id="601"/>
    <w:p>
      <w:pPr>
        <w:spacing w:after="0"/>
        <w:ind w:left="0"/>
        <w:jc w:val="left"/>
      </w:pPr>
      <w:r>
        <w:rPr>
          <w:rFonts w:ascii="Consolas"/>
          <w:b w:val="false"/>
          <w:i w:val="false"/>
          <w:color w:val="000000"/>
          <w:sz w:val="20"/>
        </w:rPr>
        <w:t xml:space="preserve">
      Признание потенциального поставщика несоответствующим квалификационным требованиям по основаниям, не предусмотренным </w:t>
      </w:r>
      <w:r>
        <w:rPr>
          <w:rFonts w:ascii="Consolas"/>
          <w:b w:val="false"/>
          <w:i w:val="false"/>
          <w:color w:val="000000"/>
          <w:sz w:val="20"/>
        </w:rPr>
        <w:t>пунктом 1</w:t>
      </w:r>
      <w:r>
        <w:rPr>
          <w:rFonts w:ascii="Consolas"/>
          <w:b w:val="false"/>
          <w:i w:val="false"/>
          <w:color w:val="000000"/>
          <w:sz w:val="20"/>
        </w:rPr>
        <w:t xml:space="preserve"> статьи 10 Закона и </w:t>
      </w:r>
      <w:r>
        <w:rPr>
          <w:rFonts w:ascii="Consolas"/>
          <w:b w:val="false"/>
          <w:i w:val="false"/>
          <w:color w:val="000000"/>
          <w:sz w:val="20"/>
        </w:rPr>
        <w:t>пунктом 150</w:t>
      </w:r>
      <w:r>
        <w:rPr>
          <w:rFonts w:ascii="Consolas"/>
          <w:b w:val="false"/>
          <w:i w:val="false"/>
          <w:color w:val="000000"/>
          <w:sz w:val="20"/>
        </w:rPr>
        <w:t xml:space="preserve">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bookmarkStart w:name="z555" w:id="602"/>
    <w:p>
      <w:pPr>
        <w:spacing w:after="0"/>
        <w:ind w:left="0"/>
        <w:jc w:val="left"/>
      </w:pPr>
      <w:r>
        <w:rPr>
          <w:rFonts w:ascii="Consolas"/>
          <w:b w:val="false"/>
          <w:i w:val="false"/>
          <w:color w:val="000000"/>
          <w:sz w:val="20"/>
        </w:rPr>
        <w:t xml:space="preserve">
      40.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w:t>
      </w:r>
      <w:r>
        <w:rPr>
          <w:rFonts w:ascii="Consolas"/>
          <w:b w:val="false"/>
          <w:i w:val="false"/>
          <w:color w:val="000000"/>
          <w:sz w:val="20"/>
        </w:rPr>
        <w:t>пунктом 3</w:t>
      </w:r>
      <w:r>
        <w:rPr>
          <w:rFonts w:ascii="Consolas"/>
          <w:b w:val="false"/>
          <w:i w:val="false"/>
          <w:color w:val="000000"/>
          <w:sz w:val="20"/>
        </w:rPr>
        <w:t xml:space="preserve"> статьи 25 Закона виде.</w:t>
      </w:r>
    </w:p>
    <w:bookmarkEnd w:id="602"/>
    <w:p>
      <w:pPr>
        <w:spacing w:after="0"/>
        <w:ind w:left="0"/>
        <w:jc w:val="left"/>
      </w:pPr>
      <w:r>
        <w:rPr>
          <w:rFonts w:ascii="Consolas"/>
          <w:b w:val="false"/>
          <w:i w:val="false"/>
          <w:color w:val="000000"/>
          <w:sz w:val="20"/>
        </w:rPr>
        <w:t>
      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bookmarkStart w:name="z556" w:id="603"/>
    <w:p>
      <w:pPr>
        <w:spacing w:after="0"/>
        <w:ind w:left="0"/>
        <w:jc w:val="left"/>
      </w:pPr>
      <w:r>
        <w:rPr>
          <w:rFonts w:ascii="Consolas"/>
          <w:b w:val="false"/>
          <w:i w:val="false"/>
          <w:color w:val="000000"/>
          <w:sz w:val="20"/>
        </w:rPr>
        <w:t>
      41. Потенциальный поставщик не допускается к участию в конкурсе (признан участником конкурса), если:</w:t>
      </w:r>
    </w:p>
    <w:bookmarkEnd w:id="603"/>
    <w:p>
      <w:pPr>
        <w:spacing w:after="0"/>
        <w:ind w:left="0"/>
        <w:jc w:val="left"/>
      </w:pPr>
      <w:r>
        <w:rPr>
          <w:rFonts w:ascii="Consolas"/>
          <w:b w:val="false"/>
          <w:i w:val="false"/>
          <w:color w:val="000000"/>
          <w:sz w:val="20"/>
        </w:rPr>
        <w:t>
      1) он и (или) его субподрядчик либо соисполнитель определены не соответствующими квалификационным требованиям;</w:t>
      </w:r>
    </w:p>
    <w:p>
      <w:pPr>
        <w:spacing w:after="0"/>
        <w:ind w:left="0"/>
        <w:jc w:val="left"/>
      </w:pPr>
      <w:r>
        <w:rPr>
          <w:rFonts w:ascii="Consolas"/>
          <w:b w:val="false"/>
          <w:i w:val="false"/>
          <w:color w:val="000000"/>
          <w:sz w:val="20"/>
        </w:rPr>
        <w:t xml:space="preserve">
      2)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bookmarkStart w:name="z557" w:id="604"/>
    <w:p>
      <w:pPr>
        <w:spacing w:after="0"/>
        <w:ind w:left="0"/>
        <w:jc w:val="left"/>
      </w:pPr>
      <w:r>
        <w:rPr>
          <w:rFonts w:ascii="Consolas"/>
          <w:b w:val="false"/>
          <w:i w:val="false"/>
          <w:color w:val="000000"/>
          <w:sz w:val="20"/>
        </w:rPr>
        <w:t>
      42.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604"/>
    <w:bookmarkStart w:name="z558" w:id="605"/>
    <w:p>
      <w:pPr>
        <w:spacing w:after="0"/>
        <w:ind w:left="0"/>
        <w:jc w:val="left"/>
      </w:pPr>
      <w:r>
        <w:rPr>
          <w:rFonts w:ascii="Consolas"/>
          <w:b w:val="false"/>
          <w:i w:val="false"/>
          <w:color w:val="000000"/>
          <w:sz w:val="20"/>
        </w:rPr>
        <w:t xml:space="preserve">
      43.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КД в соответствии с </w:t>
      </w:r>
      <w:r>
        <w:rPr>
          <w:rFonts w:ascii="Consolas"/>
          <w:b w:val="false"/>
          <w:i w:val="false"/>
          <w:color w:val="000000"/>
          <w:sz w:val="20"/>
        </w:rPr>
        <w:t>пунктом 4</w:t>
      </w:r>
      <w:r>
        <w:rPr>
          <w:rFonts w:ascii="Consolas"/>
          <w:b w:val="false"/>
          <w:i w:val="false"/>
          <w:color w:val="000000"/>
          <w:sz w:val="20"/>
        </w:rPr>
        <w:t xml:space="preserve"> статьи 21 Закона,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605"/>
    <w:bookmarkStart w:name="z559" w:id="606"/>
    <w:p>
      <w:pPr>
        <w:spacing w:after="0"/>
        <w:ind w:left="0"/>
        <w:jc w:val="left"/>
      </w:pPr>
      <w:r>
        <w:rPr>
          <w:rFonts w:ascii="Consolas"/>
          <w:b w:val="false"/>
          <w:i w:val="false"/>
          <w:color w:val="000000"/>
          <w:sz w:val="20"/>
        </w:rPr>
        <w:t>
      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bookmarkEnd w:id="606"/>
    <w:bookmarkStart w:name="z886" w:id="607"/>
    <w:p>
      <w:pPr>
        <w:spacing w:after="0"/>
        <w:ind w:left="0"/>
        <w:jc w:val="left"/>
      </w:pPr>
      <w:r>
        <w:rPr>
          <w:rFonts w:ascii="Consolas"/>
          <w:b w:val="false"/>
          <w:i w:val="false"/>
          <w:color w:val="000000"/>
          <w:sz w:val="20"/>
        </w:rPr>
        <w:t>
      Суммарное процентное влияние на условную цену заявки на участие в конкурсе данного критерия не превышает пять процентов.</w:t>
      </w:r>
    </w:p>
    <w:bookmarkEnd w:id="607"/>
    <w:bookmarkStart w:name="z887" w:id="608"/>
    <w:p>
      <w:pPr>
        <w:spacing w:after="0"/>
        <w:ind w:left="0"/>
        <w:jc w:val="left"/>
      </w:pPr>
      <w:r>
        <w:rPr>
          <w:rFonts w:ascii="Consolas"/>
          <w:b w:val="false"/>
          <w:i w:val="false"/>
          <w:color w:val="000000"/>
          <w:sz w:val="20"/>
        </w:rPr>
        <w:t>
      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p>
    <w:bookmarkEnd w:id="608"/>
    <w:bookmarkStart w:name="z888" w:id="609"/>
    <w:p>
      <w:pPr>
        <w:spacing w:after="0"/>
        <w:ind w:left="0"/>
        <w:jc w:val="left"/>
      </w:pPr>
      <w:r>
        <w:rPr>
          <w:rFonts w:ascii="Consolas"/>
          <w:b w:val="false"/>
          <w:i w:val="false"/>
          <w:color w:val="000000"/>
          <w:sz w:val="20"/>
        </w:rPr>
        <w:t>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bookmarkEnd w:id="609"/>
    <w:bookmarkStart w:name="z889" w:id="610"/>
    <w:p>
      <w:pPr>
        <w:spacing w:after="0"/>
        <w:ind w:left="0"/>
        <w:jc w:val="left"/>
      </w:pPr>
      <w:r>
        <w:rPr>
          <w:rFonts w:ascii="Consolas"/>
          <w:b w:val="false"/>
          <w:i w:val="false"/>
          <w:color w:val="000000"/>
          <w:sz w:val="20"/>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bookmarkEnd w:id="610"/>
    <w:bookmarkStart w:name="z890" w:id="611"/>
    <w:p>
      <w:pPr>
        <w:spacing w:after="0"/>
        <w:ind w:left="0"/>
        <w:jc w:val="left"/>
      </w:pPr>
      <w:r>
        <w:rPr>
          <w:rFonts w:ascii="Consolas"/>
          <w:b w:val="false"/>
          <w:i w:val="false"/>
          <w:color w:val="000000"/>
          <w:sz w:val="20"/>
        </w:rPr>
        <w:t>
      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bookmarkEnd w:id="611"/>
    <w:bookmarkStart w:name="z891" w:id="612"/>
    <w:p>
      <w:pPr>
        <w:spacing w:after="0"/>
        <w:ind w:left="0"/>
        <w:jc w:val="left"/>
      </w:pPr>
      <w:r>
        <w:rPr>
          <w:rFonts w:ascii="Consolas"/>
          <w:b w:val="false"/>
          <w:i w:val="false"/>
          <w:color w:val="000000"/>
          <w:sz w:val="20"/>
        </w:rPr>
        <w:t>
      Суммарное процентное влияние на условную цену заявки на участие в конкурсе данного критерия не превышает десять процентов.</w:t>
      </w:r>
    </w:p>
    <w:bookmarkEnd w:id="612"/>
    <w:bookmarkStart w:name="z892" w:id="613"/>
    <w:p>
      <w:pPr>
        <w:spacing w:after="0"/>
        <w:ind w:left="0"/>
        <w:jc w:val="left"/>
      </w:pPr>
      <w:r>
        <w:rPr>
          <w:rFonts w:ascii="Consolas"/>
          <w:b w:val="false"/>
          <w:i w:val="false"/>
          <w:color w:val="000000"/>
          <w:sz w:val="20"/>
        </w:rPr>
        <w:t xml:space="preserve">
      Процентное влияние на условную цену за наличие опыта работы определяется в соответствии с </w:t>
      </w:r>
      <w:r>
        <w:rPr>
          <w:rFonts w:ascii="Consolas"/>
          <w:b w:val="false"/>
          <w:i w:val="false"/>
          <w:color w:val="000000"/>
          <w:sz w:val="20"/>
        </w:rPr>
        <w:t>приложениями 5</w:t>
      </w:r>
      <w:r>
        <w:rPr>
          <w:rFonts w:ascii="Consolas"/>
          <w:b w:val="false"/>
          <w:i w:val="false"/>
          <w:color w:val="000000"/>
          <w:sz w:val="20"/>
        </w:rPr>
        <w:t xml:space="preserve"> к конкурсной документации.</w:t>
      </w:r>
    </w:p>
    <w:bookmarkEnd w:id="61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44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560" w:id="614"/>
    <w:p>
      <w:pPr>
        <w:spacing w:after="0"/>
        <w:ind w:left="0"/>
        <w:jc w:val="left"/>
      </w:pPr>
      <w:r>
        <w:rPr>
          <w:rFonts w:ascii="Consolas"/>
          <w:b w:val="false"/>
          <w:i w:val="false"/>
          <w:color w:val="000000"/>
          <w:sz w:val="20"/>
        </w:rPr>
        <w:t>
       45. При наличии документа о добровольном подтверждении соответствия предлагаемых товаров, работ, услуг действующим национальным или неправительственным стандартам Республики Казахстан, конкурсная комиссия присваивает условную скидку в размере двух процентов (2%).</w:t>
      </w:r>
    </w:p>
    <w:bookmarkEnd w:id="614"/>
    <w:bookmarkStart w:name="z561" w:id="615"/>
    <w:p>
      <w:pPr>
        <w:spacing w:after="0"/>
        <w:ind w:left="0"/>
        <w:jc w:val="left"/>
      </w:pPr>
      <w:r>
        <w:rPr>
          <w:rFonts w:ascii="Consolas"/>
          <w:b w:val="false"/>
          <w:i w:val="false"/>
          <w:color w:val="000000"/>
          <w:sz w:val="20"/>
        </w:rPr>
        <w:t>
      46. При наличии у потенциального поставщика документа, подтверждающего соответствие системы менеджмента качества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процента (2%);</w:t>
      </w:r>
    </w:p>
    <w:bookmarkEnd w:id="615"/>
    <w:bookmarkStart w:name="z562" w:id="616"/>
    <w:p>
      <w:pPr>
        <w:spacing w:after="0"/>
        <w:ind w:left="0"/>
        <w:jc w:val="left"/>
      </w:pPr>
      <w:r>
        <w:rPr>
          <w:rFonts w:ascii="Consolas"/>
          <w:b w:val="false"/>
          <w:i w:val="false"/>
          <w:color w:val="000000"/>
          <w:sz w:val="20"/>
        </w:rPr>
        <w:t>
      47. При наличии у потенциального поставщика документа, подтверждающего соответствие системы экологического менеджмента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bookmarkEnd w:id="616"/>
    <w:bookmarkStart w:name="z563" w:id="617"/>
    <w:p>
      <w:pPr>
        <w:spacing w:after="0"/>
        <w:ind w:left="0"/>
        <w:jc w:val="left"/>
      </w:pPr>
      <w:r>
        <w:rPr>
          <w:rFonts w:ascii="Consolas"/>
          <w:b w:val="false"/>
          <w:i w:val="false"/>
          <w:color w:val="000000"/>
          <w:sz w:val="20"/>
        </w:rPr>
        <w:t>
      48. При наличии у потенциального поставщика документа, подтверждающего соответствие стандарту экологической чистой продукции, выданного производителю предлагаемых товаров,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bookmarkEnd w:id="617"/>
    <w:bookmarkStart w:name="z564" w:id="618"/>
    <w:p>
      <w:pPr>
        <w:spacing w:after="0"/>
        <w:ind w:left="0"/>
        <w:jc w:val="left"/>
      </w:pPr>
      <w:r>
        <w:rPr>
          <w:rFonts w:ascii="Consolas"/>
          <w:b w:val="false"/>
          <w:i w:val="false"/>
          <w:color w:val="000000"/>
          <w:sz w:val="20"/>
        </w:rPr>
        <w:t>
      49.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p>
    <w:bookmarkEnd w:id="618"/>
    <w:bookmarkStart w:name="z565" w:id="619"/>
    <w:p>
      <w:pPr>
        <w:spacing w:after="0"/>
        <w:ind w:left="0"/>
        <w:jc w:val="left"/>
      </w:pPr>
      <w:r>
        <w:rPr>
          <w:rFonts w:ascii="Consolas"/>
          <w:b w:val="false"/>
          <w:i w:val="false"/>
          <w:color w:val="000000"/>
          <w:sz w:val="20"/>
        </w:rPr>
        <w:t>
      50.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619"/>
    <w:bookmarkStart w:name="z566" w:id="620"/>
    <w:p>
      <w:pPr>
        <w:spacing w:after="0"/>
        <w:ind w:left="0"/>
        <w:jc w:val="left"/>
      </w:pPr>
      <w:r>
        <w:rPr>
          <w:rFonts w:ascii="Consolas"/>
          <w:b w:val="false"/>
          <w:i w:val="false"/>
          <w:color w:val="000000"/>
          <w:sz w:val="20"/>
        </w:rPr>
        <w:t>
      51. При рассмотрении вопроса наличия опыта работы потенциального поставщика, участвующего в конкурсе по государственным закупкам товаров, работ и услуг,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товаром, работ и услуг.</w:t>
      </w:r>
    </w:p>
    <w:bookmarkEnd w:id="620"/>
    <w:bookmarkStart w:name="z567" w:id="621"/>
    <w:p>
      <w:pPr>
        <w:spacing w:after="0"/>
        <w:ind w:left="0"/>
        <w:jc w:val="left"/>
      </w:pPr>
      <w:r>
        <w:rPr>
          <w:rFonts w:ascii="Consolas"/>
          <w:b w:val="false"/>
          <w:i w:val="false"/>
          <w:color w:val="000000"/>
          <w:sz w:val="20"/>
        </w:rPr>
        <w:t>
      52.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bookmarkEnd w:id="621"/>
    <w:p>
      <w:pPr>
        <w:spacing w:after="0"/>
        <w:ind w:left="0"/>
        <w:jc w:val="left"/>
      </w:pPr>
      <w:r>
        <w:rPr>
          <w:rFonts w:ascii="Consolas"/>
          <w:b w:val="false"/>
          <w:i w:val="false"/>
          <w:color w:val="000000"/>
          <w:sz w:val="20"/>
        </w:rPr>
        <w:t>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p>
      <w:pPr>
        <w:spacing w:after="0"/>
        <w:ind w:left="0"/>
        <w:jc w:val="left"/>
      </w:pPr>
      <w:r>
        <w:rPr>
          <w:rFonts w:ascii="Consolas"/>
          <w:b w:val="false"/>
          <w:i w:val="false"/>
          <w:color w:val="000000"/>
          <w:sz w:val="20"/>
        </w:rPr>
        <w:t>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параметры товаров, услуг, установленных в технической спецификации КД, конкурсная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p>
      <w:pPr>
        <w:spacing w:after="0"/>
        <w:ind w:left="0"/>
        <w:jc w:val="left"/>
      </w:pPr>
      <w:r>
        <w:rPr>
          <w:rFonts w:ascii="Consolas"/>
          <w:b w:val="false"/>
          <w:i w:val="false"/>
          <w:color w:val="000000"/>
          <w:sz w:val="20"/>
        </w:rPr>
        <w:t>
      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требования и назначение товара, услуги, которые установлены в технической спецификации КД, конкурсная комиссия устанавливает пять процентов (5%) за данную характеристику.</w:t>
      </w:r>
    </w:p>
    <w:p>
      <w:pPr>
        <w:spacing w:after="0"/>
        <w:ind w:left="0"/>
        <w:jc w:val="left"/>
      </w:pPr>
      <w:r>
        <w:rPr>
          <w:rFonts w:ascii="Consolas"/>
          <w:b w:val="false"/>
          <w:i w:val="false"/>
          <w:color w:val="000000"/>
          <w:sz w:val="20"/>
        </w:rPr>
        <w:t>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конкурсе, превышают условия, установленные в технической спецификации КД, конкурсная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p>
      <w:pPr>
        <w:spacing w:after="0"/>
        <w:ind w:left="0"/>
        <w:jc w:val="left"/>
      </w:pPr>
      <w:r>
        <w:rPr>
          <w:rFonts w:ascii="Consolas"/>
          <w:b w:val="false"/>
          <w:i w:val="false"/>
          <w:color w:val="000000"/>
          <w:sz w:val="20"/>
        </w:rPr>
        <w:t>
      В случае отсутствия заключения экспертной комиссии или эксперта данный критерий конкурсной комиссией не применяется.</w:t>
      </w:r>
    </w:p>
    <w:bookmarkStart w:name="z568" w:id="622"/>
    <w:p>
      <w:pPr>
        <w:spacing w:after="0"/>
        <w:ind w:left="0"/>
        <w:jc w:val="left"/>
      </w:pPr>
      <w:r>
        <w:rPr>
          <w:rFonts w:ascii="Consolas"/>
          <w:b w:val="false"/>
          <w:i w:val="false"/>
          <w:color w:val="000000"/>
          <w:sz w:val="20"/>
        </w:rPr>
        <w:t>
      53.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622"/>
    <w:bookmarkStart w:name="z569" w:id="623"/>
    <w:p>
      <w:pPr>
        <w:spacing w:after="0"/>
        <w:ind w:left="0"/>
        <w:jc w:val="left"/>
      </w:pPr>
      <w:r>
        <w:rPr>
          <w:rFonts w:ascii="Consolas"/>
          <w:b/>
          <w:i w:val="false"/>
          <w:color w:val="000000"/>
        </w:rPr>
        <w:t xml:space="preserve"> 8. Оценка и сопоставление конкурсных ценовых предложений и</w:t>
      </w:r>
      <w:r>
        <w:br/>
      </w:r>
      <w:r>
        <w:rPr>
          <w:rFonts w:ascii="Consolas"/>
          <w:b/>
          <w:i w:val="false"/>
          <w:color w:val="000000"/>
        </w:rPr>
        <w:t>определение победителя конкурса</w:t>
      </w:r>
    </w:p>
    <w:bookmarkEnd w:id="623"/>
    <w:bookmarkStart w:name="z570" w:id="624"/>
    <w:p>
      <w:pPr>
        <w:spacing w:after="0"/>
        <w:ind w:left="0"/>
        <w:jc w:val="left"/>
      </w:pPr>
      <w:r>
        <w:rPr>
          <w:rFonts w:ascii="Consolas"/>
          <w:b w:val="false"/>
          <w:i w:val="false"/>
          <w:color w:val="000000"/>
          <w:sz w:val="20"/>
        </w:rPr>
        <w:t>
      54.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bookmarkEnd w:id="624"/>
    <w:bookmarkStart w:name="z571" w:id="625"/>
    <w:p>
      <w:pPr>
        <w:spacing w:after="0"/>
        <w:ind w:left="0"/>
        <w:jc w:val="left"/>
      </w:pPr>
      <w:r>
        <w:rPr>
          <w:rFonts w:ascii="Consolas"/>
          <w:b w:val="false"/>
          <w:i w:val="false"/>
          <w:color w:val="000000"/>
          <w:sz w:val="20"/>
        </w:rPr>
        <w:t xml:space="preserve">
      55. Веб-порталом производятся автоматическая оценка и сопоставление конкурсных ценовых предложений участников конкурса: </w:t>
      </w:r>
    </w:p>
    <w:bookmarkEnd w:id="625"/>
    <w:p>
      <w:pPr>
        <w:spacing w:after="0"/>
        <w:ind w:left="0"/>
        <w:jc w:val="left"/>
      </w:pPr>
      <w:r>
        <w:rPr>
          <w:rFonts w:ascii="Consolas"/>
          <w:b w:val="false"/>
          <w:i w:val="false"/>
          <w:color w:val="000000"/>
          <w:sz w:val="20"/>
        </w:rPr>
        <w:t>
      рассчитывается демпинговая цена, определяемая в соответствии с Правилами;</w:t>
      </w:r>
    </w:p>
    <w:p>
      <w:pPr>
        <w:spacing w:after="0"/>
        <w:ind w:left="0"/>
        <w:jc w:val="left"/>
      </w:pPr>
      <w:r>
        <w:rPr>
          <w:rFonts w:ascii="Consolas"/>
          <w:b w:val="false"/>
          <w:i w:val="false"/>
          <w:color w:val="000000"/>
          <w:sz w:val="20"/>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pPr>
        <w:spacing w:after="0"/>
        <w:ind w:left="0"/>
        <w:jc w:val="left"/>
      </w:pPr>
      <w:r>
        <w:rPr>
          <w:rFonts w:ascii="Consolas"/>
          <w:b w:val="false"/>
          <w:i w:val="false"/>
          <w:color w:val="000000"/>
          <w:sz w:val="20"/>
        </w:rPr>
        <w:t>
      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w:t>
      </w:r>
    </w:p>
    <w:p>
      <w:pPr>
        <w:spacing w:after="0"/>
        <w:ind w:left="0"/>
        <w:jc w:val="left"/>
      </w:pPr>
      <w:r>
        <w:rPr>
          <w:rFonts w:ascii="Consolas"/>
          <w:b w:val="false"/>
          <w:i w:val="false"/>
          <w:color w:val="000000"/>
          <w:sz w:val="20"/>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bookmarkStart w:name="z572" w:id="626"/>
    <w:p>
      <w:pPr>
        <w:spacing w:after="0"/>
        <w:ind w:left="0"/>
        <w:jc w:val="left"/>
      </w:pPr>
      <w:r>
        <w:rPr>
          <w:rFonts w:ascii="Consolas"/>
          <w:b w:val="false"/>
          <w:i w:val="false"/>
          <w:color w:val="000000"/>
          <w:sz w:val="20"/>
        </w:rPr>
        <w:t>
      56. Результаты оценки и сопоставления конкурсных ценовых предложений размещаются в протоколе об итогах государственных закупок способом конкурса.</w:t>
      </w:r>
    </w:p>
    <w:bookmarkEnd w:id="626"/>
    <w:bookmarkStart w:name="z573" w:id="627"/>
    <w:p>
      <w:pPr>
        <w:spacing w:after="0"/>
        <w:ind w:left="0"/>
        <w:jc w:val="left"/>
      </w:pPr>
      <w:r>
        <w:rPr>
          <w:rFonts w:ascii="Consolas"/>
          <w:b/>
          <w:i w:val="false"/>
          <w:color w:val="000000"/>
        </w:rPr>
        <w:t xml:space="preserve"> 9. Возврат обеспечения заявок на участие в конкурсе</w:t>
      </w:r>
    </w:p>
    <w:bookmarkEnd w:id="627"/>
    <w:bookmarkStart w:name="z574" w:id="628"/>
    <w:p>
      <w:pPr>
        <w:spacing w:after="0"/>
        <w:ind w:left="0"/>
        <w:jc w:val="left"/>
      </w:pPr>
      <w:r>
        <w:rPr>
          <w:rFonts w:ascii="Consolas"/>
          <w:b w:val="false"/>
          <w:i w:val="false"/>
          <w:color w:val="000000"/>
          <w:sz w:val="20"/>
        </w:rPr>
        <w:t>
      57. Организатор возвращает внесенное обеспечение заявки на участие в конкурсе потенциальному поставщику в течение трех рабочих дней со дня наступления одного из следующих случаев:</w:t>
      </w:r>
    </w:p>
    <w:bookmarkEnd w:id="628"/>
    <w:p>
      <w:pPr>
        <w:spacing w:after="0"/>
        <w:ind w:left="0"/>
        <w:jc w:val="left"/>
      </w:pPr>
      <w:r>
        <w:rPr>
          <w:rFonts w:ascii="Consolas"/>
          <w:b w:val="false"/>
          <w:i w:val="false"/>
          <w:color w:val="000000"/>
          <w:sz w:val="20"/>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pPr>
        <w:spacing w:after="0"/>
        <w:ind w:left="0"/>
        <w:jc w:val="left"/>
      </w:pPr>
      <w:r>
        <w:rPr>
          <w:rFonts w:ascii="Consolas"/>
          <w:b w:val="false"/>
          <w:i w:val="false"/>
          <w:color w:val="000000"/>
          <w:sz w:val="20"/>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pPr>
        <w:spacing w:after="0"/>
        <w:ind w:left="0"/>
        <w:jc w:val="left"/>
      </w:pPr>
      <w:r>
        <w:rPr>
          <w:rFonts w:ascii="Consolas"/>
          <w:b w:val="false"/>
          <w:i w:val="false"/>
          <w:color w:val="000000"/>
          <w:sz w:val="20"/>
        </w:rPr>
        <w:t>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КД.</w:t>
      </w:r>
    </w:p>
    <w:bookmarkStart w:name="z575" w:id="629"/>
    <w:p>
      <w:pPr>
        <w:spacing w:after="0"/>
        <w:ind w:left="0"/>
        <w:jc w:val="left"/>
      </w:pPr>
      <w:r>
        <w:rPr>
          <w:rFonts w:ascii="Consolas"/>
          <w:b w:val="false"/>
          <w:i w:val="false"/>
          <w:color w:val="000000"/>
          <w:sz w:val="20"/>
        </w:rPr>
        <w:t>
      58. Обеспечение заявки на участие в конкурсе не возвращается организатором в случаях, если:</w:t>
      </w:r>
    </w:p>
    <w:bookmarkEnd w:id="629"/>
    <w:p>
      <w:pPr>
        <w:spacing w:after="0"/>
        <w:ind w:left="0"/>
        <w:jc w:val="left"/>
      </w:pPr>
      <w:r>
        <w:rPr>
          <w:rFonts w:ascii="Consolas"/>
          <w:b w:val="false"/>
          <w:i w:val="false"/>
          <w:color w:val="000000"/>
          <w:sz w:val="20"/>
        </w:rPr>
        <w:t xml:space="preserve">
      1) потенциальный поставщик, определенный победителем конкурса либо занявший второе место, уклонился от заключения договора о государственных закупках; </w:t>
      </w:r>
    </w:p>
    <w:p>
      <w:pPr>
        <w:spacing w:after="0"/>
        <w:ind w:left="0"/>
        <w:jc w:val="left"/>
      </w:pPr>
      <w:r>
        <w:rPr>
          <w:rFonts w:ascii="Consolas"/>
          <w:b w:val="false"/>
          <w:i w:val="false"/>
          <w:color w:val="000000"/>
          <w:sz w:val="20"/>
        </w:rPr>
        <w:t>
      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о государственных закупках.</w:t>
      </w:r>
    </w:p>
    <w:bookmarkStart w:name="z576" w:id="630"/>
    <w:p>
      <w:pPr>
        <w:spacing w:after="0"/>
        <w:ind w:left="0"/>
        <w:jc w:val="left"/>
      </w:pPr>
      <w:r>
        <w:rPr>
          <w:rFonts w:ascii="Consolas"/>
          <w:b/>
          <w:i w:val="false"/>
          <w:color w:val="000000"/>
        </w:rPr>
        <w:t xml:space="preserve"> 10. Договор о государственных закупках по итогам конкурса</w:t>
      </w:r>
    </w:p>
    <w:bookmarkEnd w:id="630"/>
    <w:bookmarkStart w:name="z577" w:id="631"/>
    <w:p>
      <w:pPr>
        <w:spacing w:after="0"/>
        <w:ind w:left="0"/>
        <w:jc w:val="left"/>
      </w:pPr>
      <w:r>
        <w:rPr>
          <w:rFonts w:ascii="Consolas"/>
          <w:b w:val="false"/>
          <w:i w:val="false"/>
          <w:color w:val="000000"/>
          <w:sz w:val="20"/>
        </w:rPr>
        <w:t>
      59.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631"/>
    <w:p>
      <w:pPr>
        <w:spacing w:after="0"/>
        <w:ind w:left="0"/>
        <w:jc w:val="left"/>
      </w:pPr>
      <w:r>
        <w:rPr>
          <w:rFonts w:ascii="Consolas"/>
          <w:b w:val="false"/>
          <w:i w:val="false"/>
          <w:color w:val="000000"/>
          <w:sz w:val="20"/>
        </w:rPr>
        <w:t xml:space="preserve">
      Заказчик направляет победителю проект договора, составленный в соответствии с типовым договором, согласно </w:t>
      </w:r>
      <w:r>
        <w:rPr>
          <w:rFonts w:ascii="Consolas"/>
          <w:b w:val="false"/>
          <w:i w:val="false"/>
          <w:color w:val="000000"/>
          <w:sz w:val="20"/>
        </w:rPr>
        <w:t>приложениям 19</w:t>
      </w:r>
      <w:r>
        <w:rPr>
          <w:rFonts w:ascii="Consolas"/>
          <w:b w:val="false"/>
          <w:i w:val="false"/>
          <w:color w:val="000000"/>
          <w:sz w:val="20"/>
        </w:rPr>
        <w:t xml:space="preserve">,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к Правилам, за исключением лица, имеющего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в течение пяти рабочих дней со дня истечения срока на обжалование протокола об итогах государственных закупок способом конкурса.</w:t>
      </w:r>
    </w:p>
    <w:bookmarkStart w:name="z578" w:id="632"/>
    <w:p>
      <w:pPr>
        <w:spacing w:after="0"/>
        <w:ind w:left="0"/>
        <w:jc w:val="left"/>
      </w:pPr>
      <w:r>
        <w:rPr>
          <w:rFonts w:ascii="Consolas"/>
          <w:b w:val="false"/>
          <w:i w:val="false"/>
          <w:color w:val="000000"/>
          <w:sz w:val="20"/>
        </w:rPr>
        <w:t>
      60.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632"/>
    <w:bookmarkStart w:name="z579" w:id="633"/>
    <w:p>
      <w:pPr>
        <w:spacing w:after="0"/>
        <w:ind w:left="0"/>
        <w:jc w:val="left"/>
      </w:pPr>
      <w:r>
        <w:rPr>
          <w:rFonts w:ascii="Consolas"/>
          <w:b w:val="false"/>
          <w:i w:val="false"/>
          <w:color w:val="000000"/>
          <w:sz w:val="20"/>
        </w:rPr>
        <w:t>
      61. Проект договора в соответствии с пунктом 3 статьи 43 Закона удостоверяется победителем государственных закупок способом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63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61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580" w:id="634"/>
    <w:p>
      <w:pPr>
        <w:spacing w:after="0"/>
        <w:ind w:left="0"/>
        <w:jc w:val="left"/>
      </w:pPr>
      <w:r>
        <w:rPr>
          <w:rFonts w:ascii="Consolas"/>
          <w:b w:val="false"/>
          <w:i w:val="false"/>
          <w:color w:val="000000"/>
          <w:sz w:val="20"/>
        </w:rPr>
        <w:t>
       62.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634"/>
    <w:bookmarkStart w:name="z581" w:id="635"/>
    <w:p>
      <w:pPr>
        <w:spacing w:after="0"/>
        <w:ind w:left="0"/>
        <w:jc w:val="left"/>
      </w:pPr>
      <w:r>
        <w:rPr>
          <w:rFonts w:ascii="Consolas"/>
          <w:b w:val="false"/>
          <w:i w:val="false"/>
          <w:color w:val="000000"/>
          <w:sz w:val="20"/>
        </w:rPr>
        <w:t>
      63.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635"/>
    <w:p>
      <w:pPr>
        <w:spacing w:after="0"/>
        <w:ind w:left="0"/>
        <w:jc w:val="left"/>
      </w:pPr>
      <w:r>
        <w:rPr>
          <w:rFonts w:ascii="Consolas"/>
          <w:b w:val="false"/>
          <w:i w:val="false"/>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582" w:id="636"/>
    <w:p>
      <w:pPr>
        <w:spacing w:after="0"/>
        <w:ind w:left="0"/>
        <w:jc w:val="left"/>
      </w:pPr>
      <w:r>
        <w:rPr>
          <w:rFonts w:ascii="Consolas"/>
          <w:b w:val="false"/>
          <w:i w:val="false"/>
          <w:color w:val="000000"/>
          <w:sz w:val="20"/>
        </w:rPr>
        <w:t xml:space="preserve">
      64. Заказчик не позднее одного рабочего дня со дня истечения срока подтверждения потенциальным поставщиком сведений в соответствии с </w:t>
      </w:r>
      <w:r>
        <w:rPr>
          <w:rFonts w:ascii="Consolas"/>
          <w:b w:val="false"/>
          <w:i w:val="false"/>
          <w:color w:val="000000"/>
          <w:sz w:val="20"/>
        </w:rPr>
        <w:t>пунктом 388</w:t>
      </w:r>
      <w:r>
        <w:rPr>
          <w:rFonts w:ascii="Consolas"/>
          <w:b w:val="false"/>
          <w:i w:val="false"/>
          <w:color w:val="000000"/>
          <w:sz w:val="20"/>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bookmarkEnd w:id="636"/>
    <w:bookmarkStart w:name="z583" w:id="637"/>
    <w:p>
      <w:pPr>
        <w:spacing w:after="0"/>
        <w:ind w:left="0"/>
        <w:jc w:val="left"/>
      </w:pPr>
      <w:r>
        <w:rPr>
          <w:rFonts w:ascii="Consolas"/>
          <w:b w:val="false"/>
          <w:i w:val="false"/>
          <w:color w:val="000000"/>
          <w:sz w:val="20"/>
        </w:rPr>
        <w:t>
      65. Поставщик подписывает договор электронной цифровой подписью посредством веб-портала в сроки, установленные Законом и Правилами.</w:t>
      </w:r>
    </w:p>
    <w:bookmarkEnd w:id="637"/>
    <w:bookmarkStart w:name="z584" w:id="638"/>
    <w:p>
      <w:pPr>
        <w:spacing w:after="0"/>
        <w:ind w:left="0"/>
        <w:jc w:val="left"/>
      </w:pPr>
      <w:r>
        <w:rPr>
          <w:rFonts w:ascii="Consolas"/>
          <w:b w:val="false"/>
          <w:i w:val="false"/>
          <w:color w:val="000000"/>
          <w:sz w:val="20"/>
        </w:rPr>
        <w:t>
      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638"/>
    <w:p>
      <w:pPr>
        <w:spacing w:after="0"/>
        <w:ind w:left="0"/>
        <w:jc w:val="left"/>
      </w:pPr>
      <w:r>
        <w:rPr>
          <w:rFonts w:ascii="Consolas"/>
          <w:b w:val="false"/>
          <w:i w:val="false"/>
          <w:color w:val="000000"/>
          <w:sz w:val="20"/>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66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585" w:id="639"/>
    <w:p>
      <w:pPr>
        <w:spacing w:after="0"/>
        <w:ind w:left="0"/>
        <w:jc w:val="left"/>
      </w:pPr>
      <w:r>
        <w:rPr>
          <w:rFonts w:ascii="Consolas"/>
          <w:b w:val="false"/>
          <w:i w:val="false"/>
          <w:color w:val="000000"/>
          <w:sz w:val="20"/>
        </w:rPr>
        <w:t xml:space="preserve">
       67. Договор не может быть заключен в период обжалования решения уполномоченного органа, вынесенного в соответствии со </w:t>
      </w:r>
      <w:r>
        <w:rPr>
          <w:rFonts w:ascii="Consolas"/>
          <w:b w:val="false"/>
          <w:i w:val="false"/>
          <w:color w:val="000000"/>
          <w:sz w:val="20"/>
        </w:rPr>
        <w:t>статьей 47</w:t>
      </w:r>
      <w:r>
        <w:rPr>
          <w:rFonts w:ascii="Consolas"/>
          <w:b w:val="false"/>
          <w:i w:val="false"/>
          <w:color w:val="000000"/>
          <w:sz w:val="20"/>
        </w:rPr>
        <w:t xml:space="preserve"> Закона.</w:t>
      </w:r>
    </w:p>
    <w:bookmarkEnd w:id="639"/>
    <w:bookmarkStart w:name="z586" w:id="640"/>
    <w:p>
      <w:pPr>
        <w:spacing w:after="0"/>
        <w:ind w:left="0"/>
        <w:jc w:val="left"/>
      </w:pPr>
      <w:r>
        <w:rPr>
          <w:rFonts w:ascii="Consolas"/>
          <w:b w:val="false"/>
          <w:i w:val="false"/>
          <w:color w:val="000000"/>
          <w:sz w:val="20"/>
        </w:rPr>
        <w:t xml:space="preserve">
      68.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(при наличии).</w:t>
      </w:r>
    </w:p>
    <w:bookmarkEnd w:id="640"/>
    <w:bookmarkStart w:name="z587" w:id="641"/>
    <w:p>
      <w:pPr>
        <w:spacing w:after="0"/>
        <w:ind w:left="0"/>
        <w:jc w:val="left"/>
      </w:pPr>
      <w:r>
        <w:rPr>
          <w:rFonts w:ascii="Consolas"/>
          <w:b w:val="false"/>
          <w:i w:val="false"/>
          <w:color w:val="000000"/>
          <w:sz w:val="20"/>
        </w:rPr>
        <w:t>
      69.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641"/>
    <w:p>
      <w:pPr>
        <w:spacing w:after="0"/>
        <w:ind w:left="0"/>
        <w:jc w:val="left"/>
      </w:pPr>
      <w:r>
        <w:rPr>
          <w:rFonts w:ascii="Consolas"/>
          <w:b w:val="false"/>
          <w:i w:val="false"/>
          <w:color w:val="000000"/>
          <w:sz w:val="20"/>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pPr>
        <w:spacing w:after="0"/>
        <w:ind w:left="0"/>
        <w:jc w:val="left"/>
      </w:pPr>
      <w:r>
        <w:rPr>
          <w:rFonts w:ascii="Consolas"/>
          <w:b w:val="false"/>
          <w:i w:val="false"/>
          <w:color w:val="000000"/>
          <w:sz w:val="20"/>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pPr>
        <w:spacing w:after="0"/>
        <w:ind w:left="0"/>
        <w:jc w:val="left"/>
      </w:pPr>
      <w:r>
        <w:rPr>
          <w:rFonts w:ascii="Consolas"/>
          <w:b w:val="false"/>
          <w:i w:val="false"/>
          <w:color w:val="000000"/>
          <w:sz w:val="20"/>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Start w:name="z588" w:id="642"/>
    <w:p>
      <w:pPr>
        <w:spacing w:after="0"/>
        <w:ind w:left="0"/>
        <w:jc w:val="left"/>
      </w:pPr>
      <w:r>
        <w:rPr>
          <w:rFonts w:ascii="Consolas"/>
          <w:b w:val="false"/>
          <w:i w:val="false"/>
          <w:color w:val="000000"/>
          <w:sz w:val="20"/>
        </w:rPr>
        <w:t>
      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642"/>
    <w:bookmarkStart w:name="z589" w:id="643"/>
    <w:p>
      <w:pPr>
        <w:spacing w:after="0"/>
        <w:ind w:left="0"/>
        <w:jc w:val="left"/>
      </w:pPr>
      <w:r>
        <w:rPr>
          <w:rFonts w:ascii="Consolas"/>
          <w:b w:val="false"/>
          <w:i w:val="false"/>
          <w:color w:val="000000"/>
          <w:sz w:val="20"/>
        </w:rPr>
        <w:t>
      71.Поставщик вправе выбрать один из следующих видов обеспечения исполнения договора:</w:t>
      </w:r>
    </w:p>
    <w:bookmarkEnd w:id="643"/>
    <w:p>
      <w:pPr>
        <w:spacing w:after="0"/>
        <w:ind w:left="0"/>
        <w:jc w:val="left"/>
      </w:pP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xml:space="preserve">
      2) банковскую гарантию на бумажном носителе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w:t>
      </w:r>
    </w:p>
    <w:p>
      <w:pPr>
        <w:spacing w:after="0"/>
        <w:ind w:left="0"/>
        <w:jc w:val="left"/>
      </w:pPr>
      <w:r>
        <w:rPr>
          <w:rFonts w:ascii="Consolas"/>
          <w:b w:val="false"/>
          <w:i w:val="false"/>
          <w:color w:val="000000"/>
          <w:sz w:val="20"/>
        </w:rPr>
        <w:t>
      Заказчик возвращает внесенное обеспечение исполнения договора поставщику в сроки, указанные в договоре, или в течение пяти рабочих дней со дня полного и надлежащего исполнения поставщиком своих обязательств по договору.</w:t>
      </w:r>
    </w:p>
    <w:bookmarkStart w:name="z590" w:id="644"/>
    <w:p>
      <w:pPr>
        <w:spacing w:after="0"/>
        <w:ind w:left="0"/>
        <w:jc w:val="left"/>
      </w:pPr>
      <w:r>
        <w:rPr>
          <w:rFonts w:ascii="Consolas"/>
          <w:b w:val="false"/>
          <w:i w:val="false"/>
          <w:color w:val="000000"/>
          <w:sz w:val="20"/>
        </w:rPr>
        <w:t>
      72.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644"/>
    <w:bookmarkStart w:name="z591" w:id="645"/>
    <w:p>
      <w:pPr>
        <w:spacing w:after="0"/>
        <w:ind w:left="0"/>
        <w:jc w:val="left"/>
      </w:pPr>
      <w:r>
        <w:rPr>
          <w:rFonts w:ascii="Consolas"/>
          <w:b w:val="false"/>
          <w:i w:val="false"/>
          <w:color w:val="000000"/>
          <w:sz w:val="20"/>
        </w:rPr>
        <w:t>
      73.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bookmarkEnd w:id="645"/>
    <w:bookmarkStart w:name="z592" w:id="646"/>
    <w:p>
      <w:pPr>
        <w:spacing w:after="0"/>
        <w:ind w:left="0"/>
        <w:jc w:val="left"/>
      </w:pPr>
      <w:r>
        <w:rPr>
          <w:rFonts w:ascii="Consolas"/>
          <w:b w:val="false"/>
          <w:i w:val="false"/>
          <w:color w:val="000000"/>
          <w:sz w:val="20"/>
        </w:rPr>
        <w:t>
      74.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64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74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593" w:id="647"/>
    <w:p>
      <w:pPr>
        <w:spacing w:after="0"/>
        <w:ind w:left="0"/>
        <w:jc w:val="left"/>
      </w:pPr>
      <w:r>
        <w:rPr>
          <w:rFonts w:ascii="Consolas"/>
          <w:b w:val="false"/>
          <w:i w:val="false"/>
          <w:color w:val="000000"/>
          <w:sz w:val="20"/>
        </w:rPr>
        <w:t xml:space="preserve">
       75.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то такой потенциальный поставщик признается уклонившимся от заключения договора.</w:t>
      </w:r>
    </w:p>
    <w:bookmarkEnd w:id="647"/>
    <w:bookmarkStart w:name="z594" w:id="648"/>
    <w:p>
      <w:pPr>
        <w:spacing w:after="0"/>
        <w:ind w:left="0"/>
        <w:jc w:val="left"/>
      </w:pPr>
      <w:r>
        <w:rPr>
          <w:rFonts w:ascii="Consolas"/>
          <w:b w:val="false"/>
          <w:i w:val="false"/>
          <w:color w:val="000000"/>
          <w:sz w:val="20"/>
        </w:rPr>
        <w:t>
      76.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организатор государственных закупок удерживает внесенное им обеспечение заявки на участие в конкурсе.</w:t>
      </w:r>
    </w:p>
    <w:bookmarkEnd w:id="648"/>
    <w:bookmarkStart w:name="z595" w:id="649"/>
    <w:p>
      <w:pPr>
        <w:spacing w:after="0"/>
        <w:ind w:left="0"/>
        <w:jc w:val="left"/>
      </w:pPr>
      <w:r>
        <w:rPr>
          <w:rFonts w:ascii="Consolas"/>
          <w:b/>
          <w:i w:val="false"/>
          <w:color w:val="000000"/>
        </w:rPr>
        <w:t xml:space="preserve"> 11. Требование к потенциальным поставщикам в части наличия</w:t>
      </w:r>
      <w:r>
        <w:br/>
      </w:r>
      <w:r>
        <w:rPr>
          <w:rFonts w:ascii="Consolas"/>
          <w:b/>
          <w:i w:val="false"/>
          <w:color w:val="000000"/>
        </w:rPr>
        <w:t>опыта работы</w:t>
      </w:r>
    </w:p>
    <w:bookmarkEnd w:id="649"/>
    <w:bookmarkStart w:name="z596" w:id="650"/>
    <w:p>
      <w:pPr>
        <w:spacing w:after="0"/>
        <w:ind w:left="0"/>
        <w:jc w:val="left"/>
      </w:pPr>
      <w:r>
        <w:rPr>
          <w:rFonts w:ascii="Consolas"/>
          <w:b w:val="false"/>
          <w:i w:val="false"/>
          <w:color w:val="000000"/>
          <w:sz w:val="20"/>
        </w:rPr>
        <w:t>
      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650"/>
    <w:p>
      <w:pPr>
        <w:spacing w:after="0"/>
        <w:ind w:left="0"/>
        <w:jc w:val="left"/>
      </w:pPr>
      <w:r>
        <w:rPr>
          <w:rFonts w:ascii="Consolas"/>
          <w:b w:val="false"/>
          <w:i w:val="false"/>
          <w:color w:val="000000"/>
          <w:sz w:val="20"/>
        </w:rPr>
        <w:t>
      Квалификационные требования к потенциальным поставщикам в части наличия опыта работы на рынке закупаемых товаров, работ, услуг могут быть установлены в технической спецификации настоящей КД.</w:t>
      </w:r>
    </w:p>
    <w:bookmarkStart w:name="z597" w:id="651"/>
    <w:p>
      <w:pPr>
        <w:spacing w:after="0"/>
        <w:ind w:left="0"/>
        <w:jc w:val="left"/>
      </w:pPr>
      <w:r>
        <w:rPr>
          <w:rFonts w:ascii="Consolas"/>
          <w:b w:val="false"/>
          <w:i w:val="false"/>
          <w:color w:val="000000"/>
          <w:sz w:val="20"/>
        </w:rPr>
        <w:t xml:space="preserve">
      78. В случае, если КД вместо технической спецификации содержит утвержденную в установленном порядке проектно-сметную документацию, то квалификационные требования к потенциальным поставщикам в части наличия опыта работы на рынке закупаемых товаров, работ, услуг устанавливается в </w:t>
      </w:r>
      <w:r>
        <w:rPr>
          <w:rFonts w:ascii="Consolas"/>
          <w:b w:val="false"/>
          <w:i w:val="false"/>
          <w:color w:val="000000"/>
          <w:sz w:val="20"/>
        </w:rPr>
        <w:t>приложении 1</w:t>
      </w:r>
      <w:r>
        <w:rPr>
          <w:rFonts w:ascii="Consolas"/>
          <w:b w:val="false"/>
          <w:i w:val="false"/>
          <w:color w:val="000000"/>
          <w:sz w:val="20"/>
        </w:rPr>
        <w:t xml:space="preserve"> к настоящей КД.</w:t>
      </w:r>
    </w:p>
    <w:bookmarkEnd w:id="651"/>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4 дополнено расшифровкой аббревиатур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Приложение 1</w:t>
            </w:r>
            <w:r>
              <w:br/>
            </w:r>
            <w:r>
              <w:rPr>
                <w:rFonts w:ascii="Consolas"/>
                <w:b w:val="false"/>
                <w:i w:val="false"/>
                <w:color w:val="000000"/>
                <w:sz w:val="20"/>
              </w:rPr>
              <w:t>к конкурсной документации</w:t>
            </w:r>
          </w:p>
        </w:tc>
      </w:tr>
    </w:tbl>
    <w:bookmarkStart w:name="z599" w:id="652"/>
    <w:p>
      <w:pPr>
        <w:spacing w:after="0"/>
        <w:ind w:left="0"/>
        <w:jc w:val="left"/>
      </w:pPr>
      <w:r>
        <w:rPr>
          <w:rFonts w:ascii="Consolas"/>
          <w:b/>
          <w:i w:val="false"/>
          <w:color w:val="000000"/>
        </w:rPr>
        <w:t xml:space="preserve"> Перечень лотов (формируется на основе утвержденного годового</w:t>
      </w:r>
      <w:r>
        <w:br/>
      </w:r>
      <w:r>
        <w:rPr>
          <w:rFonts w:ascii="Consolas"/>
          <w:b/>
          <w:i w:val="false"/>
          <w:color w:val="000000"/>
        </w:rPr>
        <w:t>плана)</w:t>
      </w:r>
    </w:p>
    <w:bookmarkEnd w:id="652"/>
    <w:p>
      <w:pPr>
        <w:spacing w:after="0"/>
        <w:ind w:left="0"/>
        <w:jc w:val="left"/>
      </w:pPr>
      <w:r>
        <w:rPr>
          <w:rFonts w:ascii="Consolas"/>
          <w:b w:val="false"/>
          <w:i w:val="false"/>
          <w:color w:val="000000"/>
          <w:sz w:val="20"/>
        </w:rPr>
        <w:t xml:space="preserve">
      № конкурса _________________________________ </w:t>
      </w:r>
    </w:p>
    <w:p>
      <w:pPr>
        <w:spacing w:after="0"/>
        <w:ind w:left="0"/>
        <w:jc w:val="left"/>
      </w:pPr>
      <w:r>
        <w:rPr>
          <w:rFonts w:ascii="Consolas"/>
          <w:b w:val="false"/>
          <w:i w:val="false"/>
          <w:color w:val="000000"/>
          <w:sz w:val="20"/>
        </w:rPr>
        <w:t>
      Наименование конкурса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32"/>
        <w:gridCol w:w="1220"/>
        <w:gridCol w:w="532"/>
        <w:gridCol w:w="532"/>
        <w:gridCol w:w="2547"/>
        <w:gridCol w:w="1419"/>
        <w:gridCol w:w="1420"/>
        <w:gridCol w:w="1320"/>
        <w:gridCol w:w="1124"/>
        <w:gridCol w:w="1123"/>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товара(работы услуги)*</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объем</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Условия поставки (в соответствии с ИНКОТЕРМС2010)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поставки товаров, выполнения работ, оказания услуг</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товаров, выполнения работ, оказания услуг</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авансового платежа,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по лоту, тенге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опыта работы**</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 Полное описание и характеристика товаров, работ, услуг указываются в технической спецификации.</w:t>
      </w:r>
    </w:p>
    <w:p>
      <w:pPr>
        <w:spacing w:after="0"/>
        <w:ind w:left="0"/>
        <w:jc w:val="left"/>
      </w:pPr>
      <w:r>
        <w:rPr>
          <w:rFonts w:ascii="Consolas"/>
          <w:b w:val="false"/>
          <w:i w:val="false"/>
          <w:color w:val="000000"/>
          <w:sz w:val="20"/>
        </w:rPr>
        <w:t xml:space="preserve">
      ** Указывается заказчиком в соответствии с </w:t>
      </w:r>
      <w:r>
        <w:rPr>
          <w:rFonts w:ascii="Consolas"/>
          <w:b w:val="false"/>
          <w:i w:val="false"/>
          <w:color w:val="000000"/>
          <w:sz w:val="20"/>
        </w:rPr>
        <w:t>пунктом 78</w:t>
      </w:r>
      <w:r>
        <w:rPr>
          <w:rFonts w:ascii="Consolas"/>
          <w:b w:val="false"/>
          <w:i w:val="false"/>
          <w:color w:val="000000"/>
          <w:sz w:val="20"/>
        </w:rPr>
        <w:t xml:space="preserve"> настоящей КД.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конкурсной документации</w:t>
            </w:r>
          </w:p>
        </w:tc>
      </w:tr>
    </w:tbl>
    <w:bookmarkStart w:name="z601" w:id="653"/>
    <w:p>
      <w:pPr>
        <w:spacing w:after="0"/>
        <w:ind w:left="0"/>
        <w:jc w:val="left"/>
      </w:pPr>
      <w:r>
        <w:rPr>
          <w:rFonts w:ascii="Consolas"/>
          <w:b/>
          <w:i w:val="false"/>
          <w:color w:val="000000"/>
        </w:rPr>
        <w:t xml:space="preserve"> Техническая спецификация закупаемых товаров, работ и услуг к</w:t>
      </w:r>
      <w:r>
        <w:br/>
      </w:r>
      <w:r>
        <w:rPr>
          <w:rFonts w:ascii="Consolas"/>
          <w:b/>
          <w:i w:val="false"/>
          <w:color w:val="000000"/>
        </w:rPr>
        <w:t>конкурсной документации</w:t>
      </w:r>
    </w:p>
    <w:bookmarkEnd w:id="653"/>
    <w:p>
      <w:pPr>
        <w:spacing w:after="0"/>
        <w:ind w:left="0"/>
        <w:jc w:val="left"/>
      </w:pPr>
      <w:r>
        <w:rPr>
          <w:rFonts w:ascii="Consolas"/>
          <w:b w:val="false"/>
          <w:i w:val="false"/>
          <w:color w:val="000000"/>
          <w:sz w:val="20"/>
        </w:rPr>
        <w:t>
      </w:t>
      </w:r>
      <w:r>
        <w:rPr>
          <w:rFonts w:ascii="Consolas"/>
          <w:b w:val="false"/>
          <w:i/>
          <w:color w:val="000000"/>
          <w:sz w:val="20"/>
        </w:rPr>
        <w:t xml:space="preserve"> (для заказчика)</w:t>
      </w:r>
    </w:p>
    <w:p>
      <w:pPr>
        <w:spacing w:after="0"/>
        <w:ind w:left="0"/>
        <w:jc w:val="left"/>
      </w:pPr>
      <w:r>
        <w:rPr>
          <w:rFonts w:ascii="Consolas"/>
          <w:b w:val="false"/>
          <w:i w:val="false"/>
          <w:color w:val="000000"/>
          <w:sz w:val="20"/>
        </w:rPr>
        <w:t xml:space="preserve">
      № конкурса _____________________________________ </w:t>
      </w:r>
    </w:p>
    <w:p>
      <w:pPr>
        <w:spacing w:after="0"/>
        <w:ind w:left="0"/>
        <w:jc w:val="left"/>
      </w:pPr>
      <w:r>
        <w:rPr>
          <w:rFonts w:ascii="Consolas"/>
          <w:b w:val="false"/>
          <w:i w:val="false"/>
          <w:color w:val="000000"/>
          <w:sz w:val="20"/>
        </w:rPr>
        <w:t xml:space="preserve">
      Наименование конкурса __________________________ </w:t>
      </w:r>
    </w:p>
    <w:p>
      <w:pPr>
        <w:spacing w:after="0"/>
        <w:ind w:left="0"/>
        <w:jc w:val="left"/>
      </w:pPr>
      <w:r>
        <w:rPr>
          <w:rFonts w:ascii="Consolas"/>
          <w:b w:val="false"/>
          <w:i w:val="false"/>
          <w:color w:val="000000"/>
          <w:sz w:val="20"/>
        </w:rPr>
        <w:t xml:space="preserve">
      № лота ______________________________________________________ </w:t>
      </w:r>
    </w:p>
    <w:p>
      <w:pPr>
        <w:spacing w:after="0"/>
        <w:ind w:left="0"/>
        <w:jc w:val="left"/>
      </w:pPr>
      <w:r>
        <w:rPr>
          <w:rFonts w:ascii="Consolas"/>
          <w:b w:val="false"/>
          <w:i w:val="false"/>
          <w:color w:val="000000"/>
          <w:sz w:val="20"/>
        </w:rPr>
        <w:t xml:space="preserve">
      Наименование лота ___________________________________________ </w:t>
      </w:r>
    </w:p>
    <w:p>
      <w:pPr>
        <w:spacing w:after="0"/>
        <w:ind w:left="0"/>
        <w:jc w:val="left"/>
      </w:pPr>
      <w:r>
        <w:rPr>
          <w:rFonts w:ascii="Consolas"/>
          <w:b w:val="false"/>
          <w:i w:val="false"/>
          <w:color w:val="000000"/>
          <w:sz w:val="20"/>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 с указанием национальных или неправительственных стандартов Республики Казахстан, при его наличии.</w:t>
      </w:r>
    </w:p>
    <w:p>
      <w:pPr>
        <w:spacing w:after="0"/>
        <w:ind w:left="0"/>
        <w:jc w:val="left"/>
      </w:pPr>
      <w:r>
        <w:rPr>
          <w:rFonts w:ascii="Consolas"/>
          <w:b w:val="false"/>
          <w:i w:val="false"/>
          <w:color w:val="000000"/>
          <w:sz w:val="20"/>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p>
      <w:pPr>
        <w:spacing w:after="0"/>
        <w:ind w:left="0"/>
        <w:jc w:val="left"/>
      </w:pPr>
      <w:r>
        <w:rPr>
          <w:rFonts w:ascii="Consolas"/>
          <w:b w:val="false"/>
          <w:i w:val="false"/>
          <w:color w:val="000000"/>
          <w:sz w:val="20"/>
        </w:rPr>
        <w:t>
      При осуществлении государственных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должно быть указано требование о применении при расчетах и проектировании материалов и оборудования, соответствующих действующим национальным и неправительственным стандартам Республики Казахстан (при их наличии).</w:t>
      </w:r>
    </w:p>
    <w:p>
      <w:pPr>
        <w:spacing w:after="0"/>
        <w:ind w:left="0"/>
        <w:jc w:val="left"/>
      </w:pPr>
      <w:r>
        <w:rPr>
          <w:rFonts w:ascii="Consolas"/>
          <w:b w:val="false"/>
          <w:i w:val="false"/>
          <w:color w:val="000000"/>
          <w:sz w:val="20"/>
        </w:rPr>
        <w:t>
      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p>
      <w:pPr>
        <w:spacing w:after="0"/>
        <w:ind w:left="0"/>
        <w:jc w:val="left"/>
      </w:pPr>
      <w:r>
        <w:rPr>
          <w:rFonts w:ascii="Consolas"/>
          <w:b w:val="false"/>
          <w:i w:val="false"/>
          <w:color w:val="000000"/>
          <w:sz w:val="20"/>
        </w:rPr>
        <w:t xml:space="preserve">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 д.) заказчику и где они должны проводиться, год выпуска товара, срок гарантии. </w:t>
      </w:r>
    </w:p>
    <w:p>
      <w:pPr>
        <w:spacing w:after="0"/>
        <w:ind w:left="0"/>
        <w:jc w:val="left"/>
      </w:pPr>
      <w:r>
        <w:rPr>
          <w:rFonts w:ascii="Consolas"/>
          <w:b w:val="false"/>
          <w:i w:val="false"/>
          <w:color w:val="000000"/>
          <w:sz w:val="20"/>
        </w:rPr>
        <w:t>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необходимых для выполнения возложенных на него обязанностей.</w:t>
      </w:r>
    </w:p>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конкурсной документации</w:t>
            </w:r>
          </w:p>
        </w:tc>
      </w:tr>
    </w:tbl>
    <w:bookmarkStart w:name="z603" w:id="654"/>
    <w:p>
      <w:pPr>
        <w:spacing w:after="0"/>
        <w:ind w:left="0"/>
        <w:jc w:val="left"/>
      </w:pPr>
      <w:r>
        <w:rPr>
          <w:rFonts w:ascii="Consolas"/>
          <w:b/>
          <w:i w:val="false"/>
          <w:color w:val="000000"/>
        </w:rPr>
        <w:t xml:space="preserve"> Техническая спецификация закупаемых товаров</w:t>
      </w:r>
    </w:p>
    <w:bookmarkEnd w:id="654"/>
    <w:p>
      <w:pPr>
        <w:spacing w:after="0"/>
        <w:ind w:left="0"/>
        <w:jc w:val="left"/>
      </w:pPr>
      <w:r>
        <w:rPr>
          <w:rFonts w:ascii="Consolas"/>
          <w:b w:val="false"/>
          <w:i w:val="false"/>
          <w:color w:val="000000"/>
          <w:sz w:val="20"/>
        </w:rPr>
        <w:t>
      (представляется потенциальным поставщиком на каждый лот</w:t>
      </w:r>
    </w:p>
    <w:p>
      <w:pPr>
        <w:spacing w:after="0"/>
        <w:ind w:left="0"/>
        <w:jc w:val="left"/>
      </w:pPr>
      <w:r>
        <w:rPr>
          <w:rFonts w:ascii="Consolas"/>
          <w:b w:val="false"/>
          <w:i w:val="false"/>
          <w:color w:val="000000"/>
          <w:sz w:val="20"/>
        </w:rPr>
        <w:t>
      в отдельности)</w:t>
      </w:r>
    </w:p>
    <w:p>
      <w:pPr>
        <w:spacing w:after="0"/>
        <w:ind w:left="0"/>
        <w:jc w:val="left"/>
      </w:pPr>
      <w:r>
        <w:rPr>
          <w:rFonts w:ascii="Consolas"/>
          <w:b w:val="false"/>
          <w:i w:val="false"/>
          <w:color w:val="000000"/>
          <w:sz w:val="20"/>
        </w:rPr>
        <w:t xml:space="preserve">
      № конкурса _____________________________________ </w:t>
      </w:r>
    </w:p>
    <w:p>
      <w:pPr>
        <w:spacing w:after="0"/>
        <w:ind w:left="0"/>
        <w:jc w:val="left"/>
      </w:pPr>
      <w:r>
        <w:rPr>
          <w:rFonts w:ascii="Consolas"/>
          <w:b w:val="false"/>
          <w:i w:val="false"/>
          <w:color w:val="000000"/>
          <w:sz w:val="20"/>
        </w:rPr>
        <w:t xml:space="preserve">
      Наименование конкурса 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7"/>
        <w:gridCol w:w="403"/>
      </w:tblGrid>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Наименование лота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(с указанием марки, модели, типа и\или товарного знака либо знака обслуживания и т.д.)</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Страна происхождения</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Завод-изготовитель</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Год выпуска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Гарантийный срок (при наличии) (в месяцах)</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Описание функциональных, технических, качественных и эксплуатационных характеристик</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Иные сведения, подтверждающие соответствие товара требованиям конкурсной документации (технической спецификации).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конкурсной документации</w:t>
            </w:r>
          </w:p>
        </w:tc>
      </w:tr>
    </w:tbl>
    <w:bookmarkStart w:name="z605" w:id="655"/>
    <w:p>
      <w:pPr>
        <w:spacing w:after="0"/>
        <w:ind w:left="0"/>
        <w:jc w:val="left"/>
      </w:pPr>
      <w:r>
        <w:rPr>
          <w:rFonts w:ascii="Consolas"/>
          <w:b/>
          <w:i w:val="false"/>
          <w:color w:val="000000"/>
        </w:rPr>
        <w:t xml:space="preserve"> Соглашение об участии в конкурсе</w:t>
      </w:r>
    </w:p>
    <w:bookmarkEnd w:id="655"/>
    <w:p>
      <w:pPr>
        <w:spacing w:after="0"/>
        <w:ind w:left="0"/>
        <w:jc w:val="left"/>
      </w:pPr>
      <w:r>
        <w:rPr>
          <w:rFonts w:ascii="Consolas"/>
          <w:b w:val="false"/>
          <w:i w:val="false"/>
          <w:color w:val="ff0000"/>
          <w:sz w:val="20"/>
        </w:rPr>
        <w:t xml:space="preserve">
      Сноска. Приложение 4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p>
    <w:p>
      <w:pPr>
        <w:spacing w:after="0"/>
        <w:ind w:left="0"/>
        <w:jc w:val="left"/>
      </w:pPr>
      <w:r>
        <w:rPr>
          <w:rFonts w:ascii="Consolas"/>
          <w:b w:val="false"/>
          <w:i w:val="false"/>
          <w:color w:val="000000"/>
          <w:sz w:val="20"/>
        </w:rPr>
        <w:t xml:space="preserve">
       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pPr>
        <w:spacing w:after="0"/>
        <w:ind w:left="0"/>
        <w:jc w:val="left"/>
      </w:pPr>
      <w:r>
        <w:rPr>
          <w:rFonts w:ascii="Consolas"/>
          <w:b w:val="false"/>
          <w:i w:val="false"/>
          <w:color w:val="000000"/>
          <w:sz w:val="20"/>
        </w:rPr>
        <w:t xml:space="preserve">
      Настоящим подтверждаем отсутствие нарушений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Закона.</w:t>
      </w:r>
    </w:p>
    <w:p>
      <w:pPr>
        <w:spacing w:after="0"/>
        <w:ind w:left="0"/>
        <w:jc w:val="left"/>
      </w:pPr>
      <w:r>
        <w:rPr>
          <w:rFonts w:ascii="Consolas"/>
          <w:b w:val="false"/>
          <w:i w:val="false"/>
          <w:color w:val="000000"/>
          <w:sz w:val="20"/>
        </w:rPr>
        <w:t xml:space="preserve">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pPr>
        <w:spacing w:after="0"/>
        <w:ind w:left="0"/>
        <w:jc w:val="left"/>
      </w:pPr>
      <w:r>
        <w:rPr>
          <w:rFonts w:ascii="Consolas"/>
          <w:b w:val="false"/>
          <w:i w:val="false"/>
          <w:color w:val="000000"/>
          <w:sz w:val="20"/>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pPr>
        <w:spacing w:after="0"/>
        <w:ind w:left="0"/>
        <w:jc w:val="left"/>
      </w:pPr>
      <w:r>
        <w:rPr>
          <w:rFonts w:ascii="Consolas"/>
          <w:b w:val="false"/>
          <w:i w:val="false"/>
          <w:color w:val="000000"/>
          <w:sz w:val="20"/>
        </w:rPr>
        <w:t>
      Наша заявка на участие в конкурсе будет действовать в течение срока, требуемого конкурсной документацией.</w:t>
      </w:r>
    </w:p>
    <w:p>
      <w:pPr>
        <w:spacing w:after="0"/>
        <w:ind w:left="0"/>
        <w:jc w:val="left"/>
      </w:pPr>
      <w:r>
        <w:rPr>
          <w:rFonts w:ascii="Consolas"/>
          <w:b w:val="false"/>
          <w:i w:val="false"/>
          <w:color w:val="000000"/>
          <w:sz w:val="20"/>
        </w:rPr>
        <w:t>
      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конкурсной документации</w:t>
            </w:r>
          </w:p>
        </w:tc>
      </w:tr>
    </w:tbl>
    <w:bookmarkStart w:name="z607" w:id="656"/>
    <w:p>
      <w:pPr>
        <w:spacing w:after="0"/>
        <w:ind w:left="0"/>
        <w:jc w:val="left"/>
      </w:pPr>
      <w:r>
        <w:rPr>
          <w:rFonts w:ascii="Consolas"/>
          <w:b/>
          <w:i w:val="false"/>
          <w:color w:val="000000"/>
        </w:rPr>
        <w:t xml:space="preserve"> Сведения о квалификации</w:t>
      </w:r>
    </w:p>
    <w:bookmarkEnd w:id="656"/>
    <w:p>
      <w:pPr>
        <w:spacing w:after="0"/>
        <w:ind w:left="0"/>
        <w:jc w:val="left"/>
      </w:pPr>
      <w:r>
        <w:rPr>
          <w:rFonts w:ascii="Consolas"/>
          <w:b w:val="false"/>
          <w:i w:val="false"/>
          <w:color w:val="000000"/>
          <w:sz w:val="20"/>
        </w:rPr>
        <w:t>
      (заполняется потенциальным поставщиком при закупках работ)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5 с изменениями,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 конкурса ________________________________ </w:t>
      </w:r>
    </w:p>
    <w:p>
      <w:pPr>
        <w:spacing w:after="0"/>
        <w:ind w:left="0"/>
        <w:jc w:val="left"/>
      </w:pPr>
      <w:r>
        <w:rPr>
          <w:rFonts w:ascii="Consolas"/>
          <w:b w:val="false"/>
          <w:i w:val="false"/>
          <w:color w:val="000000"/>
          <w:sz w:val="20"/>
        </w:rPr>
        <w:t xml:space="preserve">
      Наименование конкурса _____________________ </w:t>
      </w:r>
    </w:p>
    <w:p>
      <w:pPr>
        <w:spacing w:after="0"/>
        <w:ind w:left="0"/>
        <w:jc w:val="left"/>
      </w:pPr>
      <w:r>
        <w:rPr>
          <w:rFonts w:ascii="Consolas"/>
          <w:b w:val="false"/>
          <w:i w:val="false"/>
          <w:color w:val="000000"/>
          <w:sz w:val="20"/>
        </w:rPr>
        <w:t xml:space="preserve">
      № лота _________________________________________________ </w:t>
      </w:r>
    </w:p>
    <w:p>
      <w:pPr>
        <w:spacing w:after="0"/>
        <w:ind w:left="0"/>
        <w:jc w:val="left"/>
      </w:pPr>
      <w:r>
        <w:rPr>
          <w:rFonts w:ascii="Consolas"/>
          <w:b w:val="false"/>
          <w:i w:val="false"/>
          <w:color w:val="000000"/>
          <w:sz w:val="20"/>
        </w:rPr>
        <w:t>
      Наименование лота ______________________________________</w:t>
      </w:r>
    </w:p>
    <w:p>
      <w:pPr>
        <w:spacing w:after="0"/>
        <w:ind w:left="0"/>
        <w:jc w:val="left"/>
      </w:pPr>
      <w:r>
        <w:rPr>
          <w:rFonts w:ascii="Consolas"/>
          <w:b w:val="false"/>
          <w:i w:val="false"/>
          <w:color w:val="000000"/>
          <w:sz w:val="20"/>
        </w:rPr>
        <w:t>
      1. Общие сведения о потенциальном поставщике:</w:t>
      </w:r>
    </w:p>
    <w:p>
      <w:pPr>
        <w:spacing w:after="0"/>
        <w:ind w:left="0"/>
        <w:jc w:val="left"/>
      </w:pPr>
      <w:r>
        <w:rPr>
          <w:rFonts w:ascii="Consolas"/>
          <w:b w:val="false"/>
          <w:i w:val="false"/>
          <w:color w:val="000000"/>
          <w:sz w:val="20"/>
        </w:rPr>
        <w:t xml:space="preserve">
      Наименование ___________________________________________ </w:t>
      </w:r>
    </w:p>
    <w:p>
      <w:pPr>
        <w:spacing w:after="0"/>
        <w:ind w:left="0"/>
        <w:jc w:val="left"/>
      </w:pPr>
      <w:r>
        <w:rPr>
          <w:rFonts w:ascii="Consolas"/>
          <w:b w:val="false"/>
          <w:i w:val="false"/>
          <w:color w:val="000000"/>
          <w:sz w:val="20"/>
        </w:rPr>
        <w:t xml:space="preserve">
      БИН/ИИН/ИНН/УНП ________________________________________ </w:t>
      </w:r>
    </w:p>
    <w:p>
      <w:pPr>
        <w:spacing w:after="0"/>
        <w:ind w:left="0"/>
        <w:jc w:val="left"/>
      </w:pPr>
      <w:r>
        <w:rPr>
          <w:rFonts w:ascii="Consolas"/>
          <w:b w:val="false"/>
          <w:i w:val="false"/>
          <w:color w:val="000000"/>
          <w:sz w:val="20"/>
        </w:rPr>
        <w:t>
      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3249"/>
        <w:gridCol w:w="1022"/>
        <w:gridCol w:w="2204"/>
        <w:gridCol w:w="2992"/>
        <w:gridCol w:w="1811"/>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работы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выполнения работы (местонахождение объекта)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Год, месяц завершения работ</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Наименование, дата и номер подтверждающего документа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Стоимость договора, тенге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3. Потенциальный поставщик указывает сведения о наличии строительных машин, механизмов и автотранспортных средств, предусмотренных конкурсной документацией, либо аналогичных (дополнительных) строительных машин, механизмов и автотранспортных средств, необходимых для выполнения работ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903"/>
        <w:gridCol w:w="796"/>
        <w:gridCol w:w="2049"/>
        <w:gridCol w:w="5516"/>
        <w:gridCol w:w="168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строительных машин, механизмов и автотранспортных средств</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имеющихся единиц</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Состояние (новое, хорошее, плохое)</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дата и номер подтверждающего документа</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4. Сведения о трудовых ресурсах,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4901"/>
        <w:gridCol w:w="513"/>
        <w:gridCol w:w="513"/>
        <w:gridCol w:w="4580"/>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 работников (приложить электронную копию удостоверения личности)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Гражданство</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Квалификация по документу об образовании (приложить электронную копию документа об образовании)</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7"/>
        <w:gridCol w:w="5853"/>
      </w:tblGrid>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t>[MISSING IMAGE: ,  ]</w:t>
            </w:r>
          </w:p>
          <w:p>
            <w:pPr>
              <w:spacing w:after="0"/>
              <w:ind w:left="0"/>
              <w:jc w:val="left"/>
            </w:pPr>
            <w:r>
              <w:br/>
            </w:r>
            <w:r>
              <w:rPr>
                <w:rFonts w:ascii="Consolas"/>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Достоверность всех сведений о квалификации подтверждаю</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Примечание:</w:t>
      </w:r>
    </w:p>
    <w:bookmarkStart w:name="z893" w:id="657"/>
    <w:p>
      <w:pPr>
        <w:spacing w:after="0"/>
        <w:ind w:left="0"/>
        <w:jc w:val="left"/>
      </w:pPr>
      <w:r>
        <w:rPr>
          <w:rFonts w:ascii="Consolas"/>
          <w:b w:val="false"/>
          <w:i w:val="false"/>
          <w:color w:val="000000"/>
          <w:sz w:val="20"/>
        </w:rPr>
        <w:t>
      *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bookmarkEnd w:id="657"/>
    <w:bookmarkStart w:name="z894" w:id="658"/>
    <w:p>
      <w:pPr>
        <w:spacing w:after="0"/>
        <w:ind w:left="0"/>
        <w:jc w:val="left"/>
      </w:pPr>
      <w:r>
        <w:rPr>
          <w:rFonts w:ascii="Consolas"/>
          <w:b w:val="false"/>
          <w:i w:val="false"/>
          <w:color w:val="000000"/>
          <w:sz w:val="20"/>
        </w:rPr>
        <w:t>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является электронные копии актов приемки выполненных работ и приемки объектов в эксплуатацию (в случае, если потенциальный поставщик имеет опыт работы в качестве субподрядчика представляется электронные копии актов приемки выполненных работ и приемки объекта в эксплуатацию);</w:t>
      </w:r>
    </w:p>
    <w:bookmarkEnd w:id="658"/>
    <w:bookmarkStart w:name="z895" w:id="659"/>
    <w:p>
      <w:pPr>
        <w:spacing w:after="0"/>
        <w:ind w:left="0"/>
        <w:jc w:val="left"/>
      </w:pPr>
      <w:r>
        <w:rPr>
          <w:rFonts w:ascii="Consolas"/>
          <w:b w:val="false"/>
          <w:i w:val="false"/>
          <w:color w:val="000000"/>
          <w:sz w:val="20"/>
        </w:rPr>
        <w:t>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bookmarkEnd w:id="659"/>
    <w:bookmarkStart w:name="z896" w:id="660"/>
    <w:p>
      <w:pPr>
        <w:spacing w:after="0"/>
        <w:ind w:left="0"/>
        <w:jc w:val="left"/>
      </w:pPr>
      <w:r>
        <w:rPr>
          <w:rFonts w:ascii="Consolas"/>
          <w:b w:val="false"/>
          <w:i w:val="false"/>
          <w:color w:val="000000"/>
          <w:sz w:val="20"/>
        </w:rPr>
        <w:t>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приемки выполненных работ;</w:t>
      </w:r>
    </w:p>
    <w:bookmarkEnd w:id="660"/>
    <w:bookmarkStart w:name="z897" w:id="661"/>
    <w:p>
      <w:pPr>
        <w:spacing w:after="0"/>
        <w:ind w:left="0"/>
        <w:jc w:val="left"/>
      </w:pPr>
      <w:r>
        <w:rPr>
          <w:rFonts w:ascii="Consolas"/>
          <w:b w:val="false"/>
          <w:i w:val="false"/>
          <w:color w:val="000000"/>
          <w:sz w:val="20"/>
        </w:rPr>
        <w:t>
      если предметом конкурса является новое строительство, учитывается опыт работы только строительства новых объектов;</w:t>
      </w:r>
    </w:p>
    <w:bookmarkEnd w:id="661"/>
    <w:bookmarkStart w:name="z898" w:id="662"/>
    <w:p>
      <w:pPr>
        <w:spacing w:after="0"/>
        <w:ind w:left="0"/>
        <w:jc w:val="left"/>
      </w:pPr>
      <w:r>
        <w:rPr>
          <w:rFonts w:ascii="Consolas"/>
          <w:b w:val="false"/>
          <w:i w:val="false"/>
          <w:color w:val="000000"/>
          <w:sz w:val="20"/>
        </w:rPr>
        <w:t>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662"/>
    <w:bookmarkStart w:name="z899" w:id="663"/>
    <w:p>
      <w:pPr>
        <w:spacing w:after="0"/>
        <w:ind w:left="0"/>
        <w:jc w:val="left"/>
      </w:pPr>
      <w:r>
        <w:rPr>
          <w:rFonts w:ascii="Consolas"/>
          <w:b w:val="false"/>
          <w:i w:val="false"/>
          <w:color w:val="000000"/>
          <w:sz w:val="20"/>
        </w:rPr>
        <w:t>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663"/>
    <w:bookmarkStart w:name="z900" w:id="664"/>
    <w:p>
      <w:pPr>
        <w:spacing w:after="0"/>
        <w:ind w:left="0"/>
        <w:jc w:val="left"/>
      </w:pPr>
      <w:r>
        <w:rPr>
          <w:rFonts w:ascii="Consolas"/>
          <w:b w:val="false"/>
          <w:i w:val="false"/>
          <w:color w:val="000000"/>
          <w:sz w:val="20"/>
        </w:rPr>
        <w:t>
      При расчете опыта работы в сфере строительства учитывается функциональное назначение и отраслевая принадлежность объектов строительства (аналогичность или схожесть ранее выполненных работ по видам строительства) и их техническая сложность, определенные в соответствии с законодательством Республики Казахстан об архитектурной, градостроительной и строительной деятельности.</w:t>
      </w:r>
    </w:p>
    <w:bookmarkEnd w:id="664"/>
    <w:bookmarkStart w:name="z901" w:id="665"/>
    <w:p>
      <w:pPr>
        <w:spacing w:after="0"/>
        <w:ind w:left="0"/>
        <w:jc w:val="left"/>
      </w:pPr>
      <w:r>
        <w:rPr>
          <w:rFonts w:ascii="Consolas"/>
          <w:b w:val="false"/>
          <w:i w:val="false"/>
          <w:color w:val="000000"/>
          <w:sz w:val="20"/>
        </w:rPr>
        <w:t>
      **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665"/>
    <w:bookmarkStart w:name="z902" w:id="666"/>
    <w:p>
      <w:pPr>
        <w:spacing w:after="0"/>
        <w:ind w:left="0"/>
        <w:jc w:val="left"/>
      </w:pPr>
      <w:r>
        <w:rPr>
          <w:rFonts w:ascii="Consolas"/>
          <w:b w:val="false"/>
          <w:i w:val="false"/>
          <w:color w:val="000000"/>
          <w:sz w:val="20"/>
        </w:rPr>
        <w:t>
      документом, подтверждающим право аренды строительных машин, механизмов и автотранспортных средств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bookmarkEnd w:id="666"/>
    <w:bookmarkStart w:name="z903" w:id="667"/>
    <w:p>
      <w:pPr>
        <w:spacing w:after="0"/>
        <w:ind w:left="0"/>
        <w:jc w:val="left"/>
      </w:pPr>
      <w:r>
        <w:rPr>
          <w:rFonts w:ascii="Consolas"/>
          <w:b w:val="false"/>
          <w:i w:val="false"/>
          <w:color w:val="000000"/>
          <w:sz w:val="20"/>
        </w:rPr>
        <w:t>
      Не допускается представление электронной копии договора субаренды строительных машин, механизмов и автотранспортных средств.</w:t>
      </w:r>
    </w:p>
    <w:bookmarkEnd w:id="667"/>
    <w:bookmarkStart w:name="z904" w:id="668"/>
    <w:p>
      <w:pPr>
        <w:spacing w:after="0"/>
        <w:ind w:left="0"/>
        <w:jc w:val="left"/>
      </w:pPr>
      <w:r>
        <w:rPr>
          <w:rFonts w:ascii="Consolas"/>
          <w:b w:val="false"/>
          <w:i w:val="false"/>
          <w:color w:val="000000"/>
          <w:sz w:val="20"/>
        </w:rPr>
        <w:t>
      Документами, подтверждающими право собственности на строительные машины, механизмы и автотранспортные средства, подлежащие регистрации и учету в соответствии с законодательством Республики Казахстан, являются соответствующие документы о регистрации и постановке на учет.</w:t>
      </w:r>
    </w:p>
    <w:bookmarkEnd w:id="668"/>
    <w:bookmarkStart w:name="z905" w:id="669"/>
    <w:p>
      <w:pPr>
        <w:spacing w:after="0"/>
        <w:ind w:left="0"/>
        <w:jc w:val="left"/>
      </w:pPr>
      <w:r>
        <w:rPr>
          <w:rFonts w:ascii="Consolas"/>
          <w:b w:val="false"/>
          <w:i w:val="false"/>
          <w:color w:val="000000"/>
          <w:sz w:val="20"/>
        </w:rPr>
        <w:t>
      Документами, подтверждающими право собственности на иные строительные машины, механизмы, не подлежащие регистрации и учету, являются документы о приобретении данных материальных ресурсов, в том числе: документы, подтверждающие поставку и оплату за товар (в случае безналичного расчета: счет-фактуры, накладные, платежные поручения с отметкой банка; в случае расчета наличными денежными средствами: накладная, контрольный чек, выданный с применением контрольно-кассовых машин с фискальной памятью).</w:t>
      </w:r>
    </w:p>
    <w:bookmarkEnd w:id="669"/>
    <w:bookmarkStart w:name="z906" w:id="670"/>
    <w:p>
      <w:pPr>
        <w:spacing w:after="0"/>
        <w:ind w:left="0"/>
        <w:jc w:val="left"/>
      </w:pPr>
      <w:r>
        <w:rPr>
          <w:rFonts w:ascii="Consolas"/>
          <w:b w:val="false"/>
          <w:i w:val="false"/>
          <w:color w:val="000000"/>
          <w:sz w:val="20"/>
        </w:rPr>
        <w:t>
      Если документы, подтверждающие поставку и оплату за товар, не представляется возможным приложить ввиду истечения периода хранения, установленного законодательством Республики Казахстан, то прилагаются соответствующие бухгалтерские документы, подтверждающие учет основных средств, в соответствии с законодательством Республики Казахстан о бухгалтерском учете и финансовой отчетности.</w:t>
      </w:r>
    </w:p>
    <w:bookmarkEnd w:id="670"/>
    <w:bookmarkStart w:name="z907" w:id="671"/>
    <w:p>
      <w:pPr>
        <w:spacing w:after="0"/>
        <w:ind w:left="0"/>
        <w:jc w:val="left"/>
      </w:pPr>
      <w:r>
        <w:rPr>
          <w:rFonts w:ascii="Consolas"/>
          <w:b w:val="false"/>
          <w:i w:val="false"/>
          <w:color w:val="000000"/>
          <w:sz w:val="20"/>
        </w:rPr>
        <w:t>
      потенциальному поставщику может быть установлено требование о наличии собственных строительных машин, механизмов и автотранспортных средств, указанных в соответствующем разделе проектно-сметной документации (проект организации строительства) либо в перечне трудовых ресурсов и основных видов строительных машин, механизмов и автотранспортных средств, но не более трех единиц. При этом указывается только требование к количеству собственных строительных машин, механизмов и автотранспортных средств, без привязки к конкретным видам.</w:t>
      </w:r>
    </w:p>
    <w:bookmarkEnd w:id="671"/>
    <w:bookmarkStart w:name="z908" w:id="672"/>
    <w:p>
      <w:pPr>
        <w:spacing w:after="0"/>
        <w:ind w:left="0"/>
        <w:jc w:val="left"/>
      </w:pPr>
      <w:r>
        <w:rPr>
          <w:rFonts w:ascii="Consolas"/>
          <w:b w:val="false"/>
          <w:i w:val="false"/>
          <w:color w:val="000000"/>
          <w:sz w:val="20"/>
        </w:rPr>
        <w:t>
      Взаимозаменяемость строительных машин, механизмов и автотранспортных средств, предусмотренных конкурсной документацией, и строительных машин, механизмов и автотранспортных средств, представляемых в конкурсной заявке потенциального поставщика согласовывается с проектировщиком.</w:t>
      </w:r>
    </w:p>
    <w:bookmarkEnd w:id="672"/>
    <w:bookmarkStart w:name="z909" w:id="673"/>
    <w:p>
      <w:pPr>
        <w:spacing w:after="0"/>
        <w:ind w:left="0"/>
        <w:jc w:val="left"/>
      </w:pPr>
      <w:r>
        <w:rPr>
          <w:rFonts w:ascii="Consolas"/>
          <w:b w:val="false"/>
          <w:i w:val="false"/>
          <w:color w:val="000000"/>
          <w:sz w:val="20"/>
        </w:rPr>
        <w:t>
      В случае отсутствия проектно-сметной документации взаимозаменяемость оборудования, строительных машин, механизмов и автотранспортных средств определяется экспертной комиссией либо экспертом.</w:t>
      </w:r>
    </w:p>
    <w:bookmarkEnd w:id="673"/>
    <w:bookmarkStart w:name="z910" w:id="674"/>
    <w:p>
      <w:pPr>
        <w:spacing w:after="0"/>
        <w:ind w:left="0"/>
        <w:jc w:val="left"/>
      </w:pPr>
      <w:r>
        <w:rPr>
          <w:rFonts w:ascii="Consolas"/>
          <w:b w:val="false"/>
          <w:i w:val="false"/>
          <w:color w:val="000000"/>
          <w:sz w:val="20"/>
        </w:rPr>
        <w:t>
      Если предметом конкурса является строительство, а также расширение, техническое перевооружение, модернизация, реконструкция, реставрация и капитальный ремонт существующих объектов, потенциальный поставщик в соответствии с требованиями законодательства об архитектурной, градостроительной и строительной деятельности Республики Казахстан должен иметь в своем составе аттестованных инженерно-технических работников, работающих у него на постоянной основе. Совмещение работы аттестованными инженерно-техническими работниками, участвующими в процессе проектирования и строительства, в других организациях, осуществляющих указанные виды деятельности, не допускается.</w:t>
      </w:r>
    </w:p>
    <w:bookmarkEnd w:id="674"/>
    <w:bookmarkStart w:name="z911" w:id="675"/>
    <w:p>
      <w:pPr>
        <w:spacing w:after="0"/>
        <w:ind w:left="0"/>
        <w:jc w:val="left"/>
      </w:pPr>
      <w:r>
        <w:rPr>
          <w:rFonts w:ascii="Consolas"/>
          <w:b w:val="false"/>
          <w:i w:val="false"/>
          <w:color w:val="000000"/>
          <w:sz w:val="20"/>
        </w:rPr>
        <w:t>
      Документом, подтверждающим наличие в штате потенциального поставщика аттестованного инженерно-технического работника, является электронная копия квалификационного аттестата, выданного в соответствии с законодательством Республики Казахстан.</w:t>
      </w:r>
    </w:p>
    <w:bookmarkEnd w:id="675"/>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конкурсной документации</w:t>
            </w:r>
          </w:p>
        </w:tc>
      </w:tr>
    </w:tbl>
    <w:bookmarkStart w:name="z609" w:id="676"/>
    <w:p>
      <w:pPr>
        <w:spacing w:after="0"/>
        <w:ind w:left="0"/>
        <w:jc w:val="left"/>
      </w:pPr>
      <w:r>
        <w:rPr>
          <w:rFonts w:ascii="Consolas"/>
          <w:b/>
          <w:i w:val="false"/>
          <w:color w:val="000000"/>
        </w:rPr>
        <w:t xml:space="preserve"> Сведения о квалификации</w:t>
      </w:r>
    </w:p>
    <w:bookmarkEnd w:id="676"/>
    <w:p>
      <w:pPr>
        <w:spacing w:after="0"/>
        <w:ind w:left="0"/>
        <w:jc w:val="left"/>
      </w:pPr>
      <w:r>
        <w:rPr>
          <w:rFonts w:ascii="Consolas"/>
          <w:b w:val="false"/>
          <w:i w:val="false"/>
          <w:color w:val="000000"/>
          <w:sz w:val="20"/>
        </w:rPr>
        <w:t>
      (заполняется потенциальным поставщиком при закупках услуг)</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6 с изменениями,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 конкурса _________________________________________________________ </w:t>
      </w:r>
    </w:p>
    <w:p>
      <w:pPr>
        <w:spacing w:after="0"/>
        <w:ind w:left="0"/>
        <w:jc w:val="left"/>
      </w:pPr>
      <w:r>
        <w:rPr>
          <w:rFonts w:ascii="Consolas"/>
          <w:b w:val="false"/>
          <w:i w:val="false"/>
          <w:color w:val="000000"/>
          <w:sz w:val="20"/>
        </w:rPr>
        <w:t xml:space="preserve">
      Наименование конкурса ______________________________________________ </w:t>
      </w:r>
    </w:p>
    <w:p>
      <w:pPr>
        <w:spacing w:after="0"/>
        <w:ind w:left="0"/>
        <w:jc w:val="left"/>
      </w:pPr>
      <w:r>
        <w:rPr>
          <w:rFonts w:ascii="Consolas"/>
          <w:b w:val="false"/>
          <w:i w:val="false"/>
          <w:color w:val="000000"/>
          <w:sz w:val="20"/>
        </w:rPr>
        <w:t xml:space="preserve">
      № лота _____________________________________________________________ </w:t>
      </w:r>
    </w:p>
    <w:p>
      <w:pPr>
        <w:spacing w:after="0"/>
        <w:ind w:left="0"/>
        <w:jc w:val="left"/>
      </w:pPr>
      <w:r>
        <w:rPr>
          <w:rFonts w:ascii="Consolas"/>
          <w:b w:val="false"/>
          <w:i w:val="false"/>
          <w:color w:val="000000"/>
          <w:sz w:val="20"/>
        </w:rPr>
        <w:t>
      Наименование лота ___________________________________________________</w:t>
      </w:r>
    </w:p>
    <w:bookmarkStart w:name="z834" w:id="677"/>
    <w:p>
      <w:pPr>
        <w:spacing w:after="0"/>
        <w:ind w:left="0"/>
        <w:jc w:val="left"/>
      </w:pPr>
      <w:r>
        <w:rPr>
          <w:rFonts w:ascii="Consolas"/>
          <w:b w:val="false"/>
          <w:i w:val="false"/>
          <w:color w:val="000000"/>
          <w:sz w:val="20"/>
        </w:rPr>
        <w:t>
      1. Общие сведения о потенциальном поставщике:</w:t>
      </w:r>
    </w:p>
    <w:bookmarkEnd w:id="677"/>
    <w:p>
      <w:pPr>
        <w:spacing w:after="0"/>
        <w:ind w:left="0"/>
        <w:jc w:val="left"/>
      </w:pPr>
      <w:r>
        <w:rPr>
          <w:rFonts w:ascii="Consolas"/>
          <w:b w:val="false"/>
          <w:i w:val="false"/>
          <w:color w:val="000000"/>
          <w:sz w:val="20"/>
        </w:rPr>
        <w:t xml:space="preserve">
      Наименование _______________________________________________________ </w:t>
      </w:r>
    </w:p>
    <w:p>
      <w:pPr>
        <w:spacing w:after="0"/>
        <w:ind w:left="0"/>
        <w:jc w:val="left"/>
      </w:pPr>
      <w:r>
        <w:rPr>
          <w:rFonts w:ascii="Consolas"/>
          <w:b w:val="false"/>
          <w:i w:val="false"/>
          <w:color w:val="000000"/>
          <w:sz w:val="20"/>
        </w:rPr>
        <w:t xml:space="preserve">
      БИН/ИИН/ИНН/УНП </w:t>
      </w:r>
    </w:p>
    <w:bookmarkStart w:name="z835" w:id="678"/>
    <w:p>
      <w:pPr>
        <w:spacing w:after="0"/>
        <w:ind w:left="0"/>
        <w:jc w:val="left"/>
      </w:pPr>
      <w:r>
        <w:rPr>
          <w:rFonts w:ascii="Consolas"/>
          <w:b w:val="false"/>
          <w:i w:val="false"/>
          <w:color w:val="000000"/>
          <w:sz w:val="20"/>
        </w:rPr>
        <w:t>
      2. Объем оказанных потенциальным поставщиком услуг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073"/>
        <w:gridCol w:w="775"/>
        <w:gridCol w:w="6036"/>
        <w:gridCol w:w="2268"/>
        <w:gridCol w:w="1373"/>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услуги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оказания услуги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Год и месяц оказания услуги (с __ по __)</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дата и номер подтверждающего документа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Стоимость договора, тенге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836" w:id="679"/>
    <w:p>
      <w:pPr>
        <w:spacing w:after="0"/>
        <w:ind w:left="0"/>
        <w:jc w:val="left"/>
      </w:pPr>
      <w:r>
        <w:rPr>
          <w:rFonts w:ascii="Consolas"/>
          <w:b w:val="false"/>
          <w:i w:val="false"/>
          <w:color w:val="000000"/>
          <w:sz w:val="20"/>
        </w:rPr>
        <w:t>
      3. Потенциальный поставщик указывает сведения о наличии оборудования (материалов), предусмотренного конкурсной документацией, либо аналогичного (схожего, дополнительного) оборудования (материалов), необходимого для оказания услуг с приложением электронных копий подтверждающих документов**.</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1352"/>
        <w:gridCol w:w="1569"/>
        <w:gridCol w:w="2001"/>
        <w:gridCol w:w="5389"/>
        <w:gridCol w:w="1644"/>
      </w:tblGrid>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оборудования (материалов)</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имеющихся единиц (штук)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Состояние (новое, хорошее, плохое)</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дата и номер подтверждающего документа</w:t>
            </w:r>
          </w:p>
        </w:tc>
      </w:tr>
    </w:tbl>
    <w:p>
      <w:pPr>
        <w:spacing w:after="0"/>
        <w:ind w:left="0"/>
        <w:jc w:val="left"/>
      </w:pPr>
      <w:r>
        <w:br/>
      </w:r>
      <w:r>
        <w:rPr>
          <w:rFonts w:ascii="Consolas"/>
          <w:b w:val="false"/>
          <w:i w:val="false"/>
          <w:color w:val="000000"/>
          <w:sz w:val="20"/>
        </w:rPr>
        <w:t>
</w:t>
      </w:r>
    </w:p>
    <w:bookmarkStart w:name="z837" w:id="680"/>
    <w:p>
      <w:pPr>
        <w:spacing w:after="0"/>
        <w:ind w:left="0"/>
        <w:jc w:val="left"/>
      </w:pPr>
      <w:r>
        <w:rPr>
          <w:rFonts w:ascii="Consolas"/>
          <w:b w:val="false"/>
          <w:i w:val="false"/>
          <w:color w:val="000000"/>
          <w:sz w:val="20"/>
        </w:rPr>
        <w:t>
      4. Потенциальный поставщик указывает сведения о квалифицированных работников для выполнения возложенных на них обязанностей, необходимых в целях оказания услуг по данному конкурсу (лоту) с приложением электронных копий подтверждающих документов**.</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3176"/>
        <w:gridCol w:w="2206"/>
        <w:gridCol w:w="4770"/>
        <w:gridCol w:w="1583"/>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п/п</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 работника (приложить электронную копию удостоверения личности)</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Стаж работы в сфере оказания услуг закупаемых на данном конкурсе</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Квалификация (специальность) по диплому, свидетельству и других документов об образовании (приложить электронную копию документа об образовании)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Категория, разряд, класс по специальности</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заполняется при условии, если требования к работникам и по наличию таких работников указаны в технической спецификации по данному конкурсу (лоту).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7"/>
        <w:gridCol w:w="5853"/>
      </w:tblGrid>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t>[MISSING IMAGE: ,  ]</w:t>
            </w:r>
          </w:p>
          <w:p>
            <w:pPr>
              <w:spacing w:after="0"/>
              <w:ind w:left="0"/>
              <w:jc w:val="left"/>
            </w:pPr>
            <w:r>
              <w:br/>
            </w:r>
            <w:r>
              <w:rPr>
                <w:rFonts w:ascii="Consolas"/>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Достоверность всех сведений о квалификации подтверждаю</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pPr>
        <w:spacing w:after="0"/>
        <w:ind w:left="0"/>
        <w:jc w:val="left"/>
      </w:pPr>
      <w:r>
        <w:rPr>
          <w:rFonts w:ascii="Consolas"/>
          <w:b w:val="false"/>
          <w:i w:val="false"/>
          <w:color w:val="000000"/>
          <w:sz w:val="20"/>
        </w:rPr>
        <w:t>
      **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конкурсной документации</w:t>
            </w:r>
          </w:p>
        </w:tc>
      </w:tr>
    </w:tbl>
    <w:bookmarkStart w:name="z611" w:id="681"/>
    <w:p>
      <w:pPr>
        <w:spacing w:after="0"/>
        <w:ind w:left="0"/>
        <w:jc w:val="left"/>
      </w:pPr>
      <w:r>
        <w:rPr>
          <w:rFonts w:ascii="Consolas"/>
          <w:b/>
          <w:i w:val="false"/>
          <w:color w:val="000000"/>
        </w:rPr>
        <w:t xml:space="preserve"> Сведения о квалификации</w:t>
      </w:r>
    </w:p>
    <w:bookmarkEnd w:id="681"/>
    <w:p>
      <w:pPr>
        <w:spacing w:after="0"/>
        <w:ind w:left="0"/>
        <w:jc w:val="left"/>
      </w:pPr>
      <w:r>
        <w:rPr>
          <w:rFonts w:ascii="Consolas"/>
          <w:b w:val="false"/>
          <w:i w:val="false"/>
          <w:color w:val="000000"/>
          <w:sz w:val="20"/>
        </w:rPr>
        <w:t>
      (заполняется потенциальным поставщиком при закупках товаров)</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7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 конкурса _________________________________</w:t>
      </w:r>
    </w:p>
    <w:p>
      <w:pPr>
        <w:spacing w:after="0"/>
        <w:ind w:left="0"/>
        <w:jc w:val="left"/>
      </w:pPr>
      <w:r>
        <w:rPr>
          <w:rFonts w:ascii="Consolas"/>
          <w:b w:val="false"/>
          <w:i w:val="false"/>
          <w:color w:val="000000"/>
          <w:sz w:val="20"/>
        </w:rPr>
        <w:t>
      Наименование конкурса ______________________</w:t>
      </w:r>
    </w:p>
    <w:p>
      <w:pPr>
        <w:spacing w:after="0"/>
        <w:ind w:left="0"/>
        <w:jc w:val="left"/>
      </w:pPr>
      <w:r>
        <w:rPr>
          <w:rFonts w:ascii="Consolas"/>
          <w:b w:val="false"/>
          <w:i w:val="false"/>
          <w:color w:val="000000"/>
          <w:sz w:val="20"/>
        </w:rPr>
        <w:t>
      № лота ______________________________________________________________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___________________________________________________</w:t>
      </w:r>
    </w:p>
    <w:p>
      <w:pPr>
        <w:spacing w:after="0"/>
        <w:ind w:left="0"/>
        <w:jc w:val="left"/>
      </w:pPr>
      <w:r>
        <w:rPr>
          <w:rFonts w:ascii="Consolas"/>
          <w:b w:val="false"/>
          <w:i w:val="false"/>
          <w:color w:val="000000"/>
          <w:sz w:val="20"/>
        </w:rPr>
        <w:t>
      1. Общие сведения о потенциальном поставщике:</w:t>
      </w:r>
    </w:p>
    <w:p>
      <w:pPr>
        <w:spacing w:after="0"/>
        <w:ind w:left="0"/>
        <w:jc w:val="left"/>
      </w:pPr>
      <w:r>
        <w:rPr>
          <w:rFonts w:ascii="Consolas"/>
          <w:b w:val="false"/>
          <w:i w:val="false"/>
          <w:color w:val="000000"/>
          <w:sz w:val="20"/>
        </w:rPr>
        <w:t>
      Наименование ________________________________________________________</w:t>
      </w:r>
    </w:p>
    <w:p>
      <w:pPr>
        <w:spacing w:after="0"/>
        <w:ind w:left="0"/>
        <w:jc w:val="left"/>
      </w:pPr>
      <w:r>
        <w:rPr>
          <w:rFonts w:ascii="Consolas"/>
          <w:b w:val="false"/>
          <w:i w:val="false"/>
          <w:color w:val="000000"/>
          <w:sz w:val="20"/>
        </w:rPr>
        <w:t>
      БИН/ИИН/ИНН/УНП _____________________________________________________</w:t>
      </w:r>
    </w:p>
    <w:p>
      <w:pPr>
        <w:spacing w:after="0"/>
        <w:ind w:left="0"/>
        <w:jc w:val="left"/>
      </w:pPr>
      <w:r>
        <w:rPr>
          <w:rFonts w:ascii="Consolas"/>
          <w:b w:val="false"/>
          <w:i w:val="false"/>
          <w:color w:val="000000"/>
          <w:sz w:val="20"/>
        </w:rPr>
        <w:t>
      2. Объем товаров, поставленных (произведенных) потенциальным поставщиком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1299"/>
        <w:gridCol w:w="1799"/>
        <w:gridCol w:w="1800"/>
        <w:gridCol w:w="3802"/>
        <w:gridCol w:w="2301"/>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получателя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поставки товара</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дата и номер подтверждающего документа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Стоимость договора, тенге</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0984"/>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Достоверность всех сведений о квалификации подтверждаю</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товаров являются электронные копии актов приемки товаров и счетов-фактур.</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конкурсной документации</w:t>
            </w:r>
          </w:p>
        </w:tc>
      </w:tr>
    </w:tbl>
    <w:bookmarkStart w:name="z613" w:id="682"/>
    <w:p>
      <w:pPr>
        <w:spacing w:after="0"/>
        <w:ind w:left="0"/>
        <w:jc w:val="left"/>
      </w:pPr>
      <w:r>
        <w:rPr>
          <w:rFonts w:ascii="Consolas"/>
          <w:b/>
          <w:i w:val="false"/>
          <w:color w:val="000000"/>
        </w:rPr>
        <w:t xml:space="preserve"> Банковская гарантия</w:t>
      </w:r>
    </w:p>
    <w:bookmarkEnd w:id="682"/>
    <w:p>
      <w:pPr>
        <w:spacing w:after="0"/>
        <w:ind w:left="0"/>
        <w:jc w:val="left"/>
      </w:pPr>
      <w:r>
        <w:rPr>
          <w:rFonts w:ascii="Consolas"/>
          <w:b w:val="false"/>
          <w:i w:val="false"/>
          <w:color w:val="000000"/>
          <w:sz w:val="20"/>
        </w:rPr>
        <w:t>
      Наименование банка ___________________________________________</w:t>
      </w:r>
    </w:p>
    <w:p>
      <w:pPr>
        <w:spacing w:after="0"/>
        <w:ind w:left="0"/>
        <w:jc w:val="left"/>
      </w:pPr>
      <w:r>
        <w:rPr>
          <w:rFonts w:ascii="Consolas"/>
          <w:b w:val="false"/>
          <w:i w:val="false"/>
          <w:color w:val="000000"/>
          <w:sz w:val="20"/>
        </w:rPr>
        <w:t>
      Реквизиты банка ______________________________________________</w:t>
      </w:r>
    </w:p>
    <w:p>
      <w:pPr>
        <w:spacing w:after="0"/>
        <w:ind w:left="0"/>
        <w:jc w:val="left"/>
      </w:pPr>
      <w:r>
        <w:rPr>
          <w:rFonts w:ascii="Consolas"/>
          <w:b w:val="false"/>
          <w:i w:val="false"/>
          <w:color w:val="000000"/>
          <w:sz w:val="20"/>
        </w:rPr>
        <w:t>
      Кому: ________________________________________________________</w:t>
      </w:r>
    </w:p>
    <w:p>
      <w:pPr>
        <w:spacing w:after="0"/>
        <w:ind w:left="0"/>
        <w:jc w:val="left"/>
      </w:pPr>
      <w:r>
        <w:rPr>
          <w:rFonts w:ascii="Consolas"/>
          <w:b w:val="false"/>
          <w:i w:val="false"/>
          <w:color w:val="000000"/>
          <w:sz w:val="20"/>
        </w:rPr>
        <w:t>
      Наименование организатора государственных закупок ____________</w:t>
      </w:r>
    </w:p>
    <w:p>
      <w:pPr>
        <w:spacing w:after="0"/>
        <w:ind w:left="0"/>
        <w:jc w:val="left"/>
      </w:pPr>
      <w:r>
        <w:rPr>
          <w:rFonts w:ascii="Consolas"/>
          <w:b w:val="false"/>
          <w:i w:val="false"/>
          <w:color w:val="000000"/>
          <w:sz w:val="20"/>
        </w:rPr>
        <w:t>
      Реквизиты организатора государственных закупок _______________</w:t>
      </w:r>
    </w:p>
    <w:p>
      <w:pPr>
        <w:spacing w:after="0"/>
        <w:ind w:left="0"/>
        <w:jc w:val="left"/>
      </w:pPr>
      <w:r>
        <w:rPr>
          <w:rFonts w:ascii="Consolas"/>
          <w:b w:val="false"/>
          <w:i w:val="false"/>
          <w:color w:val="000000"/>
          <w:sz w:val="20"/>
        </w:rPr>
        <w:t>
      Гарантийное обязательство № __________________________________</w:t>
      </w:r>
    </w:p>
    <w:p>
      <w:pPr>
        <w:spacing w:after="0"/>
        <w:ind w:left="0"/>
        <w:jc w:val="left"/>
      </w:pPr>
      <w:r>
        <w:rPr>
          <w:rFonts w:ascii="Consolas"/>
          <w:b w:val="false"/>
          <w:i w:val="false"/>
          <w:color w:val="000000"/>
          <w:sz w:val="20"/>
        </w:rPr>
        <w:t xml:space="preserve">
      __________________________________ "___" __________ ___ </w:t>
      </w:r>
    </w:p>
    <w:p>
      <w:pPr>
        <w:spacing w:after="0"/>
        <w:ind w:left="0"/>
        <w:jc w:val="left"/>
      </w:pPr>
      <w:r>
        <w:rPr>
          <w:rFonts w:ascii="Consolas"/>
          <w:b w:val="false"/>
          <w:i w:val="false"/>
          <w:color w:val="000000"/>
          <w:sz w:val="20"/>
        </w:rPr>
        <w:t>
      г.(местонахождение)</w:t>
      </w:r>
    </w:p>
    <w:p>
      <w:pPr>
        <w:spacing w:after="0"/>
        <w:ind w:left="0"/>
        <w:jc w:val="left"/>
      </w:pPr>
      <w:r>
        <w:rPr>
          <w:rFonts w:ascii="Consolas"/>
          <w:b w:val="false"/>
          <w:i w:val="false"/>
          <w:color w:val="000000"/>
          <w:sz w:val="20"/>
        </w:rPr>
        <w:t>
      Мы были проинформированы, что _______________________________________</w:t>
      </w:r>
    </w:p>
    <w:p>
      <w:pPr>
        <w:spacing w:after="0"/>
        <w:ind w:left="0"/>
        <w:jc w:val="left"/>
      </w:pPr>
      <w:r>
        <w:rPr>
          <w:rFonts w:ascii="Consolas"/>
          <w:b w:val="false"/>
          <w:i w:val="false"/>
          <w:color w:val="000000"/>
          <w:sz w:val="20"/>
        </w:rPr>
        <w:t>
      (наименование потенциального поставщика) в дальнейшем "Поставщик" принимает участие в конкурсе по закупке ______________________________, организованном _________________________________________________</w:t>
      </w:r>
    </w:p>
    <w:p>
      <w:pPr>
        <w:spacing w:after="0"/>
        <w:ind w:left="0"/>
        <w:jc w:val="left"/>
      </w:pPr>
      <w:r>
        <w:rPr>
          <w:rFonts w:ascii="Consolas"/>
          <w:b w:val="false"/>
          <w:i w:val="false"/>
          <w:color w:val="000000"/>
          <w:sz w:val="20"/>
        </w:rPr>
        <w:t>
      (наименование организатора государственных закупок)</w:t>
      </w:r>
    </w:p>
    <w:p>
      <w:pPr>
        <w:spacing w:after="0"/>
        <w:ind w:left="0"/>
        <w:jc w:val="left"/>
      </w:pPr>
      <w:r>
        <w:rPr>
          <w:rFonts w:ascii="Consolas"/>
          <w:b w:val="false"/>
          <w:i w:val="false"/>
          <w:color w:val="000000"/>
          <w:sz w:val="20"/>
        </w:rPr>
        <w:t>
      и готов осуществить поставку (выполнить работу, оказать услугу) ____________________________________________________________________.</w:t>
      </w:r>
    </w:p>
    <w:p>
      <w:pPr>
        <w:spacing w:after="0"/>
        <w:ind w:left="0"/>
        <w:jc w:val="left"/>
      </w:pPr>
      <w:r>
        <w:rPr>
          <w:rFonts w:ascii="Consolas"/>
          <w:b w:val="false"/>
          <w:i w:val="false"/>
          <w:color w:val="000000"/>
          <w:sz w:val="20"/>
        </w:rPr>
        <w:t>
      (наименование товаров, работ, услуг по конкурсу (лоту/-ам))</w:t>
      </w:r>
    </w:p>
    <w:p>
      <w:pPr>
        <w:spacing w:after="0"/>
        <w:ind w:left="0"/>
        <w:jc w:val="left"/>
      </w:pPr>
      <w:r>
        <w:rPr>
          <w:rFonts w:ascii="Consolas"/>
          <w:b w:val="false"/>
          <w:i w:val="false"/>
          <w:color w:val="000000"/>
          <w:sz w:val="20"/>
        </w:rPr>
        <w:t>
      Конкурсной документацией от "___" __________ ___ г. по проведению вышеназванного конкурса предусмотрено внесение потенциальными поставщиками обеспечения заявки на участие в конкурсе в виде банковской гарантии.</w:t>
      </w:r>
    </w:p>
    <w:p>
      <w:pPr>
        <w:spacing w:after="0"/>
        <w:ind w:left="0"/>
        <w:jc w:val="left"/>
      </w:pPr>
      <w:r>
        <w:rPr>
          <w:rFonts w:ascii="Consolas"/>
          <w:b w:val="false"/>
          <w:i w:val="false"/>
          <w:color w:val="000000"/>
          <w:sz w:val="20"/>
        </w:rPr>
        <w:t>
      В связи с этим мы ___________________________ настоящим берем (наименование банка)на себя безотзывное обязательство выплатить Вам по Вашему требованию сумму, равную __________________________________</w:t>
      </w:r>
    </w:p>
    <w:p>
      <w:pPr>
        <w:spacing w:after="0"/>
        <w:ind w:left="0"/>
        <w:jc w:val="left"/>
      </w:pPr>
      <w:r>
        <w:rPr>
          <w:rFonts w:ascii="Consolas"/>
          <w:b w:val="false"/>
          <w:i w:val="false"/>
          <w:color w:val="000000"/>
          <w:sz w:val="20"/>
        </w:rPr>
        <w:t>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конкурса, либо занявший второе место:</w:t>
      </w:r>
    </w:p>
    <w:p>
      <w:pPr>
        <w:spacing w:after="0"/>
        <w:ind w:left="0"/>
        <w:jc w:val="left"/>
      </w:pPr>
      <w:r>
        <w:rPr>
          <w:rFonts w:ascii="Consolas"/>
          <w:b w:val="false"/>
          <w:i w:val="false"/>
          <w:color w:val="000000"/>
          <w:sz w:val="20"/>
        </w:rPr>
        <w:t>
      уклонился от заключения договора о государственных закупках;</w:t>
      </w:r>
    </w:p>
    <w:p>
      <w:pPr>
        <w:spacing w:after="0"/>
        <w:ind w:left="0"/>
        <w:jc w:val="left"/>
      </w:pPr>
      <w:r>
        <w:rPr>
          <w:rFonts w:ascii="Consolas"/>
          <w:b w:val="false"/>
          <w:i w:val="false"/>
          <w:color w:val="000000"/>
          <w:sz w:val="20"/>
        </w:rPr>
        <w:t>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pPr>
        <w:spacing w:after="0"/>
        <w:ind w:left="0"/>
        <w:jc w:val="left"/>
      </w:pPr>
      <w:r>
        <w:rPr>
          <w:rFonts w:ascii="Consolas"/>
          <w:b w:val="false"/>
          <w:i w:val="false"/>
          <w:color w:val="000000"/>
          <w:sz w:val="20"/>
        </w:rPr>
        <w:t xml:space="preserve">
      Данное гарантийное обязательство вступает в силу со дня вскрытия заявок на участие в конкурсе. </w:t>
      </w:r>
    </w:p>
    <w:p>
      <w:pPr>
        <w:spacing w:after="0"/>
        <w:ind w:left="0"/>
        <w:jc w:val="left"/>
      </w:pPr>
      <w:r>
        <w:rPr>
          <w:rFonts w:ascii="Consolas"/>
          <w:b w:val="false"/>
          <w:i w:val="false"/>
          <w:color w:val="000000"/>
          <w:sz w:val="20"/>
        </w:rPr>
        <w:t>
      Данное гарантийное обязательство действует до окончательного срока действия заявки на участие в конкурсе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pPr>
        <w:spacing w:after="0"/>
        <w:ind w:left="0"/>
        <w:jc w:val="left"/>
      </w:pPr>
      <w:r>
        <w:rPr>
          <w:rFonts w:ascii="Consolas"/>
          <w:b w:val="false"/>
          <w:i w:val="false"/>
          <w:color w:val="000000"/>
          <w:sz w:val="20"/>
        </w:rPr>
        <w:t>
      Если срок действия заявки на участие в конкурсе продлен, то данное гарантийное обязательство продлевается на такой же срок.</w:t>
      </w:r>
    </w:p>
    <w:p>
      <w:pPr>
        <w:spacing w:after="0"/>
        <w:ind w:left="0"/>
        <w:jc w:val="left"/>
      </w:pPr>
      <w:r>
        <w:rPr>
          <w:rFonts w:ascii="Consolas"/>
          <w:b w:val="false"/>
          <w:i w:val="false"/>
          <w:color w:val="000000"/>
          <w:sz w:val="20"/>
        </w:rPr>
        <w:t>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left"/>
      </w:pPr>
      <w:r>
        <w:rPr>
          <w:rFonts w:ascii="Consolas"/>
          <w:b w:val="false"/>
          <w:i w:val="false"/>
          <w:color w:val="000000"/>
          <w:sz w:val="20"/>
        </w:rPr>
        <w:t>
      Подпись и печать гаранта Дата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9</w:t>
            </w:r>
            <w:r>
              <w:br/>
            </w:r>
            <w:r>
              <w:rPr>
                <w:rFonts w:ascii="Consolas"/>
                <w:b w:val="false"/>
                <w:i w:val="false"/>
                <w:color w:val="000000"/>
                <w:sz w:val="20"/>
              </w:rPr>
              <w:t>к конкурсной документации</w:t>
            </w:r>
          </w:p>
        </w:tc>
      </w:tr>
    </w:tbl>
    <w:bookmarkStart w:name="z615" w:id="683"/>
    <w:p>
      <w:pPr>
        <w:spacing w:after="0"/>
        <w:ind w:left="0"/>
        <w:jc w:val="left"/>
      </w:pPr>
      <w:r>
        <w:rPr>
          <w:rFonts w:ascii="Consolas"/>
          <w:b/>
          <w:i w:val="false"/>
          <w:color w:val="000000"/>
        </w:rPr>
        <w:t xml:space="preserve"> Справка об отсутствии задолженности</w:t>
      </w:r>
    </w:p>
    <w:bookmarkEnd w:id="683"/>
    <w:p>
      <w:pPr>
        <w:spacing w:after="0"/>
        <w:ind w:left="0"/>
        <w:jc w:val="left"/>
      </w:pPr>
      <w:r>
        <w:rPr>
          <w:rFonts w:ascii="Consolas"/>
          <w:b w:val="false"/>
          <w:i w:val="false"/>
          <w:color w:val="000000"/>
          <w:sz w:val="20"/>
        </w:rPr>
        <w:t xml:space="preserve">
      Наименование банка ________________________________ </w:t>
      </w:r>
    </w:p>
    <w:p>
      <w:pPr>
        <w:spacing w:after="0"/>
        <w:ind w:left="0"/>
        <w:jc w:val="left"/>
      </w:pPr>
      <w:r>
        <w:rPr>
          <w:rFonts w:ascii="Consolas"/>
          <w:b w:val="false"/>
          <w:i w:val="false"/>
          <w:color w:val="000000"/>
          <w:sz w:val="20"/>
        </w:rPr>
        <w:t xml:space="preserve">
      Реквизиты банка ___________________________________ </w:t>
      </w:r>
    </w:p>
    <w:p>
      <w:pPr>
        <w:spacing w:after="0"/>
        <w:ind w:left="0"/>
        <w:jc w:val="left"/>
      </w:pPr>
      <w:r>
        <w:rPr>
          <w:rFonts w:ascii="Consolas"/>
          <w:b w:val="false"/>
          <w:i w:val="false"/>
          <w:color w:val="000000"/>
          <w:sz w:val="20"/>
        </w:rPr>
        <w:t>
      Банк (наименование) по состоянию на ________________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(указать полное наименование юридического лица, тел., адрес, обслуживающимся в данном Банке).</w:t>
      </w:r>
    </w:p>
    <w:p>
      <w:pPr>
        <w:spacing w:after="0"/>
        <w:ind w:left="0"/>
        <w:jc w:val="left"/>
      </w:pPr>
      <w:r>
        <w:rPr>
          <w:rFonts w:ascii="Consolas"/>
          <w:b w:val="false"/>
          <w:i w:val="false"/>
          <w:color w:val="000000"/>
          <w:sz w:val="20"/>
        </w:rPr>
        <w:t xml:space="preserve">
      Дата _____________ </w:t>
      </w:r>
    </w:p>
    <w:p>
      <w:pPr>
        <w:spacing w:after="0"/>
        <w:ind w:left="0"/>
        <w:jc w:val="left"/>
      </w:pPr>
      <w:r>
        <w:rPr>
          <w:rFonts w:ascii="Consolas"/>
          <w:b w:val="false"/>
          <w:i w:val="false"/>
          <w:color w:val="000000"/>
          <w:sz w:val="20"/>
        </w:rPr>
        <w:t xml:space="preserve">
      Подпись __________ </w:t>
      </w:r>
    </w:p>
    <w:p>
      <w:pPr>
        <w:spacing w:after="0"/>
        <w:ind w:left="0"/>
        <w:jc w:val="left"/>
      </w:pPr>
      <w:r>
        <w:rPr>
          <w:rFonts w:ascii="Consolas"/>
          <w:b w:val="false"/>
          <w:i w:val="false"/>
          <w:color w:val="000000"/>
          <w:sz w:val="20"/>
        </w:rPr>
        <w:t>
      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10</w:t>
            </w:r>
            <w:r>
              <w:br/>
            </w:r>
            <w:r>
              <w:rPr>
                <w:rFonts w:ascii="Consolas"/>
                <w:b w:val="false"/>
                <w:i w:val="false"/>
                <w:color w:val="000000"/>
                <w:sz w:val="20"/>
              </w:rPr>
              <w:t>к конкурсной документации</w:t>
            </w:r>
          </w:p>
        </w:tc>
      </w:tr>
    </w:tbl>
    <w:bookmarkStart w:name="z617" w:id="684"/>
    <w:p>
      <w:pPr>
        <w:spacing w:after="0"/>
        <w:ind w:left="0"/>
        <w:jc w:val="left"/>
      </w:pPr>
      <w:r>
        <w:rPr>
          <w:rFonts w:ascii="Consolas"/>
          <w:b/>
          <w:i w:val="false"/>
          <w:color w:val="000000"/>
        </w:rPr>
        <w:t xml:space="preserve"> Сведения о субподрядчиках по выполнению работ (соисполнителях</w:t>
      </w:r>
      <w:r>
        <w:br/>
      </w:r>
      <w:r>
        <w:rPr>
          <w:rFonts w:ascii="Consolas"/>
          <w:b/>
          <w:i w:val="false"/>
          <w:color w:val="000000"/>
        </w:rPr>
        <w:t>при оказании услуг), а также виды работ и услуг, передаваемых</w:t>
      </w:r>
      <w:r>
        <w:br/>
      </w:r>
      <w:r>
        <w:rPr>
          <w:rFonts w:ascii="Consolas"/>
          <w:b/>
          <w:i w:val="false"/>
          <w:color w:val="000000"/>
        </w:rPr>
        <w:t>потенциальным поставщиком субподрядчикам (соисполнителям)</w:t>
      </w:r>
    </w:p>
    <w:bookmarkEnd w:id="684"/>
    <w:p>
      <w:pPr>
        <w:spacing w:after="0"/>
        <w:ind w:left="0"/>
        <w:jc w:val="left"/>
      </w:pPr>
      <w:r>
        <w:rPr>
          <w:rFonts w:ascii="Consolas"/>
          <w:b w:val="false"/>
          <w:i w:val="false"/>
          <w:color w:val="ff0000"/>
          <w:sz w:val="20"/>
        </w:rPr>
        <w:t xml:space="preserve">
      Сноска. Приложение 10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 конкурса _____________________________ </w:t>
      </w:r>
    </w:p>
    <w:p>
      <w:pPr>
        <w:spacing w:after="0"/>
        <w:ind w:left="0"/>
        <w:jc w:val="left"/>
      </w:pPr>
      <w:r>
        <w:rPr>
          <w:rFonts w:ascii="Consolas"/>
          <w:b w:val="false"/>
          <w:i w:val="false"/>
          <w:color w:val="000000"/>
          <w:sz w:val="20"/>
        </w:rPr>
        <w:t xml:space="preserve">
      Наименование конкурса __________________ </w:t>
      </w:r>
    </w:p>
    <w:p>
      <w:pPr>
        <w:spacing w:after="0"/>
        <w:ind w:left="0"/>
        <w:jc w:val="left"/>
      </w:pPr>
      <w:r>
        <w:rPr>
          <w:rFonts w:ascii="Consolas"/>
          <w:b w:val="false"/>
          <w:i w:val="false"/>
          <w:color w:val="000000"/>
          <w:sz w:val="20"/>
        </w:rPr>
        <w:t xml:space="preserve">
      № лота ______________________________________________ </w:t>
      </w:r>
    </w:p>
    <w:p>
      <w:pPr>
        <w:spacing w:after="0"/>
        <w:ind w:left="0"/>
        <w:jc w:val="left"/>
      </w:pPr>
      <w:r>
        <w:rPr>
          <w:rFonts w:ascii="Consolas"/>
          <w:b w:val="false"/>
          <w:i w:val="false"/>
          <w:color w:val="000000"/>
          <w:sz w:val="20"/>
        </w:rPr>
        <w:t>
      Наименование лота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038"/>
        <w:gridCol w:w="2333"/>
        <w:gridCol w:w="1616"/>
        <w:gridCol w:w="2226"/>
        <w:gridCol w:w="2634"/>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субподрядчика (соисполнителя)– юридического лица либо Ф.И.О. субподрядчик а (соисполнителя), являющегося физическим лицом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БИН(ИИН)/ИНН/УНП субподрядчика(соисполнителя),его полный юридический и почтовый адрес, контактный телефон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выполняемых работ (оказываемых услуг) в соответствии с Технической спецификацией</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Объем выполняемых работ (оказываемых услуг) в соответствии с Технической спецификацией в денежном выражении, тенге</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Объем выполняемых работ (оказываемых услуг) в соответствии с Технической спецификацией в процентном выражении,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Всего по данному субподрядчику (соисполнителю)</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Всего по данному субподрядчику (соисполнителю)</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 по всем субподрядчикам (соисполнителям)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4"/>
        <w:gridCol w:w="3665"/>
        <w:gridCol w:w="521"/>
      </w:tblGrid>
      <w:tr>
        <w:trPr>
          <w:trHeight w:val="3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уполномоченного представителя субподрядчика (соисполнителя)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r>
      <w:tr>
        <w:trPr>
          <w:trHeight w:val="3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Объем работ и услуг, передаваемых потенциальным поставщиком субподрядчикам (соисполнителям), в соответствии с пунктом 6 статьи 9 Закона не превышает двух третей от общего объема работ и услуг.</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11</w:t>
            </w:r>
            <w:r>
              <w:br/>
            </w:r>
            <w:r>
              <w:rPr>
                <w:rFonts w:ascii="Consolas"/>
                <w:b w:val="false"/>
                <w:i w:val="false"/>
                <w:color w:val="000000"/>
                <w:sz w:val="20"/>
              </w:rPr>
              <w:t>к конкурсной документации</w:t>
            </w:r>
          </w:p>
        </w:tc>
      </w:tr>
    </w:tbl>
    <w:bookmarkStart w:name="z619" w:id="685"/>
    <w:p>
      <w:pPr>
        <w:spacing w:after="0"/>
        <w:ind w:left="0"/>
        <w:jc w:val="left"/>
      </w:pPr>
      <w:r>
        <w:rPr>
          <w:rFonts w:ascii="Consolas"/>
          <w:b/>
          <w:i w:val="false"/>
          <w:color w:val="000000"/>
        </w:rPr>
        <w:t xml:space="preserve"> Конкурсное ценовое предложение потенциального поставщика</w:t>
      </w:r>
    </w:p>
    <w:bookmarkEnd w:id="685"/>
    <w:p>
      <w:pPr>
        <w:spacing w:after="0"/>
        <w:ind w:left="0"/>
        <w:jc w:val="left"/>
      </w:pPr>
      <w:r>
        <w:rPr>
          <w:rFonts w:ascii="Consolas"/>
          <w:b w:val="false"/>
          <w:i w:val="false"/>
          <w:color w:val="000000"/>
          <w:sz w:val="20"/>
        </w:rPr>
        <w:t>
      (заполняется отдельно на каждый лот)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11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 конкурса _________________________________________________________ </w:t>
      </w:r>
    </w:p>
    <w:p>
      <w:pPr>
        <w:spacing w:after="0"/>
        <w:ind w:left="0"/>
        <w:jc w:val="left"/>
      </w:pPr>
      <w:r>
        <w:rPr>
          <w:rFonts w:ascii="Consolas"/>
          <w:b w:val="false"/>
          <w:i w:val="false"/>
          <w:color w:val="000000"/>
          <w:sz w:val="20"/>
        </w:rPr>
        <w:t xml:space="preserve">
      Наименование конкурса ______________________________________________ </w:t>
      </w:r>
    </w:p>
    <w:p>
      <w:pPr>
        <w:spacing w:after="0"/>
        <w:ind w:left="0"/>
        <w:jc w:val="left"/>
      </w:pPr>
      <w:r>
        <w:rPr>
          <w:rFonts w:ascii="Consolas"/>
          <w:b w:val="false"/>
          <w:i w:val="false"/>
          <w:color w:val="000000"/>
          <w:sz w:val="20"/>
        </w:rPr>
        <w:t xml:space="preserve">
      № лота _____________________________________________________________ </w:t>
      </w:r>
    </w:p>
    <w:p>
      <w:pPr>
        <w:spacing w:after="0"/>
        <w:ind w:left="0"/>
        <w:jc w:val="left"/>
      </w:pPr>
      <w:r>
        <w:rPr>
          <w:rFonts w:ascii="Consolas"/>
          <w:b w:val="false"/>
          <w:i w:val="false"/>
          <w:color w:val="000000"/>
          <w:sz w:val="20"/>
        </w:rPr>
        <w:t xml:space="preserve">
      Наименование лота __________________________________________________ </w:t>
      </w:r>
    </w:p>
    <w:p>
      <w:pPr>
        <w:spacing w:after="0"/>
        <w:ind w:left="0"/>
        <w:jc w:val="left"/>
      </w:pPr>
      <w:r>
        <w:rPr>
          <w:rFonts w:ascii="Consolas"/>
          <w:b w:val="false"/>
          <w:i w:val="false"/>
          <w:color w:val="000000"/>
          <w:sz w:val="20"/>
        </w:rPr>
        <w:t xml:space="preserve">
      Наименование поставщика ____________________________________________ </w:t>
      </w:r>
    </w:p>
    <w:p>
      <w:pPr>
        <w:spacing w:after="0"/>
        <w:ind w:left="0"/>
        <w:jc w:val="left"/>
      </w:pPr>
      <w:r>
        <w:rPr>
          <w:rFonts w:ascii="Consolas"/>
          <w:b w:val="false"/>
          <w:i w:val="false"/>
          <w:color w:val="000000"/>
          <w:sz w:val="20"/>
        </w:rPr>
        <w:t xml:space="preserve">
      БИН/ИИН/ИНН/УНП ____________________________________________________ </w:t>
      </w:r>
    </w:p>
    <w:p>
      <w:pPr>
        <w:spacing w:after="0"/>
        <w:ind w:left="0"/>
        <w:jc w:val="left"/>
      </w:pPr>
      <w:r>
        <w:rPr>
          <w:rFonts w:ascii="Consolas"/>
          <w:b w:val="false"/>
          <w:i w:val="false"/>
          <w:color w:val="000000"/>
          <w:sz w:val="20"/>
        </w:rPr>
        <w:t>
      Банковские реквизиты поставщика _____________________________________</w:t>
      </w:r>
    </w:p>
    <w:p>
      <w:pPr>
        <w:spacing w:after="0"/>
        <w:ind w:left="0"/>
        <w:jc w:val="left"/>
      </w:pPr>
      <w:r>
        <w:rPr>
          <w:rFonts w:ascii="Consolas"/>
          <w:b w:val="false"/>
          <w:i w:val="false"/>
          <w:color w:val="000000"/>
          <w:sz w:val="20"/>
        </w:rPr>
        <w:t xml:space="preserve">
      Наименование валюты ценового предложения ___________________________ </w:t>
      </w:r>
    </w:p>
    <w:p>
      <w:pPr>
        <w:spacing w:after="0"/>
        <w:ind w:left="0"/>
        <w:jc w:val="left"/>
      </w:pPr>
      <w:r>
        <w:rPr>
          <w:rFonts w:ascii="Consolas"/>
          <w:b w:val="false"/>
          <w:i w:val="false"/>
          <w:color w:val="000000"/>
          <w:sz w:val="20"/>
        </w:rPr>
        <w:t xml:space="preserve">
      Единица измерения __________________________________________________ </w:t>
      </w:r>
    </w:p>
    <w:p>
      <w:pPr>
        <w:spacing w:after="0"/>
        <w:ind w:left="0"/>
        <w:jc w:val="left"/>
      </w:pPr>
      <w:r>
        <w:rPr>
          <w:rFonts w:ascii="Consolas"/>
          <w:b w:val="false"/>
          <w:i w:val="false"/>
          <w:color w:val="000000"/>
          <w:sz w:val="20"/>
        </w:rPr>
        <w:t xml:space="preserve">
      Цена за единицу с учетом всех расходов и скидок ____________________ </w:t>
      </w:r>
    </w:p>
    <w:p>
      <w:pPr>
        <w:spacing w:after="0"/>
        <w:ind w:left="0"/>
        <w:jc w:val="left"/>
      </w:pPr>
      <w:r>
        <w:rPr>
          <w:rFonts w:ascii="Consolas"/>
          <w:b w:val="false"/>
          <w:i w:val="false"/>
          <w:color w:val="000000"/>
          <w:sz w:val="20"/>
        </w:rPr>
        <w:t xml:space="preserve">
      Количество (объем) _________________________________________________ </w:t>
      </w:r>
    </w:p>
    <w:p>
      <w:pPr>
        <w:spacing w:after="0"/>
        <w:ind w:left="0"/>
        <w:jc w:val="left"/>
      </w:pPr>
      <w:r>
        <w:rPr>
          <w:rFonts w:ascii="Consolas"/>
          <w:b w:val="false"/>
          <w:i w:val="false"/>
          <w:color w:val="000000"/>
          <w:sz w:val="20"/>
        </w:rPr>
        <w:t xml:space="preserve">
      Условия поставки товара ИНКОТЕРМС 2010 _____________________________ </w:t>
      </w:r>
    </w:p>
    <w:p>
      <w:pPr>
        <w:spacing w:after="0"/>
        <w:ind w:left="0"/>
        <w:jc w:val="left"/>
      </w:pPr>
      <w:r>
        <w:rPr>
          <w:rFonts w:ascii="Consolas"/>
          <w:b w:val="false"/>
          <w:i w:val="false"/>
          <w:color w:val="000000"/>
          <w:sz w:val="20"/>
        </w:rPr>
        <w:t xml:space="preserve">
      Общая цена (количество умножить на цену за единицу) ________________ </w:t>
      </w:r>
    </w:p>
    <w:p>
      <w:pPr>
        <w:spacing w:after="0"/>
        <w:ind w:left="0"/>
        <w:jc w:val="left"/>
      </w:pPr>
      <w:r>
        <w:rPr>
          <w:rFonts w:ascii="Consolas"/>
          <w:b w:val="false"/>
          <w:i w:val="false"/>
          <w:color w:val="000000"/>
          <w:sz w:val="20"/>
        </w:rPr>
        <w:t>
      Мы согласны с Вашими условиями платежа, оговоренными в конкурсной документации.</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12</w:t>
            </w:r>
            <w:r>
              <w:br/>
            </w:r>
            <w:r>
              <w:rPr>
                <w:rFonts w:ascii="Consolas"/>
                <w:b w:val="false"/>
                <w:i w:val="false"/>
                <w:color w:val="000000"/>
                <w:sz w:val="20"/>
              </w:rPr>
              <w:t>к конкурсной документации</w:t>
            </w:r>
          </w:p>
        </w:tc>
      </w:tr>
    </w:tbl>
    <w:bookmarkStart w:name="z621" w:id="686"/>
    <w:p>
      <w:pPr>
        <w:spacing w:after="0"/>
        <w:ind w:left="0"/>
        <w:jc w:val="left"/>
      </w:pPr>
      <w:r>
        <w:rPr>
          <w:rFonts w:ascii="Consolas"/>
          <w:b/>
          <w:i w:val="false"/>
          <w:color w:val="000000"/>
        </w:rPr>
        <w:t xml:space="preserve"> Критерии оценки представленных потенциальными поставщиками</w:t>
      </w:r>
      <w:r>
        <w:br/>
      </w:r>
      <w:r>
        <w:rPr>
          <w:rFonts w:ascii="Consolas"/>
          <w:b/>
          <w:i w:val="false"/>
          <w:color w:val="000000"/>
        </w:rPr>
        <w:t>технических спецификаций</w:t>
      </w:r>
    </w:p>
    <w:bookmarkEnd w:id="686"/>
    <w:p>
      <w:pPr>
        <w:spacing w:after="0"/>
        <w:ind w:left="0"/>
        <w:jc w:val="left"/>
      </w:pPr>
      <w:r>
        <w:rPr>
          <w:rFonts w:ascii="Consolas"/>
          <w:b w:val="false"/>
          <w:i w:val="false"/>
          <w:color w:val="ff0000"/>
          <w:sz w:val="20"/>
        </w:rPr>
        <w:t xml:space="preserve">
      Сноска. Приложение 12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4474"/>
        <w:gridCol w:w="1737"/>
        <w:gridCol w:w="916"/>
        <w:gridCol w:w="4583"/>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Критерий оценки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Расшифровка баллов</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 соответствие проекта требованиям технической спецификации Заказчика* (в случае не 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соответствие проекта требованиям технической спецификации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соответствие проекта требованиям технической спецификации Заказчика</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Соответствие закупаемой услуги миссии организации и отраслевой специализации Заказчика (цели организации в соответствии с учредительными документами)</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учредительных документах потенциального поставщика отсутствуют виды деятельности, соответствующие предмету закупаемой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миссия/цели соответствуют закупаемой услуге, но не соответствуют отраслевой специализации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миссия/цели соответствуют закупаемой услуге и частично соответствуют отраслевой специализации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миссия/цели соответствуют закупаемой услуге и соответствуют отраслевой специализации Заказчика</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 нахождении потенциального поставщика в "Базе данных неправительственных организаций</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Поставщик не находящийся в Базе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Поставщик, находящийся в Базе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опыта работы</w:t>
            </w:r>
            <w:r>
              <w:rPr>
                <w:rFonts w:ascii="Consolas"/>
                <w:b w:val="false"/>
                <w:i/>
                <w:color w:val="000000"/>
                <w:sz w:val="20"/>
              </w:rPr>
              <w:t xml:space="preserve"> (выбирается только один критерий)</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отсутствие опыта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в сфере реализации социальных программ и проектов до двух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в сфере реализации социальных программ и проектов от двух до пяти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в сфере реализации социальных программ и проектов более пяти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на рынке оказания услуг, соответствующих предмету закупаемых услуг до двух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на рынке оказания услуг, соответствующих предмету закупаемых услуг от двух до пяти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на рынке оказания услуг, соответствующих предмету закупаемых услуг более пяти лет</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и качественный состав потенциальных получателей услуги в рамках реализации проекта (непосредственные участники всех мероприятий)</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1 до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соответствует проекту по количеству и качественному составу получателей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предлагается более широкий количественный и качественный состав получателей услуги</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индикаторов по оценке эффективности результатов реализации проекта</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технической спецификации индикаторы отсутствуют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количественных или качественных индикаторов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количественных и качественных индикаторов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количественных и качественных индикаторов всех уровней (вклада, процесса, краткосрочных и долгосрочных результатов)</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 возможности привлечения дополнительных средств из внебюджетных источников (в процентном и числовом выражении)</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поставщик указал на отсутствие возможности привлечения дополнительных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поставщик подтвердил возможность привлечения финансовых средств из внебюджетных источников, необходимым для проекта, в сумме 5% от запрашиваемой суммы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поставщик указал возможность привлечения финансовых средств из внебюджетных источников, необходимым для проекта, в сумме 10% от запрашиваемой суммы</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детальный план мероприятий по достижению целей поставленных Заказчиком отсутствует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детальный план мероприятий по достижению целей поставленных Заказчиком не соответствует требованиям конкурсной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детальный план мероприятий по достижению целей поставленных Заказчиком соответствует требованиям конкурсной документации</w:t>
            </w:r>
          </w:p>
        </w:tc>
      </w:tr>
    </w:tbl>
    <w:p>
      <w:pPr>
        <w:spacing w:after="0"/>
        <w:ind w:left="0"/>
        <w:jc w:val="left"/>
      </w:pPr>
      <w:r>
        <w:rPr>
          <w:rFonts w:ascii="Consolas"/>
          <w:b w:val="false"/>
          <w:i w:val="false"/>
          <w:color w:val="ff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положения конкурсной документации, касающиеся обеспечения заявки на участие в конкурсе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623" w:id="687"/>
    <w:p>
      <w:pPr>
        <w:spacing w:after="0"/>
        <w:ind w:left="0"/>
        <w:jc w:val="left"/>
      </w:pPr>
      <w:r>
        <w:rPr>
          <w:rFonts w:ascii="Consolas"/>
          <w:b/>
          <w:i w:val="false"/>
          <w:color w:val="000000"/>
        </w:rPr>
        <w:t xml:space="preserve"> Протокол предварительного обсуждения проекта конкурсной</w:t>
      </w:r>
      <w:r>
        <w:br/>
      </w:r>
      <w:r>
        <w:rPr>
          <w:rFonts w:ascii="Consolas"/>
          <w:b/>
          <w:i w:val="false"/>
          <w:color w:val="000000"/>
        </w:rPr>
        <w:t>документации</w:t>
      </w:r>
    </w:p>
    <w:bookmarkEnd w:id="687"/>
    <w:p>
      <w:pPr>
        <w:spacing w:after="0"/>
        <w:ind w:left="0"/>
        <w:jc w:val="left"/>
      </w:pPr>
      <w:r>
        <w:rPr>
          <w:rFonts w:ascii="Consolas"/>
          <w:b w:val="false"/>
          <w:i w:val="false"/>
          <w:color w:val="ff0000"/>
          <w:sz w:val="20"/>
        </w:rPr>
        <w:t xml:space="preserve">
      Сноска. Приложение 5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№___</w:t>
      </w:r>
    </w:p>
    <w:p>
      <w:pPr>
        <w:spacing w:after="0"/>
        <w:ind w:left="0"/>
        <w:jc w:val="left"/>
      </w:pPr>
      <w:r>
        <w:rPr>
          <w:rFonts w:ascii="Consolas"/>
          <w:b w:val="false"/>
          <w:i w:val="false"/>
          <w:color w:val="000000"/>
          <w:sz w:val="20"/>
        </w:rPr>
        <w:t>
      № конкурса __________________________________________________________</w:t>
      </w:r>
    </w:p>
    <w:p>
      <w:pPr>
        <w:spacing w:after="0"/>
        <w:ind w:left="0"/>
        <w:jc w:val="left"/>
      </w:pPr>
      <w:r>
        <w:rPr>
          <w:rFonts w:ascii="Consolas"/>
          <w:b w:val="false"/>
          <w:i w:val="false"/>
          <w:color w:val="000000"/>
          <w:sz w:val="20"/>
        </w:rPr>
        <w:t>
      Название конкурса ___________________________________________________</w:t>
      </w:r>
    </w:p>
    <w:p>
      <w:pPr>
        <w:spacing w:after="0"/>
        <w:ind w:left="0"/>
        <w:jc w:val="left"/>
      </w:pPr>
      <w:r>
        <w:rPr>
          <w:rFonts w:ascii="Consolas"/>
          <w:b w:val="false"/>
          <w:i w:val="false"/>
          <w:color w:val="000000"/>
          <w:sz w:val="20"/>
        </w:rPr>
        <w:t>
      Срок приема замечаний к проекту конкурсной документации, а также</w:t>
      </w:r>
    </w:p>
    <w:p>
      <w:pPr>
        <w:spacing w:after="0"/>
        <w:ind w:left="0"/>
        <w:jc w:val="left"/>
      </w:pPr>
      <w:r>
        <w:rPr>
          <w:rFonts w:ascii="Consolas"/>
          <w:b w:val="false"/>
          <w:i w:val="false"/>
          <w:color w:val="000000"/>
          <w:sz w:val="20"/>
        </w:rPr>
        <w:t>
      запросов о разъяснении положений конкурсной документации с __________</w:t>
      </w:r>
    </w:p>
    <w:p>
      <w:pPr>
        <w:spacing w:after="0"/>
        <w:ind w:left="0"/>
        <w:jc w:val="left"/>
      </w:pPr>
      <w:r>
        <w:rPr>
          <w:rFonts w:ascii="Consolas"/>
          <w:b w:val="false"/>
          <w:i w:val="false"/>
          <w:color w:val="000000"/>
          <w:sz w:val="20"/>
        </w:rPr>
        <w:t>
      по ___________</w:t>
      </w:r>
    </w:p>
    <w:p>
      <w:pPr>
        <w:spacing w:after="0"/>
        <w:ind w:left="0"/>
        <w:jc w:val="left"/>
      </w:pPr>
      <w:r>
        <w:rPr>
          <w:rFonts w:ascii="Consolas"/>
          <w:b w:val="false"/>
          <w:i w:val="false"/>
          <w:color w:val="000000"/>
          <w:sz w:val="20"/>
        </w:rPr>
        <w:t>
      Наименование организатора ___________________________________________</w:t>
      </w:r>
    </w:p>
    <w:p>
      <w:pPr>
        <w:spacing w:after="0"/>
        <w:ind w:left="0"/>
        <w:jc w:val="left"/>
      </w:pPr>
      <w:r>
        <w:rPr>
          <w:rFonts w:ascii="Consolas"/>
          <w:b w:val="false"/>
          <w:i w:val="false"/>
          <w:color w:val="000000"/>
          <w:sz w:val="20"/>
        </w:rPr>
        <w:t>
      Замечание(я) к проекту конкурсной документации, а также запрос(ы) о</w:t>
      </w:r>
    </w:p>
    <w:p>
      <w:pPr>
        <w:spacing w:after="0"/>
        <w:ind w:left="0"/>
        <w:jc w:val="left"/>
      </w:pPr>
      <w:r>
        <w:rPr>
          <w:rFonts w:ascii="Consolas"/>
          <w:b w:val="false"/>
          <w:i w:val="false"/>
          <w:color w:val="000000"/>
          <w:sz w:val="20"/>
        </w:rPr>
        <w:t>
      разъяснении положений конкурсной документации направлены следующим(и)</w:t>
      </w:r>
    </w:p>
    <w:p>
      <w:pPr>
        <w:spacing w:after="0"/>
        <w:ind w:left="0"/>
        <w:jc w:val="left"/>
      </w:pPr>
      <w:r>
        <w:rPr>
          <w:rFonts w:ascii="Consolas"/>
          <w:b w:val="false"/>
          <w:i w:val="false"/>
          <w:color w:val="000000"/>
          <w:sz w:val="20"/>
        </w:rPr>
        <w:t>
      потенциальным поставщиком(ами), по которому(ым) принято(ы)</w:t>
      </w:r>
    </w:p>
    <w:p>
      <w:pPr>
        <w:spacing w:after="0"/>
        <w:ind w:left="0"/>
        <w:jc w:val="left"/>
      </w:pPr>
      <w:r>
        <w:rPr>
          <w:rFonts w:ascii="Consolas"/>
          <w:b w:val="false"/>
          <w:i w:val="false"/>
          <w:color w:val="000000"/>
          <w:sz w:val="20"/>
        </w:rPr>
        <w:t>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020"/>
        <w:gridCol w:w="2951"/>
        <w:gridCol w:w="747"/>
        <w:gridCol w:w="2763"/>
        <w:gridCol w:w="747"/>
        <w:gridCol w:w="1613"/>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 потенциального поставщика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Тип обращения (замечание, запрос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Текст обращения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направления замечания, запроса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Принято решение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 текст разъяснения</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7"/>
        <w:gridCol w:w="1973"/>
      </w:tblGrid>
      <w:tr>
        <w:trPr>
          <w:trHeight w:val="30" w:hRule="atLeast"/>
        </w:trPr>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Первый руководитель либо ответственный секретарь или иное осуществляющее полномочия ответственного секретаря должностное лицо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подпись</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625" w:id="688"/>
    <w:p>
      <w:pPr>
        <w:spacing w:after="0"/>
        <w:ind w:left="0"/>
        <w:jc w:val="left"/>
      </w:pPr>
      <w:r>
        <w:rPr>
          <w:rFonts w:ascii="Consolas"/>
          <w:b/>
          <w:i w:val="false"/>
          <w:color w:val="000000"/>
        </w:rPr>
        <w:t xml:space="preserve"> Протокол вскрытия (номер открытого конкурса)</w:t>
      </w:r>
    </w:p>
    <w:bookmarkEnd w:id="688"/>
    <w:p>
      <w:pPr>
        <w:spacing w:after="0"/>
        <w:ind w:left="0"/>
        <w:jc w:val="left"/>
      </w:pP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val="false"/>
          <w:color w:val="000000"/>
          <w:sz w:val="20"/>
        </w:rPr>
        <w:t>
      </w:t>
      </w:r>
      <w:r>
        <w:rPr>
          <w:rFonts w:ascii="Consolas"/>
          <w:b w:val="false"/>
          <w:i/>
          <w:color w:val="000000"/>
          <w:sz w:val="20"/>
        </w:rPr>
        <w:t>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6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конкурса __________________________________________________________</w:t>
      </w:r>
    </w:p>
    <w:p>
      <w:pPr>
        <w:spacing w:after="0"/>
        <w:ind w:left="0"/>
        <w:jc w:val="left"/>
      </w:pPr>
      <w:r>
        <w:rPr>
          <w:rFonts w:ascii="Consolas"/>
          <w:b w:val="false"/>
          <w:i w:val="false"/>
          <w:color w:val="000000"/>
          <w:sz w:val="20"/>
        </w:rPr>
        <w:t>
      Наименование конкурса _______________________________________________</w:t>
      </w:r>
    </w:p>
    <w:p>
      <w:pPr>
        <w:spacing w:after="0"/>
        <w:ind w:left="0"/>
        <w:jc w:val="left"/>
      </w:pPr>
      <w:r>
        <w:rPr>
          <w:rFonts w:ascii="Consolas"/>
          <w:b w:val="false"/>
          <w:i w:val="false"/>
          <w:color w:val="000000"/>
          <w:sz w:val="20"/>
        </w:rPr>
        <w:t>
      Наименование организатора ___________________________________________</w:t>
      </w:r>
    </w:p>
    <w:p>
      <w:pPr>
        <w:spacing w:after="0"/>
        <w:ind w:left="0"/>
        <w:jc w:val="left"/>
      </w:pPr>
      <w:r>
        <w:rPr>
          <w:rFonts w:ascii="Consolas"/>
          <w:b w:val="false"/>
          <w:i w:val="false"/>
          <w:color w:val="000000"/>
          <w:sz w:val="20"/>
        </w:rPr>
        <w:t>
      Адрес организатора __________________________________________________</w:t>
      </w:r>
    </w:p>
    <w:p>
      <w:pPr>
        <w:spacing w:after="0"/>
        <w:ind w:left="0"/>
        <w:jc w:val="left"/>
      </w:pPr>
      <w:r>
        <w:rPr>
          <w:rFonts w:ascii="Consolas"/>
          <w:b w:val="false"/>
          <w:i w:val="false"/>
          <w:color w:val="000000"/>
          <w:sz w:val="20"/>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543"/>
        <w:gridCol w:w="1543"/>
        <w:gridCol w:w="949"/>
        <w:gridCol w:w="2137"/>
        <w:gridCol w:w="4515"/>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p>
            <w:pPr>
              <w:spacing w:after="20"/>
              <w:ind w:left="20"/>
              <w:jc w:val="left"/>
            </w:pPr>
            <w:r>
              <w:rPr>
                <w:rFonts w:ascii="Consolas"/>
                <w:b w:val="false"/>
                <w:i w:val="false"/>
                <w:color w:val="000000"/>
                <w:sz w:val="20"/>
              </w:rPr>
              <w:t>
п/п</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лота 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w:t>
      </w:r>
    </w:p>
    <w:p>
      <w:pPr>
        <w:spacing w:after="0"/>
        <w:ind w:left="0"/>
        <w:jc w:val="left"/>
      </w:pPr>
      <w:r>
        <w:rPr>
          <w:rFonts w:ascii="Consolas"/>
          <w:b w:val="false"/>
          <w:i w:val="false"/>
          <w:color w:val="000000"/>
          <w:sz w:val="20"/>
        </w:rPr>
        <w:t>
      Заявки на участие в конкурсе представлены следующими потенциальными поставщиками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48"/>
        <w:gridCol w:w="3350"/>
        <w:gridCol w:w="4447"/>
        <w:gridCol w:w="299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 ИНН / УНП</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Адрес потенциального поставщика (область, город, улица, дом, квартира)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 (по хронологии)</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4704"/>
        <w:gridCol w:w="47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Наименование потенциального поставщика БИН (ИИН) / ИНН / УНП</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документа</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Признак наличия</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627" w:id="689"/>
    <w:p>
      <w:pPr>
        <w:spacing w:after="0"/>
        <w:ind w:left="0"/>
        <w:jc w:val="left"/>
      </w:pPr>
      <w:r>
        <w:rPr>
          <w:rFonts w:ascii="Consolas"/>
          <w:b/>
          <w:i w:val="false"/>
          <w:color w:val="000000"/>
        </w:rPr>
        <w:t xml:space="preserve"> Предварительный протокол допуска к участию в конкурсе по</w:t>
      </w:r>
      <w:r>
        <w:br/>
      </w:r>
      <w:r>
        <w:rPr>
          <w:rFonts w:ascii="Consolas"/>
          <w:b/>
          <w:i w:val="false"/>
          <w:color w:val="000000"/>
        </w:rPr>
        <w:t>государственным закупкам товаров, работ, услуг (номер открытого</w:t>
      </w:r>
      <w:r>
        <w:br/>
      </w:r>
      <w:r>
        <w:rPr>
          <w:rFonts w:ascii="Consolas"/>
          <w:b/>
          <w:i w:val="false"/>
          <w:color w:val="000000"/>
        </w:rPr>
        <w:t>конкурса)</w:t>
      </w:r>
    </w:p>
    <w:bookmarkEnd w:id="689"/>
    <w:p>
      <w:pPr>
        <w:spacing w:after="0"/>
        <w:ind w:left="0"/>
        <w:jc w:val="left"/>
      </w:pP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7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конкурса __________________________________________________________</w:t>
      </w:r>
    </w:p>
    <w:p>
      <w:pPr>
        <w:spacing w:after="0"/>
        <w:ind w:left="0"/>
        <w:jc w:val="left"/>
      </w:pPr>
      <w:r>
        <w:rPr>
          <w:rFonts w:ascii="Consolas"/>
          <w:b w:val="false"/>
          <w:i w:val="false"/>
          <w:color w:val="000000"/>
          <w:sz w:val="20"/>
        </w:rPr>
        <w:t>
      Название конкурса ___________________________________________________</w:t>
      </w:r>
    </w:p>
    <w:p>
      <w:pPr>
        <w:spacing w:after="0"/>
        <w:ind w:left="0"/>
        <w:jc w:val="left"/>
      </w:pPr>
      <w:r>
        <w:rPr>
          <w:rFonts w:ascii="Consolas"/>
          <w:b w:val="false"/>
          <w:i w:val="false"/>
          <w:color w:val="000000"/>
          <w:sz w:val="20"/>
        </w:rPr>
        <w:t>
      Наименование организатора ___________________________________________</w:t>
      </w:r>
    </w:p>
    <w:p>
      <w:pPr>
        <w:spacing w:after="0"/>
        <w:ind w:left="0"/>
        <w:jc w:val="left"/>
      </w:pPr>
      <w:r>
        <w:rPr>
          <w:rFonts w:ascii="Consolas"/>
          <w:b w:val="false"/>
          <w:i w:val="false"/>
          <w:color w:val="000000"/>
          <w:sz w:val="20"/>
        </w:rPr>
        <w:t>
      Адрес организатора __________________________________________________</w:t>
      </w:r>
    </w:p>
    <w:p>
      <w:pPr>
        <w:spacing w:after="0"/>
        <w:ind w:left="0"/>
        <w:jc w:val="left"/>
      </w:pPr>
      <w:r>
        <w:rPr>
          <w:rFonts w:ascii="Consolas"/>
          <w:b w:val="false"/>
          <w:i w:val="false"/>
          <w:color w:val="000000"/>
          <w:sz w:val="20"/>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Перечень закупаемых товаров, работ, услуг с указанием общей суммы</w:t>
      </w:r>
    </w:p>
    <w:p>
      <w:pPr>
        <w:spacing w:after="0"/>
        <w:ind w:left="0"/>
        <w:jc w:val="left"/>
      </w:pPr>
      <w:r>
        <w:rPr>
          <w:rFonts w:ascii="Consolas"/>
          <w:b w:val="false"/>
          <w:i w:val="false"/>
          <w:color w:val="000000"/>
          <w:sz w:val="20"/>
        </w:rPr>
        <w:t>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471"/>
        <w:gridCol w:w="1472"/>
        <w:gridCol w:w="905"/>
        <w:gridCol w:w="2039"/>
        <w:gridCol w:w="4307"/>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лота ______________________________________________________________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___________________________________________________</w:t>
      </w:r>
    </w:p>
    <w:p>
      <w:pPr>
        <w:spacing w:after="0"/>
        <w:ind w:left="0"/>
        <w:jc w:val="left"/>
      </w:pPr>
      <w:r>
        <w:rPr>
          <w:rFonts w:ascii="Consolas"/>
          <w:b w:val="false"/>
          <w:i w:val="false"/>
          <w:color w:val="000000"/>
          <w:sz w:val="20"/>
        </w:rPr>
        <w:t>
      Информация о представленных заявках на участие в конкурсе (лоте) (</w:t>
      </w:r>
      <w:r>
        <w:rPr>
          <w:rFonts w:ascii="Consolas"/>
          <w:b w:val="false"/>
          <w:i/>
          <w:color w:val="000000"/>
          <w:sz w:val="20"/>
        </w:rPr>
        <w:t>по хронологии</w:t>
      </w:r>
      <w:r>
        <w:rPr>
          <w:rFonts w:ascii="Consolas"/>
          <w:b w:val="false"/>
          <w:i w:val="false"/>
          <w:color w:val="000000"/>
          <w:sz w:val="20"/>
        </w:rPr>
        <w:t>):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642"/>
        <w:gridCol w:w="5247"/>
        <w:gridCol w:w="468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 ИНН / УНП</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 (</w:t>
            </w:r>
            <w:r>
              <w:rPr>
                <w:rFonts w:ascii="Consolas"/>
                <w:b w:val="false"/>
                <w:i/>
                <w:color w:val="000000"/>
                <w:sz w:val="20"/>
              </w:rPr>
              <w:t>по хронологии</w:t>
            </w:r>
            <w:r>
              <w:rPr>
                <w:rFonts w:ascii="Consolas"/>
                <w:b w:val="false"/>
                <w:i w:val="false"/>
                <w:color w:val="000000"/>
                <w:sz w:val="20"/>
              </w:rPr>
              <w:t>)</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предварительного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989"/>
        <w:gridCol w:w="989"/>
        <w:gridCol w:w="3191"/>
        <w:gridCol w:w="990"/>
        <w:gridCol w:w="5119"/>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члена комиссии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члена комиссии</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Подробное описание причин не соответствия квалификационным требованиям и требованиям конкурсной документации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Обоснование причин отклонения</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Отклоненные заявки на участие в конкурсе: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2404"/>
        <w:gridCol w:w="5676"/>
        <w:gridCol w:w="1737"/>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Заявки на участие в конкурсе, соответствующие квалификационным требованиям и требованиям конкурсной документации: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651"/>
        <w:gridCol w:w="8472"/>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БИН (ИИН) / ИНН / УНП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629" w:id="690"/>
    <w:p>
      <w:pPr>
        <w:spacing w:after="0"/>
        <w:ind w:left="0"/>
        <w:jc w:val="left"/>
      </w:pPr>
      <w:r>
        <w:rPr>
          <w:rFonts w:ascii="Consolas"/>
          <w:b/>
          <w:i w:val="false"/>
          <w:color w:val="000000"/>
        </w:rPr>
        <w:t xml:space="preserve"> Протокол об итогах (номер открытого конкурса)</w:t>
      </w:r>
    </w:p>
    <w:bookmarkEnd w:id="690"/>
    <w:p>
      <w:pPr>
        <w:spacing w:after="0"/>
        <w:ind w:left="0"/>
        <w:jc w:val="left"/>
      </w:pP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val="false"/>
          <w:color w:val="000000"/>
          <w:sz w:val="20"/>
        </w:rPr>
        <w:t>
      </w:t>
      </w:r>
      <w:r>
        <w:rPr>
          <w:rFonts w:ascii="Consolas"/>
          <w:b w:val="false"/>
          <w:i/>
          <w:color w:val="000000"/>
          <w:sz w:val="20"/>
        </w:rPr>
        <w:t>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8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конкурса __________________________________________________________</w:t>
      </w:r>
    </w:p>
    <w:p>
      <w:pPr>
        <w:spacing w:after="0"/>
        <w:ind w:left="0"/>
        <w:jc w:val="left"/>
      </w:pPr>
      <w:r>
        <w:rPr>
          <w:rFonts w:ascii="Consolas"/>
          <w:b w:val="false"/>
          <w:i w:val="false"/>
          <w:color w:val="000000"/>
          <w:sz w:val="20"/>
        </w:rPr>
        <w:t>
      Название конкурса ___________________________________________________</w:t>
      </w:r>
    </w:p>
    <w:p>
      <w:pPr>
        <w:spacing w:after="0"/>
        <w:ind w:left="0"/>
        <w:jc w:val="left"/>
      </w:pPr>
      <w:r>
        <w:rPr>
          <w:rFonts w:ascii="Consolas"/>
          <w:b w:val="false"/>
          <w:i w:val="false"/>
          <w:color w:val="000000"/>
          <w:sz w:val="20"/>
        </w:rPr>
        <w:t>
      Наименование организатора ___________________________________________</w:t>
      </w:r>
    </w:p>
    <w:p>
      <w:pPr>
        <w:spacing w:after="0"/>
        <w:ind w:left="0"/>
        <w:jc w:val="left"/>
      </w:pPr>
      <w:r>
        <w:rPr>
          <w:rFonts w:ascii="Consolas"/>
          <w:b w:val="false"/>
          <w:i w:val="false"/>
          <w:color w:val="000000"/>
          <w:sz w:val="20"/>
        </w:rPr>
        <w:t>
      Адрес организатора __________________________________________________</w:t>
      </w:r>
    </w:p>
    <w:p>
      <w:pPr>
        <w:spacing w:after="0"/>
        <w:ind w:left="0"/>
        <w:jc w:val="left"/>
      </w:pPr>
      <w:r>
        <w:rPr>
          <w:rFonts w:ascii="Consolas"/>
          <w:b w:val="false"/>
          <w:i w:val="false"/>
          <w:color w:val="000000"/>
          <w:sz w:val="20"/>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347"/>
        <w:gridCol w:w="1347"/>
        <w:gridCol w:w="829"/>
        <w:gridCol w:w="2905"/>
        <w:gridCol w:w="3944"/>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лота ______________________________________________________________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___________________________________________________</w:t>
      </w:r>
    </w:p>
    <w:p>
      <w:pPr>
        <w:spacing w:after="0"/>
        <w:ind w:left="0"/>
        <w:jc w:val="left"/>
      </w:pPr>
      <w:r>
        <w:rPr>
          <w:rFonts w:ascii="Consolas"/>
          <w:b w:val="false"/>
          <w:i w:val="false"/>
          <w:color w:val="000000"/>
          <w:sz w:val="20"/>
        </w:rPr>
        <w:t>
      Информация о представленных заявках на участие в конкурсе (лоте): (</w:t>
      </w:r>
      <w:r>
        <w:rPr>
          <w:rFonts w:ascii="Consolas"/>
          <w:b w:val="false"/>
          <w:i/>
          <w:color w:val="000000"/>
          <w:sz w:val="20"/>
        </w:rPr>
        <w:t>по хронологии</w:t>
      </w:r>
      <w:r>
        <w:rPr>
          <w:rFonts w:ascii="Consolas"/>
          <w:b w:val="false"/>
          <w:i w:val="false"/>
          <w:color w:val="000000"/>
          <w:sz w:val="20"/>
        </w:rPr>
        <w:t>)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 (</w:t>
            </w:r>
            <w:r>
              <w:rPr>
                <w:rFonts w:ascii="Consolas"/>
                <w:b w:val="false"/>
                <w:i/>
                <w:color w:val="000000"/>
                <w:sz w:val="20"/>
              </w:rPr>
              <w:t>по хронологии</w:t>
            </w:r>
            <w:r>
              <w:rPr>
                <w:rFonts w:ascii="Consolas"/>
                <w:b w:val="false"/>
                <w:i w:val="false"/>
                <w:color w:val="000000"/>
                <w:sz w:val="20"/>
              </w:rPr>
              <w:t>)</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774"/>
        <w:gridCol w:w="4188"/>
        <w:gridCol w:w="5551"/>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повторного представления заявки (по хронологии)</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конкурсной комиссией были запрошены следующие документы (заполняется в случае осуществления запросов в соответствии с </w:t>
      </w:r>
      <w:r>
        <w:rPr>
          <w:rFonts w:ascii="Consolas"/>
          <w:b w:val="false"/>
          <w:i w:val="false"/>
          <w:color w:val="000000"/>
          <w:sz w:val="20"/>
        </w:rPr>
        <w:t>пунктом 5</w:t>
      </w:r>
      <w:r>
        <w:rPr>
          <w:rFonts w:ascii="Consolas"/>
          <w:b w:val="false"/>
          <w:i w:val="false"/>
          <w:color w:val="000000"/>
          <w:sz w:val="20"/>
        </w:rPr>
        <w:t xml:space="preserve"> статьи 27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Дата направления запроса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Отклоненные заявки на участие в конкурсе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________________________________________________________ </w:t>
      </w:r>
      <w:r>
        <w:rPr>
          <w:rFonts w:ascii="Consolas"/>
          <w:b w:val="false"/>
          <w:i w:val="false"/>
          <w:color w:val="000000"/>
          <w:vertAlign w:val="superscript"/>
        </w:rPr>
        <w:t>1</w:t>
      </w:r>
      <w:r>
        <w:rPr>
          <w:rFonts w:ascii="Consolas"/>
          <w:b w:val="false"/>
          <w:i w:val="false"/>
          <w:color w:val="000000"/>
          <w:sz w:val="20"/>
        </w:rPr>
        <w:t xml:space="preserve">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Consolas"/>
          <w:b w:val="false"/>
          <w:i w:val="false"/>
          <w:color w:val="000000"/>
          <w:sz w:val="20"/>
        </w:rPr>
        <w:t>статьи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Следующие заявки на участие в конкурсе были допущены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Информация о результатах применения относительного значения критериев,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21 Закона, ко всем заявкам на участие в конкурсе, представленным на участие в данном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
        <w:gridCol w:w="465"/>
        <w:gridCol w:w="839"/>
        <w:gridCol w:w="336"/>
        <w:gridCol w:w="1761"/>
        <w:gridCol w:w="1761"/>
        <w:gridCol w:w="1631"/>
        <w:gridCol w:w="1761"/>
        <w:gridCol w:w="466"/>
        <w:gridCol w:w="725"/>
        <w:gridCol w:w="725"/>
        <w:gridCol w:w="466"/>
        <w:gridCol w:w="1158"/>
      </w:tblGrid>
      <w:tr>
        <w:trPr>
          <w:trHeight w:val="30" w:hRule="atLeast"/>
        </w:trPr>
        <w:tc>
          <w:tcPr>
            <w:tcW w:w="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БИН(ИИН)/ИНН/НП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Наличии у потенциального поставщика документа, подтверждающего соответствие системы менеджмента качества национальному стандарту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Наличии у потенциального поставщика документа, подтверждающего соответствие системы экологического менеджмента национальному стандарту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Наличии у потенциального поставщика документа, подтверждающего соответствие стандарту экологической чистой продукции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документа о добровольном подтверждении соответствия предлагаемых товаров, национальным или неправительственным стандартам</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Функциональные характеристики товаров</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Технические характеристики товаров, услуг</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Качественные характеристики товаров, услуг</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Эксплуатационные характеристики товаров</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условная скидка, %</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874"/>
        <w:gridCol w:w="1759"/>
        <w:gridCol w:w="611"/>
        <w:gridCol w:w="611"/>
        <w:gridCol w:w="2725"/>
        <w:gridCol w:w="2100"/>
        <w:gridCol w:w="1316"/>
        <w:gridCol w:w="611"/>
        <w:gridCol w:w="1318"/>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п/поставщика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Выделенная сумма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Сумма в соответствии со </w:t>
            </w:r>
            <w:r>
              <w:rPr>
                <w:rFonts w:ascii="Consolas"/>
                <w:b w:val="false"/>
                <w:i w:val="false"/>
                <w:color w:val="000000"/>
                <w:sz w:val="20"/>
              </w:rPr>
              <w:t>статьей 26</w:t>
            </w:r>
            <w:r>
              <w:rPr>
                <w:rFonts w:ascii="Consolas"/>
                <w:b w:val="false"/>
                <w:i w:val="false"/>
                <w:color w:val="000000"/>
                <w:sz w:val="20"/>
              </w:rPr>
              <w:t xml:space="preserve"> Закона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условной скидки,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с учетом условной скидки</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Опыт работы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подачи заявки</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Решение конкурсной комиссии:</w:t>
      </w:r>
    </w:p>
    <w:p>
      <w:pPr>
        <w:spacing w:after="0"/>
        <w:ind w:left="0"/>
        <w:jc w:val="left"/>
      </w:pPr>
      <w:r>
        <w:rPr>
          <w:rFonts w:ascii="Consolas"/>
          <w:b w:val="false"/>
          <w:i w:val="false"/>
          <w:color w:val="000000"/>
          <w:sz w:val="20"/>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left"/>
      </w:pPr>
      <w:r>
        <w:rPr>
          <w:rFonts w:ascii="Consolas"/>
          <w:b w:val="false"/>
          <w:i w:val="false"/>
          <w:color w:val="000000"/>
          <w:sz w:val="20"/>
        </w:rPr>
        <w:t xml:space="preserve">
      2. Заказчику {наименование заказчика} в сроки,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p>
    <w:p>
      <w:pPr>
        <w:spacing w:after="0"/>
        <w:ind w:left="0"/>
        <w:jc w:val="left"/>
      </w:pPr>
      <w:r>
        <w:rPr>
          <w:rFonts w:ascii="Consolas"/>
          <w:b w:val="false"/>
          <w:i w:val="false"/>
          <w:color w:val="000000"/>
          <w:sz w:val="20"/>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left"/>
      </w:pPr>
      <w:r>
        <w:rPr>
          <w:rFonts w:ascii="Consolas"/>
          <w:b w:val="false"/>
          <w:i w:val="false"/>
          <w:color w:val="000000"/>
          <w:sz w:val="20"/>
        </w:rPr>
        <w:t>
      Орган, принявший решение об отмене: {_________________________}.</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Произведен отказ от закупки в соответствии с подпунктом __ </w:t>
      </w:r>
      <w:r>
        <w:rPr>
          <w:rFonts w:ascii="Consolas"/>
          <w:b w:val="false"/>
          <w:i w:val="false"/>
          <w:color w:val="000000"/>
          <w:sz w:val="20"/>
        </w:rPr>
        <w:t>пункта 10</w:t>
      </w:r>
      <w:r>
        <w:rPr>
          <w:rFonts w:ascii="Consolas"/>
          <w:b w:val="false"/>
          <w:i w:val="false"/>
          <w:color w:val="000000"/>
          <w:sz w:val="20"/>
        </w:rPr>
        <w:t xml:space="preserve"> статьи 5 Закона Республики Казахстан "О государственных закупках".</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8-1</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p>
      <w:pPr>
        <w:spacing w:after="0"/>
        <w:ind w:left="0"/>
        <w:jc w:val="left"/>
      </w:pPr>
      <w:r>
        <w:rPr>
          <w:rFonts w:ascii="Consolas"/>
          <w:b w:val="false"/>
          <w:i w:val="false"/>
          <w:color w:val="ff0000"/>
          <w:sz w:val="20"/>
        </w:rPr>
        <w:t xml:space="preserve">
      Сноска. Правила дополнены приложением 8-1 в соответствии с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Утверждаю:</w:t>
            </w:r>
          </w:p>
        </w:tc>
      </w:tr>
    </w:tbl>
    <w:p>
      <w:pPr>
        <w:spacing w:after="0"/>
        <w:ind w:left="0"/>
        <w:jc w:val="left"/>
      </w:pPr>
      <w:r>
        <w:rPr>
          <w:rFonts w:ascii="Consolas"/>
          <w:b w:val="false"/>
          <w:i w:val="false"/>
          <w:color w:val="000000"/>
          <w:sz w:val="20"/>
        </w:rPr>
        <w:t>
      __________________________________________________________</w:t>
      </w:r>
    </w:p>
    <w:p>
      <w:pPr>
        <w:spacing w:after="0"/>
        <w:ind w:left="0"/>
        <w:jc w:val="left"/>
      </w:pPr>
      <w:r>
        <w:rPr>
          <w:rFonts w:ascii="Consolas"/>
          <w:b w:val="false"/>
          <w:i w:val="false"/>
          <w:color w:val="000000"/>
          <w:sz w:val="20"/>
        </w:rPr>
        <w:t>
      (полное наименование заказчика (единого организатора)</w:t>
      </w:r>
    </w:p>
    <w:p>
      <w:pPr>
        <w:spacing w:after="0"/>
        <w:ind w:left="0"/>
        <w:jc w:val="left"/>
      </w:pPr>
      <w:r>
        <w:rPr>
          <w:rFonts w:ascii="Consolas"/>
          <w:b w:val="false"/>
          <w:i w:val="false"/>
          <w:color w:val="000000"/>
          <w:sz w:val="20"/>
        </w:rPr>
        <w:t>
      ____________________________________________</w:t>
      </w:r>
    </w:p>
    <w:p>
      <w:pPr>
        <w:spacing w:after="0"/>
        <w:ind w:left="0"/>
        <w:jc w:val="left"/>
      </w:pPr>
      <w:r>
        <w:rPr>
          <w:rFonts w:ascii="Consolas"/>
          <w:b w:val="false"/>
          <w:i w:val="false"/>
          <w:color w:val="000000"/>
          <w:sz w:val="20"/>
        </w:rPr>
        <w:t>
      (Ф.И.О., утвердившего конкурсную документацию)</w:t>
      </w:r>
    </w:p>
    <w:p>
      <w:pPr>
        <w:spacing w:after="0"/>
        <w:ind w:left="0"/>
        <w:jc w:val="left"/>
      </w:pPr>
      <w:r>
        <w:rPr>
          <w:rFonts w:ascii="Consolas"/>
          <w:b w:val="false"/>
          <w:i w:val="false"/>
          <w:color w:val="000000"/>
          <w:sz w:val="20"/>
        </w:rPr>
        <w:t>
      Решение № ___ Дата _____</w:t>
      </w:r>
    </w:p>
    <w:bookmarkStart w:name="z838" w:id="691"/>
    <w:p>
      <w:pPr>
        <w:spacing w:after="0"/>
        <w:ind w:left="0"/>
        <w:jc w:val="left"/>
      </w:pPr>
      <w:r>
        <w:rPr>
          <w:rFonts w:ascii="Consolas"/>
          <w:b/>
          <w:i w:val="false"/>
          <w:color w:val="000000"/>
        </w:rPr>
        <w:t xml:space="preserve"> Конкурсная документация</w:t>
      </w:r>
      <w:r>
        <w:br/>
      </w:r>
      <w:r>
        <w:rPr>
          <w:rFonts w:ascii="Consolas"/>
          <w:b/>
          <w:i w:val="false"/>
          <w:color w:val="000000"/>
        </w:rPr>
        <w:t>по государственным закупкам услуг, предусмотренных</w:t>
      </w:r>
      <w:r>
        <w:br/>
      </w:r>
      <w:r>
        <w:rPr>
          <w:rFonts w:ascii="Consolas"/>
          <w:b/>
          <w:i w:val="false"/>
          <w:color w:val="000000"/>
        </w:rPr>
        <w:t>государственным социальным заказом</w:t>
      </w:r>
    </w:p>
    <w:bookmarkEnd w:id="691"/>
    <w:p>
      <w:pPr>
        <w:spacing w:after="0"/>
        <w:ind w:left="0"/>
        <w:jc w:val="left"/>
      </w:pPr>
      <w:r>
        <w:rPr>
          <w:rFonts w:ascii="Consolas"/>
          <w:b w:val="false"/>
          <w:i w:val="false"/>
          <w:color w:val="ff0000"/>
          <w:sz w:val="20"/>
        </w:rPr>
        <w:t xml:space="preserve">
      Сноска. Приложение 8-1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(вид предмета закупок)</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(наименование конкурса)</w:t>
      </w:r>
    </w:p>
    <w:p>
      <w:pPr>
        <w:spacing w:after="0"/>
        <w:ind w:left="0"/>
        <w:jc w:val="left"/>
      </w:pPr>
      <w:r>
        <w:rPr>
          <w:rFonts w:ascii="Consolas"/>
          <w:b w:val="false"/>
          <w:i w:val="false"/>
          <w:color w:val="000000"/>
          <w:sz w:val="20"/>
        </w:rPr>
        <w:t>
      Заказчик (не указывается для организаторов, выступающих в одном лице с заказчиком)</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(указывается наименование, местонахождение, БИН, банковские реквизиты)</w:t>
      </w:r>
    </w:p>
    <w:p>
      <w:pPr>
        <w:spacing w:after="0"/>
        <w:ind w:left="0"/>
        <w:jc w:val="left"/>
      </w:pPr>
      <w:r>
        <w:rPr>
          <w:rFonts w:ascii="Consolas"/>
          <w:b w:val="false"/>
          <w:i w:val="false"/>
          <w:color w:val="000000"/>
          <w:sz w:val="20"/>
        </w:rPr>
        <w:t>
      Представитель заказчика (не указывается для организаторов, выступающих в одном лице с заказчиком)</w:t>
      </w:r>
    </w:p>
    <w:p>
      <w:pPr>
        <w:spacing w:after="0"/>
        <w:ind w:left="0"/>
        <w:jc w:val="left"/>
      </w:pPr>
      <w:r>
        <w:rPr>
          <w:rFonts w:ascii="Consolas"/>
          <w:b w:val="false"/>
          <w:i w:val="false"/>
          <w:color w:val="000000"/>
          <w:sz w:val="20"/>
        </w:rPr>
        <w:t>
      _________________________________________________________</w:t>
      </w:r>
    </w:p>
    <w:p>
      <w:pPr>
        <w:spacing w:after="0"/>
        <w:ind w:left="0"/>
        <w:jc w:val="left"/>
      </w:pPr>
      <w:r>
        <w:rPr>
          <w:rFonts w:ascii="Consolas"/>
          <w:b w:val="false"/>
          <w:i w:val="false"/>
          <w:color w:val="000000"/>
          <w:sz w:val="20"/>
        </w:rPr>
        <w:t>
      (указывается Ф.И. О., ИИН, должность, телефон, e-mail)</w:t>
      </w:r>
    </w:p>
    <w:p>
      <w:pPr>
        <w:spacing w:after="0"/>
        <w:ind w:left="0"/>
        <w:jc w:val="left"/>
      </w:pPr>
      <w:r>
        <w:rPr>
          <w:rFonts w:ascii="Consolas"/>
          <w:b w:val="false"/>
          <w:i w:val="false"/>
          <w:color w:val="000000"/>
          <w:sz w:val="20"/>
        </w:rPr>
        <w:t>
      Организатор(единый организатор)</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(указывается наименование, местонахождение, БИН, банковские реквизиты)</w:t>
      </w:r>
    </w:p>
    <w:p>
      <w:pPr>
        <w:spacing w:after="0"/>
        <w:ind w:left="0"/>
        <w:jc w:val="left"/>
      </w:pPr>
      <w:r>
        <w:rPr>
          <w:rFonts w:ascii="Consolas"/>
          <w:b w:val="false"/>
          <w:i w:val="false"/>
          <w:color w:val="000000"/>
          <w:sz w:val="20"/>
        </w:rPr>
        <w:t>
      Представитель организатора (единого организатора)____________________</w:t>
      </w:r>
    </w:p>
    <w:p>
      <w:pPr>
        <w:spacing w:after="0"/>
        <w:ind w:left="0"/>
        <w:jc w:val="left"/>
      </w:pPr>
      <w:r>
        <w:rPr>
          <w:rFonts w:ascii="Consolas"/>
          <w:b w:val="false"/>
          <w:i w:val="false"/>
          <w:color w:val="000000"/>
          <w:sz w:val="20"/>
        </w:rPr>
        <w:t>
      (указывается Ф. И. О., ИИН, должность, телефон, e-mail)</w:t>
      </w:r>
    </w:p>
    <w:p>
      <w:pPr>
        <w:spacing w:after="0"/>
        <w:ind w:left="0"/>
        <w:jc w:val="left"/>
      </w:pPr>
      <w:r>
        <w:rPr>
          <w:rFonts w:ascii="Consolas"/>
          <w:b w:val="false"/>
          <w:i w:val="false"/>
          <w:color w:val="000000"/>
          <w:sz w:val="20"/>
        </w:rPr>
        <w:t>
      Секретарь конкурсной комиссии________________________________________</w:t>
      </w:r>
    </w:p>
    <w:p>
      <w:pPr>
        <w:spacing w:after="0"/>
        <w:ind w:left="0"/>
        <w:jc w:val="left"/>
      </w:pPr>
      <w:r>
        <w:rPr>
          <w:rFonts w:ascii="Consolas"/>
          <w:b w:val="false"/>
          <w:i w:val="false"/>
          <w:color w:val="000000"/>
          <w:sz w:val="20"/>
        </w:rPr>
        <w:t>
      (указывается Ф. И. О., должность, телефон, e-mail)</w:t>
      </w:r>
    </w:p>
    <w:bookmarkStart w:name="z839" w:id="692"/>
    <w:p>
      <w:pPr>
        <w:spacing w:after="0"/>
        <w:ind w:left="0"/>
        <w:jc w:val="left"/>
      </w:pPr>
      <w:r>
        <w:rPr>
          <w:rFonts w:ascii="Consolas"/>
          <w:b/>
          <w:i w:val="false"/>
          <w:color w:val="000000"/>
        </w:rPr>
        <w:t xml:space="preserve"> 1. Общие положения</w:t>
      </w:r>
    </w:p>
    <w:bookmarkEnd w:id="692"/>
    <w:bookmarkStart w:name="z841" w:id="693"/>
    <w:p>
      <w:pPr>
        <w:spacing w:after="0"/>
        <w:ind w:left="0"/>
        <w:jc w:val="left"/>
      </w:pPr>
      <w:r>
        <w:rPr>
          <w:rFonts w:ascii="Consolas"/>
          <w:b w:val="false"/>
          <w:i w:val="false"/>
          <w:color w:val="000000"/>
          <w:sz w:val="20"/>
        </w:rPr>
        <w:t>
      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bookmarkEnd w:id="693"/>
    <w:bookmarkStart w:name="z912" w:id="694"/>
    <w:p>
      <w:pPr>
        <w:spacing w:after="0"/>
        <w:ind w:left="0"/>
        <w:jc w:val="left"/>
      </w:pPr>
      <w:r>
        <w:rPr>
          <w:rFonts w:ascii="Consolas"/>
          <w:b w:val="false"/>
          <w:i w:val="false"/>
          <w:color w:val="000000"/>
          <w:sz w:val="20"/>
        </w:rPr>
        <w:t>
      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p>
    <w:bookmarkEnd w:id="694"/>
    <w:p>
      <w:pPr>
        <w:spacing w:after="0"/>
        <w:ind w:left="0"/>
        <w:jc w:val="left"/>
      </w:pPr>
      <w:r>
        <w:rPr>
          <w:rFonts w:ascii="Consolas"/>
          <w:b w:val="false"/>
          <w:i w:val="false"/>
          <w:color w:val="000000"/>
          <w:sz w:val="20"/>
        </w:rPr>
        <w:t xml:space="preserve">
      1) перечень лотов согласно </w:t>
      </w:r>
      <w:r>
        <w:rPr>
          <w:rFonts w:ascii="Consolas"/>
          <w:b w:val="false"/>
          <w:i w:val="false"/>
          <w:color w:val="000000"/>
          <w:sz w:val="20"/>
        </w:rPr>
        <w:t>приложению 1</w:t>
      </w:r>
      <w:r>
        <w:rPr>
          <w:rFonts w:ascii="Consolas"/>
          <w:b w:val="false"/>
          <w:i w:val="false"/>
          <w:color w:val="000000"/>
          <w:sz w:val="20"/>
        </w:rPr>
        <w:t xml:space="preserve"> к КД;</w:t>
      </w:r>
    </w:p>
    <w:p>
      <w:pPr>
        <w:spacing w:after="0"/>
        <w:ind w:left="0"/>
        <w:jc w:val="left"/>
      </w:pPr>
      <w:r>
        <w:rPr>
          <w:rFonts w:ascii="Consolas"/>
          <w:b w:val="false"/>
          <w:i w:val="false"/>
          <w:color w:val="000000"/>
          <w:sz w:val="20"/>
        </w:rPr>
        <w:t xml:space="preserve">
      2) описание и требуемые технические, качественные характеристики закупаемых услуг согласно </w:t>
      </w:r>
      <w:r>
        <w:rPr>
          <w:rFonts w:ascii="Consolas"/>
          <w:b w:val="false"/>
          <w:i w:val="false"/>
          <w:color w:val="000000"/>
          <w:sz w:val="20"/>
        </w:rPr>
        <w:t>приложению 2</w:t>
      </w:r>
      <w:r>
        <w:rPr>
          <w:rFonts w:ascii="Consolas"/>
          <w:b w:val="false"/>
          <w:i w:val="false"/>
          <w:color w:val="000000"/>
          <w:sz w:val="20"/>
        </w:rPr>
        <w:t xml:space="preserve"> к настоящей КД;</w:t>
      </w:r>
    </w:p>
    <w:p>
      <w:pPr>
        <w:spacing w:after="0"/>
        <w:ind w:left="0"/>
        <w:jc w:val="left"/>
      </w:pPr>
      <w:r>
        <w:rPr>
          <w:rFonts w:ascii="Consolas"/>
          <w:b w:val="false"/>
          <w:i w:val="false"/>
          <w:color w:val="000000"/>
          <w:sz w:val="20"/>
        </w:rPr>
        <w:t xml:space="preserve">
      3) соглашение об участии в конкурсе согласно </w:t>
      </w:r>
      <w:r>
        <w:rPr>
          <w:rFonts w:ascii="Consolas"/>
          <w:b w:val="false"/>
          <w:i w:val="false"/>
          <w:color w:val="000000"/>
          <w:sz w:val="20"/>
        </w:rPr>
        <w:t>приложению 4</w:t>
      </w:r>
      <w:r>
        <w:rPr>
          <w:rFonts w:ascii="Consolas"/>
          <w:b w:val="false"/>
          <w:i w:val="false"/>
          <w:color w:val="000000"/>
          <w:sz w:val="20"/>
        </w:rPr>
        <w:t xml:space="preserve"> к КД;</w:t>
      </w:r>
    </w:p>
    <w:p>
      <w:pPr>
        <w:spacing w:after="0"/>
        <w:ind w:left="0"/>
        <w:jc w:val="left"/>
      </w:pPr>
      <w:r>
        <w:rPr>
          <w:rFonts w:ascii="Consolas"/>
          <w:b w:val="false"/>
          <w:i w:val="false"/>
          <w:color w:val="000000"/>
          <w:sz w:val="20"/>
        </w:rPr>
        <w:t xml:space="preserve">
      4) сведения о квалификации потенциального поставщика для оказания услуг согласно </w:t>
      </w:r>
      <w:r>
        <w:rPr>
          <w:rFonts w:ascii="Consolas"/>
          <w:b w:val="false"/>
          <w:i w:val="false"/>
          <w:color w:val="000000"/>
          <w:sz w:val="20"/>
        </w:rPr>
        <w:t>приложению 6</w:t>
      </w:r>
      <w:r>
        <w:rPr>
          <w:rFonts w:ascii="Consolas"/>
          <w:b w:val="false"/>
          <w:i w:val="false"/>
          <w:color w:val="000000"/>
          <w:sz w:val="20"/>
        </w:rPr>
        <w:t xml:space="preserve"> к КД;</w:t>
      </w:r>
    </w:p>
    <w:p>
      <w:pPr>
        <w:spacing w:after="0"/>
        <w:ind w:left="0"/>
        <w:jc w:val="left"/>
      </w:pPr>
      <w:r>
        <w:rPr>
          <w:rFonts w:ascii="Consolas"/>
          <w:b w:val="false"/>
          <w:i w:val="false"/>
          <w:color w:val="000000"/>
          <w:sz w:val="20"/>
        </w:rPr>
        <w:t xml:space="preserve">
      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качественную услугу, в соответствии с </w:t>
      </w:r>
      <w:r>
        <w:rPr>
          <w:rFonts w:ascii="Consolas"/>
          <w:b w:val="false"/>
          <w:i w:val="false"/>
          <w:color w:val="000000"/>
          <w:sz w:val="20"/>
        </w:rPr>
        <w:t>пунктом 233</w:t>
      </w:r>
      <w:r>
        <w:rPr>
          <w:rFonts w:ascii="Consolas"/>
          <w:b w:val="false"/>
          <w:i w:val="false"/>
          <w:color w:val="000000"/>
          <w:sz w:val="20"/>
        </w:rPr>
        <w:t xml:space="preserve"> Правил осуществления государственных закупок (далее - Правила);</w:t>
      </w:r>
    </w:p>
    <w:p>
      <w:pPr>
        <w:spacing w:after="0"/>
        <w:ind w:left="0"/>
        <w:jc w:val="left"/>
      </w:pPr>
      <w:r>
        <w:rPr>
          <w:rFonts w:ascii="Consolas"/>
          <w:b w:val="false"/>
          <w:i w:val="false"/>
          <w:color w:val="000000"/>
          <w:sz w:val="20"/>
        </w:rPr>
        <w:t>
      6) сумма, выделенная для данного конкурса по государственным закупкам услуг, предусмотренных государственным социальным заказом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6"/>
        <w:gridCol w:w="2396"/>
        <w:gridCol w:w="7213"/>
        <w:gridCol w:w="295"/>
      </w:tblGrid>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услуги</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по лоту (тенге)</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услуги}</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__ выделенная __ по лоту}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913" w:id="695"/>
    <w:p>
      <w:pPr>
        <w:spacing w:after="0"/>
        <w:ind w:left="0"/>
        <w:jc w:val="left"/>
      </w:pPr>
      <w:r>
        <w:rPr>
          <w:rFonts w:ascii="Consolas"/>
          <w:b/>
          <w:i w:val="false"/>
          <w:color w:val="000000"/>
        </w:rPr>
        <w:t xml:space="preserve"> 2. Требования к оформлению и представлению потенциальными</w:t>
      </w:r>
      <w:r>
        <w:br/>
      </w:r>
      <w:r>
        <w:rPr>
          <w:rFonts w:ascii="Consolas"/>
          <w:b/>
          <w:i w:val="false"/>
          <w:color w:val="000000"/>
        </w:rPr>
        <w:t>поставщиками заявки на участие в конкурсе</w:t>
      </w:r>
    </w:p>
    <w:bookmarkEnd w:id="695"/>
    <w:bookmarkStart w:name="z914" w:id="696"/>
    <w:p>
      <w:pPr>
        <w:spacing w:after="0"/>
        <w:ind w:left="0"/>
        <w:jc w:val="left"/>
      </w:pPr>
      <w:r>
        <w:rPr>
          <w:rFonts w:ascii="Consolas"/>
          <w:b w:val="false"/>
          <w:i w:val="false"/>
          <w:color w:val="000000"/>
          <w:sz w:val="20"/>
        </w:rPr>
        <w:t xml:space="preserve">
      3.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p>
    <w:bookmarkEnd w:id="696"/>
    <w:bookmarkStart w:name="z915" w:id="697"/>
    <w:p>
      <w:pPr>
        <w:spacing w:after="0"/>
        <w:ind w:left="0"/>
        <w:jc w:val="left"/>
      </w:pPr>
      <w:r>
        <w:rPr>
          <w:rFonts w:ascii="Consolas"/>
          <w:b w:val="false"/>
          <w:i w:val="false"/>
          <w:color w:val="000000"/>
          <w:sz w:val="20"/>
        </w:rPr>
        <w:t xml:space="preserve">
      4. Потенциальный поставщик перед формированием заявки принимает соглашение об участии в конкурсе согласно </w:t>
      </w:r>
      <w:r>
        <w:rPr>
          <w:rFonts w:ascii="Consolas"/>
          <w:b w:val="false"/>
          <w:i w:val="false"/>
          <w:color w:val="000000"/>
          <w:sz w:val="20"/>
        </w:rPr>
        <w:t>приложению 4</w:t>
      </w:r>
      <w:r>
        <w:rPr>
          <w:rFonts w:ascii="Consolas"/>
          <w:b w:val="false"/>
          <w:i w:val="false"/>
          <w:color w:val="000000"/>
          <w:sz w:val="20"/>
        </w:rPr>
        <w:t xml:space="preserve"> к КД.</w:t>
      </w:r>
    </w:p>
    <w:bookmarkEnd w:id="697"/>
    <w:bookmarkStart w:name="z916" w:id="698"/>
    <w:p>
      <w:pPr>
        <w:spacing w:after="0"/>
        <w:ind w:left="0"/>
        <w:jc w:val="left"/>
      </w:pPr>
      <w:r>
        <w:rPr>
          <w:rFonts w:ascii="Consolas"/>
          <w:b w:val="false"/>
          <w:i w:val="false"/>
          <w:color w:val="000000"/>
          <w:sz w:val="20"/>
        </w:rPr>
        <w:t>
      5. Заявка на участие в конкурсе должна содержать:</w:t>
      </w:r>
    </w:p>
    <w:bookmarkEnd w:id="698"/>
    <w:p>
      <w:pPr>
        <w:spacing w:after="0"/>
        <w:ind w:left="0"/>
        <w:jc w:val="left"/>
      </w:pPr>
      <w:r>
        <w:rPr>
          <w:rFonts w:ascii="Consolas"/>
          <w:b w:val="false"/>
          <w:i w:val="false"/>
          <w:color w:val="000000"/>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pPr>
        <w:spacing w:after="0"/>
        <w:ind w:left="0"/>
        <w:jc w:val="left"/>
      </w:pPr>
      <w:r>
        <w:rPr>
          <w:rFonts w:ascii="Consolas"/>
          <w:b w:val="false"/>
          <w:i w:val="false"/>
          <w:color w:val="000000"/>
          <w:sz w:val="20"/>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p>
      <w:pPr>
        <w:spacing w:after="0"/>
        <w:ind w:left="0"/>
        <w:jc w:val="left"/>
      </w:pPr>
      <w:r>
        <w:rPr>
          <w:rFonts w:ascii="Consolas"/>
          <w:b w:val="false"/>
          <w:i w:val="false"/>
          <w:color w:val="000000"/>
          <w:sz w:val="20"/>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pPr>
        <w:spacing w:after="0"/>
        <w:ind w:left="0"/>
        <w:jc w:val="left"/>
      </w:pPr>
      <w:r>
        <w:rPr>
          <w:rFonts w:ascii="Consolas"/>
          <w:b w:val="false"/>
          <w:i w:val="false"/>
          <w:color w:val="000000"/>
          <w:sz w:val="20"/>
        </w:rPr>
        <w:t>
      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pPr>
        <w:spacing w:after="0"/>
        <w:ind w:left="0"/>
        <w:jc w:val="left"/>
      </w:pPr>
      <w:r>
        <w:rPr>
          <w:rFonts w:ascii="Consolas"/>
          <w:b w:val="false"/>
          <w:i w:val="false"/>
          <w:color w:val="000000"/>
          <w:sz w:val="20"/>
        </w:rPr>
        <w:t>
      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p>
      <w:pPr>
        <w:spacing w:after="0"/>
        <w:ind w:left="0"/>
        <w:jc w:val="left"/>
      </w:pPr>
      <w:r>
        <w:rPr>
          <w:rFonts w:ascii="Consolas"/>
          <w:b w:val="false"/>
          <w:i w:val="false"/>
          <w:color w:val="000000"/>
          <w:sz w:val="20"/>
        </w:rPr>
        <w:t xml:space="preserve">
      сведения о квалификации для участия в процессе государственных закупок согласно </w:t>
      </w:r>
      <w:r>
        <w:rPr>
          <w:rFonts w:ascii="Consolas"/>
          <w:b w:val="false"/>
          <w:i w:val="false"/>
          <w:color w:val="000000"/>
          <w:sz w:val="20"/>
        </w:rPr>
        <w:t>приложению 6</w:t>
      </w:r>
      <w:r>
        <w:rPr>
          <w:rFonts w:ascii="Consolas"/>
          <w:b w:val="false"/>
          <w:i w:val="false"/>
          <w:color w:val="000000"/>
          <w:sz w:val="20"/>
        </w:rPr>
        <w:t xml:space="preserve">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оборудования (материалов), предусмотренного конкурсной документацией, либо аналогичного (схожего, дополнительного) оборудования (материалов), необходимого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работников для выполнения возложенных обязанностей, необходимых в целях оказания услуг с приложением электронных копий подтверждающих документов.</w:t>
      </w:r>
    </w:p>
    <w:p>
      <w:pPr>
        <w:spacing w:after="0"/>
        <w:ind w:left="0"/>
        <w:jc w:val="left"/>
      </w:pPr>
      <w:r>
        <w:rPr>
          <w:rFonts w:ascii="Consolas"/>
          <w:b w:val="false"/>
          <w:i w:val="false"/>
          <w:color w:val="000000"/>
          <w:sz w:val="20"/>
        </w:rPr>
        <w:t xml:space="preserve">
      сведения о соисполнителях при оказании услуг, являющихся предметом закупок на конкурсе, согласно </w:t>
      </w:r>
      <w:r>
        <w:rPr>
          <w:rFonts w:ascii="Consolas"/>
          <w:b w:val="false"/>
          <w:i w:val="false"/>
          <w:color w:val="000000"/>
          <w:sz w:val="20"/>
        </w:rPr>
        <w:t>приложению 10</w:t>
      </w:r>
      <w:r>
        <w:rPr>
          <w:rFonts w:ascii="Consolas"/>
          <w:b w:val="false"/>
          <w:i w:val="false"/>
          <w:color w:val="000000"/>
          <w:sz w:val="20"/>
        </w:rPr>
        <w:t xml:space="preserve"> к КД, и условие запрета передачи потенциальным поставщиком соисполнителям на соисполнение в совокупности более двух третей объема услуг.</w:t>
      </w:r>
    </w:p>
    <w:p>
      <w:pPr>
        <w:spacing w:after="0"/>
        <w:ind w:left="0"/>
        <w:jc w:val="left"/>
      </w:pPr>
      <w:r>
        <w:rPr>
          <w:rFonts w:ascii="Consolas"/>
          <w:b w:val="false"/>
          <w:i w:val="false"/>
          <w:color w:val="000000"/>
          <w:sz w:val="20"/>
        </w:rPr>
        <w:t>
      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pPr>
        <w:spacing w:after="0"/>
        <w:ind w:left="0"/>
        <w:jc w:val="left"/>
      </w:pPr>
      <w:r>
        <w:rPr>
          <w:rFonts w:ascii="Consolas"/>
          <w:b w:val="false"/>
          <w:i w:val="false"/>
          <w:color w:val="000000"/>
          <w:sz w:val="20"/>
        </w:rPr>
        <w:t xml:space="preserve">
      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w:t>
      </w:r>
      <w:r>
        <w:rPr>
          <w:rFonts w:ascii="Consolas"/>
          <w:b w:val="false"/>
          <w:i w:val="false"/>
          <w:color w:val="000000"/>
          <w:sz w:val="20"/>
        </w:rPr>
        <w:t>приложению 2</w:t>
      </w:r>
      <w:r>
        <w:rPr>
          <w:rFonts w:ascii="Consolas"/>
          <w:b w:val="false"/>
          <w:i w:val="false"/>
          <w:color w:val="000000"/>
          <w:sz w:val="20"/>
        </w:rPr>
        <w:t xml:space="preserve"> к КД.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xml:space="preserve">
      3) конкурсное ценовое предложение в форме электронного документа, согласно </w:t>
      </w:r>
      <w:r>
        <w:rPr>
          <w:rFonts w:ascii="Consolas"/>
          <w:b w:val="false"/>
          <w:i w:val="false"/>
          <w:color w:val="000000"/>
          <w:sz w:val="20"/>
        </w:rPr>
        <w:t>приложению 11</w:t>
      </w:r>
      <w:r>
        <w:rPr>
          <w:rFonts w:ascii="Consolas"/>
          <w:b w:val="false"/>
          <w:i w:val="false"/>
          <w:color w:val="000000"/>
          <w:sz w:val="20"/>
        </w:rPr>
        <w:t xml:space="preserve"> к КД;</w:t>
      </w:r>
    </w:p>
    <w:bookmarkStart w:name="z917" w:id="699"/>
    <w:p>
      <w:pPr>
        <w:spacing w:after="0"/>
        <w:ind w:left="0"/>
        <w:jc w:val="left"/>
      </w:pPr>
      <w:r>
        <w:rPr>
          <w:rFonts w:ascii="Consolas"/>
          <w:b w:val="false"/>
          <w:i w:val="false"/>
          <w:color w:val="000000"/>
          <w:sz w:val="20"/>
        </w:rPr>
        <w:t>
      6. Срок действия конкурсной заявки должен составлять не менее шестидесяти календарных дней с даты вскрытия конкурсных заявок.</w:t>
      </w:r>
    </w:p>
    <w:bookmarkEnd w:id="699"/>
    <w:bookmarkStart w:name="z918" w:id="700"/>
    <w:p>
      <w:pPr>
        <w:spacing w:after="0"/>
        <w:ind w:left="0"/>
        <w:jc w:val="left"/>
      </w:pPr>
      <w:r>
        <w:rPr>
          <w:rFonts w:ascii="Consolas"/>
          <w:b w:val="false"/>
          <w:i w:val="false"/>
          <w:color w:val="000000"/>
          <w:sz w:val="20"/>
        </w:rPr>
        <w:t>
      7.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700"/>
    <w:bookmarkStart w:name="z919" w:id="701"/>
    <w:p>
      <w:pPr>
        <w:spacing w:after="0"/>
        <w:ind w:left="0"/>
        <w:jc w:val="left"/>
      </w:pPr>
      <w:r>
        <w:rPr>
          <w:rFonts w:ascii="Consolas"/>
          <w:b w:val="false"/>
          <w:i w:val="false"/>
          <w:color w:val="000000"/>
          <w:sz w:val="20"/>
        </w:rPr>
        <w:t>
      8. Заявка на участие в конкурсе,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bookmarkEnd w:id="701"/>
    <w:p>
      <w:pPr>
        <w:spacing w:after="0"/>
        <w:ind w:left="0"/>
        <w:jc w:val="left"/>
      </w:pPr>
      <w:r>
        <w:rPr>
          <w:rFonts w:ascii="Consolas"/>
          <w:b w:val="false"/>
          <w:i w:val="false"/>
          <w:color w:val="000000"/>
          <w:sz w:val="20"/>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Start w:name="z920" w:id="702"/>
    <w:p>
      <w:pPr>
        <w:spacing w:after="0"/>
        <w:ind w:left="0"/>
        <w:jc w:val="left"/>
      </w:pPr>
      <w:r>
        <w:rPr>
          <w:rFonts w:ascii="Consolas"/>
          <w:b/>
          <w:i w:val="false"/>
          <w:color w:val="000000"/>
        </w:rPr>
        <w:t xml:space="preserve"> 3. Порядок представления заявки на участие в конкурсе</w:t>
      </w:r>
    </w:p>
    <w:bookmarkEnd w:id="702"/>
    <w:bookmarkStart w:name="z921" w:id="703"/>
    <w:p>
      <w:pPr>
        <w:spacing w:after="0"/>
        <w:ind w:left="0"/>
        <w:jc w:val="left"/>
      </w:pPr>
      <w:r>
        <w:rPr>
          <w:rFonts w:ascii="Consolas"/>
          <w:b w:val="false"/>
          <w:i w:val="false"/>
          <w:color w:val="000000"/>
          <w:sz w:val="20"/>
        </w:rPr>
        <w:t>
      9. Заявка на участие в конкурсе представляется потенциальным поставщиком организатору посредством веб-портала.</w:t>
      </w:r>
    </w:p>
    <w:bookmarkEnd w:id="703"/>
    <w:bookmarkStart w:name="z922" w:id="704"/>
    <w:p>
      <w:pPr>
        <w:spacing w:after="0"/>
        <w:ind w:left="0"/>
        <w:jc w:val="left"/>
      </w:pPr>
      <w:r>
        <w:rPr>
          <w:rFonts w:ascii="Consolas"/>
          <w:b w:val="false"/>
          <w:i w:val="false"/>
          <w:color w:val="000000"/>
          <w:sz w:val="20"/>
        </w:rPr>
        <w:t>
      10. Представленные потенциальными поставщиками заявки на участие в конкурсе автоматически регистрируются на веб-портале.</w:t>
      </w:r>
    </w:p>
    <w:bookmarkEnd w:id="704"/>
    <w:p>
      <w:pPr>
        <w:spacing w:after="0"/>
        <w:ind w:left="0"/>
        <w:jc w:val="left"/>
      </w:pPr>
      <w:r>
        <w:rPr>
          <w:rFonts w:ascii="Consolas"/>
          <w:b w:val="false"/>
          <w:i w:val="false"/>
          <w:color w:val="000000"/>
          <w:sz w:val="20"/>
        </w:rPr>
        <w:t>
      11.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Start w:name="z923" w:id="705"/>
    <w:p>
      <w:pPr>
        <w:spacing w:after="0"/>
        <w:ind w:left="0"/>
        <w:jc w:val="left"/>
      </w:pPr>
      <w:r>
        <w:rPr>
          <w:rFonts w:ascii="Consolas"/>
          <w:b w:val="false"/>
          <w:i w:val="false"/>
          <w:color w:val="000000"/>
          <w:sz w:val="20"/>
        </w:rPr>
        <w:t>
      12. Заявка на участие в конкурсе потенциального поставщика автоматически отклоняется веб-порталом в следующих случаях:</w:t>
      </w:r>
    </w:p>
    <w:bookmarkEnd w:id="705"/>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данном конкурсе;</w:t>
      </w:r>
    </w:p>
    <w:p>
      <w:pPr>
        <w:spacing w:after="0"/>
        <w:ind w:left="0"/>
        <w:jc w:val="left"/>
      </w:pPr>
      <w:r>
        <w:rPr>
          <w:rFonts w:ascii="Consolas"/>
          <w:b w:val="false"/>
          <w:i w:val="false"/>
          <w:color w:val="000000"/>
          <w:sz w:val="20"/>
        </w:rPr>
        <w:t>
      2) заявка на участие в конкурсе поступила на веб-портал после истечения окончательного срока приема заявок на участие в данном конкурсе;</w:t>
      </w:r>
    </w:p>
    <w:p>
      <w:pPr>
        <w:spacing w:after="0"/>
        <w:ind w:left="0"/>
        <w:jc w:val="left"/>
      </w:pPr>
      <w:r>
        <w:rPr>
          <w:rFonts w:ascii="Consolas"/>
          <w:b w:val="false"/>
          <w:i w:val="false"/>
          <w:color w:val="000000"/>
          <w:sz w:val="20"/>
        </w:rPr>
        <w:t>
      3) конкурсное ценовое предложение превышает сумму, выделенную для приобретения данных услуг;</w:t>
      </w:r>
    </w:p>
    <w:p>
      <w:pPr>
        <w:spacing w:after="0"/>
        <w:ind w:left="0"/>
        <w:jc w:val="left"/>
      </w:pPr>
      <w:r>
        <w:rPr>
          <w:rFonts w:ascii="Consolas"/>
          <w:b w:val="false"/>
          <w:i w:val="false"/>
          <w:color w:val="000000"/>
          <w:sz w:val="20"/>
        </w:rPr>
        <w:t xml:space="preserve">
      4) цена конкурсного ценового предложения является демпинговой, в соответствии с </w:t>
      </w:r>
      <w:r>
        <w:rPr>
          <w:rFonts w:ascii="Consolas"/>
          <w:b w:val="false"/>
          <w:i w:val="false"/>
          <w:color w:val="000000"/>
          <w:sz w:val="20"/>
        </w:rPr>
        <w:t>пунктом 177</w:t>
      </w:r>
      <w:r>
        <w:rPr>
          <w:rFonts w:ascii="Consolas"/>
          <w:b w:val="false"/>
          <w:i w:val="false"/>
          <w:color w:val="000000"/>
          <w:sz w:val="20"/>
        </w:rPr>
        <w:t xml:space="preserve"> Правил;</w:t>
      </w:r>
    </w:p>
    <w:p>
      <w:pPr>
        <w:spacing w:after="0"/>
        <w:ind w:left="0"/>
        <w:jc w:val="left"/>
      </w:pPr>
      <w:r>
        <w:rPr>
          <w:rFonts w:ascii="Consolas"/>
          <w:b w:val="false"/>
          <w:i w:val="false"/>
          <w:color w:val="000000"/>
          <w:sz w:val="20"/>
        </w:rPr>
        <w:t xml:space="preserve">
      5)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p>
    <w:bookmarkStart w:name="z924" w:id="706"/>
    <w:p>
      <w:pPr>
        <w:spacing w:after="0"/>
        <w:ind w:left="0"/>
        <w:jc w:val="left"/>
      </w:pPr>
      <w:r>
        <w:rPr>
          <w:rFonts w:ascii="Consolas"/>
          <w:b w:val="false"/>
          <w:i w:val="false"/>
          <w:color w:val="000000"/>
          <w:sz w:val="20"/>
        </w:rPr>
        <w:t>
      13. Конкурсное ценовое предложение потенциального поставщика должно быть выражено в тенге.</w:t>
      </w:r>
    </w:p>
    <w:bookmarkEnd w:id="706"/>
    <w:bookmarkStart w:name="z925" w:id="707"/>
    <w:p>
      <w:pPr>
        <w:spacing w:after="0"/>
        <w:ind w:left="0"/>
        <w:jc w:val="left"/>
      </w:pPr>
      <w:r>
        <w:rPr>
          <w:rFonts w:ascii="Consolas"/>
          <w:b/>
          <w:i w:val="false"/>
          <w:color w:val="000000"/>
        </w:rPr>
        <w:t xml:space="preserve"> 4. Изменение заявок на участие в конкурсе и их отзыв</w:t>
      </w:r>
    </w:p>
    <w:bookmarkEnd w:id="707"/>
    <w:bookmarkStart w:name="z926" w:id="708"/>
    <w:p>
      <w:pPr>
        <w:spacing w:after="0"/>
        <w:ind w:left="0"/>
        <w:jc w:val="left"/>
      </w:pPr>
      <w:r>
        <w:rPr>
          <w:rFonts w:ascii="Consolas"/>
          <w:b w:val="false"/>
          <w:i w:val="false"/>
          <w:color w:val="000000"/>
          <w:sz w:val="20"/>
        </w:rPr>
        <w:t>
      14. Потенциальный поставщик не позднее окончания срока представления заявок на участие в конкурсе вправе:</w:t>
      </w:r>
    </w:p>
    <w:bookmarkEnd w:id="708"/>
    <w:p>
      <w:pPr>
        <w:spacing w:after="0"/>
        <w:ind w:left="0"/>
        <w:jc w:val="left"/>
      </w:pPr>
      <w:r>
        <w:rPr>
          <w:rFonts w:ascii="Consolas"/>
          <w:b w:val="false"/>
          <w:i w:val="false"/>
          <w:color w:val="000000"/>
          <w:sz w:val="20"/>
        </w:rPr>
        <w:t>
      1) изменить и (или) дополнить внесенную заявку на участие в конкурсе;</w:t>
      </w:r>
    </w:p>
    <w:p>
      <w:pPr>
        <w:spacing w:after="0"/>
        <w:ind w:left="0"/>
        <w:jc w:val="left"/>
      </w:pPr>
      <w:r>
        <w:rPr>
          <w:rFonts w:ascii="Consolas"/>
          <w:b w:val="false"/>
          <w:i w:val="false"/>
          <w:color w:val="000000"/>
          <w:sz w:val="20"/>
        </w:rPr>
        <w:t>
      2) отозвать свою заявку на участие в конкурсе.</w:t>
      </w:r>
    </w:p>
    <w:bookmarkStart w:name="z927" w:id="709"/>
    <w:p>
      <w:pPr>
        <w:spacing w:after="0"/>
        <w:ind w:left="0"/>
        <w:jc w:val="left"/>
      </w:pPr>
      <w:r>
        <w:rPr>
          <w:rFonts w:ascii="Consolas"/>
          <w:b w:val="false"/>
          <w:i w:val="false"/>
          <w:color w:val="000000"/>
          <w:sz w:val="20"/>
        </w:rPr>
        <w:t>
      15.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709"/>
    <w:bookmarkStart w:name="z928" w:id="710"/>
    <w:p>
      <w:pPr>
        <w:spacing w:after="0"/>
        <w:ind w:left="0"/>
        <w:jc w:val="left"/>
      </w:pPr>
      <w:r>
        <w:rPr>
          <w:rFonts w:ascii="Consolas"/>
          <w:b w:val="false"/>
          <w:i w:val="false"/>
          <w:color w:val="000000"/>
          <w:sz w:val="20"/>
        </w:rPr>
        <w:t>
      16.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710"/>
    <w:bookmarkStart w:name="z929" w:id="711"/>
    <w:p>
      <w:pPr>
        <w:spacing w:after="0"/>
        <w:ind w:left="0"/>
        <w:jc w:val="left"/>
      </w:pPr>
      <w:r>
        <w:rPr>
          <w:rFonts w:ascii="Consolas"/>
          <w:b/>
          <w:i w:val="false"/>
          <w:color w:val="000000"/>
        </w:rPr>
        <w:t xml:space="preserve"> 5. Вскрытие заявок на участие в конкурсе</w:t>
      </w:r>
    </w:p>
    <w:bookmarkEnd w:id="711"/>
    <w:bookmarkStart w:name="z930" w:id="712"/>
    <w:p>
      <w:pPr>
        <w:spacing w:after="0"/>
        <w:ind w:left="0"/>
        <w:jc w:val="left"/>
      </w:pPr>
      <w:r>
        <w:rPr>
          <w:rFonts w:ascii="Consolas"/>
          <w:b w:val="false"/>
          <w:i w:val="false"/>
          <w:color w:val="000000"/>
          <w:sz w:val="20"/>
        </w:rPr>
        <w:t>
      17.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712"/>
    <w:p>
      <w:pPr>
        <w:spacing w:after="0"/>
        <w:ind w:left="0"/>
        <w:jc w:val="left"/>
      </w:pPr>
      <w:r>
        <w:rPr>
          <w:rFonts w:ascii="Consolas"/>
          <w:b w:val="false"/>
          <w:i w:val="false"/>
          <w:color w:val="000000"/>
          <w:sz w:val="20"/>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Start w:name="z931" w:id="713"/>
    <w:p>
      <w:pPr>
        <w:spacing w:after="0"/>
        <w:ind w:left="0"/>
        <w:jc w:val="left"/>
      </w:pPr>
      <w:r>
        <w:rPr>
          <w:rFonts w:ascii="Consolas"/>
          <w:b w:val="false"/>
          <w:i w:val="false"/>
          <w:color w:val="000000"/>
          <w:sz w:val="20"/>
        </w:rPr>
        <w:t>
      18.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713"/>
    <w:bookmarkStart w:name="z932" w:id="714"/>
    <w:p>
      <w:pPr>
        <w:spacing w:after="0"/>
        <w:ind w:left="0"/>
        <w:jc w:val="left"/>
      </w:pPr>
      <w:r>
        <w:rPr>
          <w:rFonts w:ascii="Consolas"/>
          <w:b w:val="false"/>
          <w:i w:val="false"/>
          <w:color w:val="000000"/>
          <w:sz w:val="20"/>
        </w:rPr>
        <w:t>
      19.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714"/>
    <w:bookmarkStart w:name="z933" w:id="715"/>
    <w:p>
      <w:pPr>
        <w:spacing w:after="0"/>
        <w:ind w:left="0"/>
        <w:jc w:val="left"/>
      </w:pPr>
      <w:r>
        <w:rPr>
          <w:rFonts w:ascii="Consolas"/>
          <w:b/>
          <w:i w:val="false"/>
          <w:color w:val="000000"/>
        </w:rPr>
        <w:t xml:space="preserve"> 6. Рассмотрение заявок на участие в конкурсе</w:t>
      </w:r>
    </w:p>
    <w:bookmarkEnd w:id="715"/>
    <w:bookmarkStart w:name="z934" w:id="716"/>
    <w:p>
      <w:pPr>
        <w:spacing w:after="0"/>
        <w:ind w:left="0"/>
        <w:jc w:val="left"/>
      </w:pPr>
      <w:r>
        <w:rPr>
          <w:rFonts w:ascii="Consolas"/>
          <w:b w:val="false"/>
          <w:i w:val="false"/>
          <w:color w:val="000000"/>
          <w:sz w:val="20"/>
        </w:rPr>
        <w:t>
      20.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716"/>
    <w:bookmarkStart w:name="z935" w:id="717"/>
    <w:p>
      <w:pPr>
        <w:spacing w:after="0"/>
        <w:ind w:left="0"/>
        <w:jc w:val="left"/>
      </w:pPr>
      <w:r>
        <w:rPr>
          <w:rFonts w:ascii="Consolas"/>
          <w:b w:val="false"/>
          <w:i w:val="false"/>
          <w:color w:val="000000"/>
          <w:sz w:val="20"/>
        </w:rPr>
        <w:t>
      21. По результатам рассмотрения заявок на участие в конкурсе конкурсная комиссия:</w:t>
      </w:r>
    </w:p>
    <w:bookmarkEnd w:id="717"/>
    <w:p>
      <w:pPr>
        <w:spacing w:after="0"/>
        <w:ind w:left="0"/>
        <w:jc w:val="left"/>
      </w:pPr>
      <w:r>
        <w:rPr>
          <w:rFonts w:ascii="Consolas"/>
          <w:b w:val="false"/>
          <w:i w:val="false"/>
          <w:color w:val="000000"/>
          <w:sz w:val="20"/>
        </w:rPr>
        <w:t>
      1) определяет потенциальных поставщиков, которые соответствуют требованиям конкурсной документации, и признает их участниками конкурса;</w:t>
      </w:r>
    </w:p>
    <w:p>
      <w:pPr>
        <w:spacing w:after="0"/>
        <w:ind w:left="0"/>
        <w:jc w:val="left"/>
      </w:pPr>
      <w:r>
        <w:rPr>
          <w:rFonts w:ascii="Consolas"/>
          <w:b w:val="false"/>
          <w:i w:val="false"/>
          <w:color w:val="000000"/>
          <w:sz w:val="20"/>
        </w:rPr>
        <w:t>
      2) рассчитывает баллы для оценки представленных потенциальными поставщиками технических спецификаций на основе следующих критериев:</w:t>
      </w:r>
    </w:p>
    <w:p>
      <w:pPr>
        <w:spacing w:after="0"/>
        <w:ind w:left="0"/>
        <w:jc w:val="left"/>
      </w:pPr>
      <w:r>
        <w:rPr>
          <w:rFonts w:ascii="Consolas"/>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p>
      <w:pPr>
        <w:spacing w:after="0"/>
        <w:ind w:left="0"/>
        <w:jc w:val="left"/>
      </w:pPr>
      <w:r>
        <w:rPr>
          <w:rFonts w:ascii="Consolas"/>
          <w:b w:val="false"/>
          <w:i w:val="false"/>
          <w:color w:val="000000"/>
          <w:sz w:val="20"/>
        </w:rPr>
        <w:t>
      соответствие миссии организации закупаемым услугам и отраслевой специализации Заказчика (цели организации в соответствии с учредительными документами;</w:t>
      </w:r>
    </w:p>
    <w:p>
      <w:pPr>
        <w:spacing w:after="0"/>
        <w:ind w:left="0"/>
        <w:jc w:val="left"/>
      </w:pPr>
      <w:r>
        <w:rPr>
          <w:rFonts w:ascii="Consolas"/>
          <w:b w:val="false"/>
          <w:i w:val="false"/>
          <w:color w:val="000000"/>
          <w:sz w:val="20"/>
        </w:rPr>
        <w:t>
      сведения о нахождении потенциального поставщика в "Базе данных неправительственных организаций ";</w:t>
      </w:r>
    </w:p>
    <w:p>
      <w:pPr>
        <w:spacing w:after="0"/>
        <w:ind w:left="0"/>
        <w:jc w:val="left"/>
      </w:pPr>
      <w:r>
        <w:rPr>
          <w:rFonts w:ascii="Consolas"/>
          <w:b w:val="false"/>
          <w:i w:val="false"/>
          <w:color w:val="000000"/>
          <w:sz w:val="20"/>
        </w:rPr>
        <w:t>
      наличие опыта работы;</w:t>
      </w:r>
    </w:p>
    <w:p>
      <w:pPr>
        <w:spacing w:after="0"/>
        <w:ind w:left="0"/>
        <w:jc w:val="left"/>
      </w:pPr>
      <w:r>
        <w:rPr>
          <w:rFonts w:ascii="Consolas"/>
          <w:b w:val="false"/>
          <w:i w:val="false"/>
          <w:color w:val="000000"/>
          <w:sz w:val="20"/>
        </w:rPr>
        <w:t>
      количество и качественный состав потенциальных получателей услуги в рамках реализации проекта (непосредственные участники всех мероприятий);</w:t>
      </w:r>
    </w:p>
    <w:p>
      <w:pPr>
        <w:spacing w:after="0"/>
        <w:ind w:left="0"/>
        <w:jc w:val="left"/>
      </w:pPr>
      <w:r>
        <w:rPr>
          <w:rFonts w:ascii="Consolas"/>
          <w:b w:val="false"/>
          <w:i w:val="false"/>
          <w:color w:val="000000"/>
          <w:sz w:val="20"/>
        </w:rPr>
        <w:t>
      наличие индикаторов по оценке эффективности результатов реализации проекта;</w:t>
      </w:r>
    </w:p>
    <w:p>
      <w:pPr>
        <w:spacing w:after="0"/>
        <w:ind w:left="0"/>
        <w:jc w:val="left"/>
      </w:pPr>
      <w:r>
        <w:rPr>
          <w:rFonts w:ascii="Consolas"/>
          <w:b w:val="false"/>
          <w:i w:val="false"/>
          <w:color w:val="000000"/>
          <w:sz w:val="20"/>
        </w:rPr>
        <w:t>
      сведения о возможности привлечения дополнительных средств из внебюджетных источников (в процентном и числовом выражении);</w:t>
      </w:r>
    </w:p>
    <w:p>
      <w:pPr>
        <w:spacing w:after="0"/>
        <w:ind w:left="0"/>
        <w:jc w:val="left"/>
      </w:pPr>
      <w:r>
        <w:rPr>
          <w:rFonts w:ascii="Consolas"/>
          <w:b w:val="false"/>
          <w:i w:val="false"/>
          <w:color w:val="000000"/>
          <w:sz w:val="20"/>
        </w:rPr>
        <w:t>
      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p>
      <w:pPr>
        <w:spacing w:after="0"/>
        <w:ind w:left="0"/>
        <w:jc w:val="left"/>
      </w:pPr>
      <w:r>
        <w:rPr>
          <w:rFonts w:ascii="Consolas"/>
          <w:b w:val="false"/>
          <w:i w:val="false"/>
          <w:color w:val="000000"/>
          <w:sz w:val="20"/>
        </w:rPr>
        <w:t>
      Расчет баллов по критериям, предусмотренным данным подпунктом настоящего пункта, рассчитывается в соответствии с приложением 12 к КД.</w:t>
      </w:r>
    </w:p>
    <w:p>
      <w:pPr>
        <w:spacing w:after="0"/>
        <w:ind w:left="0"/>
        <w:jc w:val="left"/>
      </w:pPr>
      <w:r>
        <w:rPr>
          <w:rFonts w:ascii="Consolas"/>
          <w:b w:val="false"/>
          <w:i w:val="false"/>
          <w:color w:val="000000"/>
          <w:sz w:val="20"/>
        </w:rPr>
        <w:t>
      Потенциальные поставщики, конкурсные заявки которых набрали менее одного балла по критериям, указанным во втором и третьем абзацах подпункта 2) настоящего пункта не допускаются к участию в конкурсе.</w:t>
      </w:r>
    </w:p>
    <w:p>
      <w:pPr>
        <w:spacing w:after="0"/>
        <w:ind w:left="0"/>
        <w:jc w:val="left"/>
      </w:pPr>
      <w:r>
        <w:rPr>
          <w:rFonts w:ascii="Consolas"/>
          <w:b w:val="false"/>
          <w:i w:val="false"/>
          <w:color w:val="000000"/>
          <w:sz w:val="20"/>
        </w:rPr>
        <w:t>
      Потенциальный поставщик, техническая спецификация которого имеет итоговую оценку менее 11 баллов, не допускается к участию в конкурсе.</w:t>
      </w:r>
    </w:p>
    <w:p>
      <w:pPr>
        <w:spacing w:after="0"/>
        <w:ind w:left="0"/>
        <w:jc w:val="left"/>
      </w:pPr>
      <w:r>
        <w:rPr>
          <w:rFonts w:ascii="Consolas"/>
          <w:b w:val="false"/>
          <w:i w:val="false"/>
          <w:color w:val="000000"/>
          <w:sz w:val="20"/>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p>
      <w:pPr>
        <w:spacing w:after="0"/>
        <w:ind w:left="0"/>
        <w:jc w:val="left"/>
      </w:pPr>
      <w:r>
        <w:rPr>
          <w:rFonts w:ascii="Consolas"/>
          <w:b w:val="false"/>
          <w:i w:val="false"/>
          <w:color w:val="000000"/>
          <w:sz w:val="20"/>
        </w:rPr>
        <w:t>
      Условия, предложенные потенциальными поставщиками для оценки своих технических спецификаций, включаются в договор.</w:t>
      </w:r>
    </w:p>
    <w:p>
      <w:pPr>
        <w:spacing w:after="0"/>
        <w:ind w:left="0"/>
        <w:jc w:val="left"/>
      </w:pPr>
      <w:r>
        <w:rPr>
          <w:rFonts w:ascii="Consolas"/>
          <w:b w:val="false"/>
          <w:i w:val="false"/>
          <w:color w:val="000000"/>
          <w:sz w:val="20"/>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2) настоящего пункта.</w:t>
      </w:r>
    </w:p>
    <w:bookmarkStart w:name="z936" w:id="718"/>
    <w:p>
      <w:pPr>
        <w:spacing w:after="0"/>
        <w:ind w:left="0"/>
        <w:jc w:val="left"/>
      </w:pPr>
      <w:r>
        <w:rPr>
          <w:rFonts w:ascii="Consolas"/>
          <w:b w:val="false"/>
          <w:i w:val="false"/>
          <w:color w:val="000000"/>
          <w:sz w:val="20"/>
        </w:rPr>
        <w:t>
      22.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bookmarkEnd w:id="718"/>
    <w:bookmarkStart w:name="z937" w:id="719"/>
    <w:p>
      <w:pPr>
        <w:spacing w:after="0"/>
        <w:ind w:left="0"/>
        <w:jc w:val="left"/>
      </w:pPr>
      <w:r>
        <w:rPr>
          <w:rFonts w:ascii="Consolas"/>
          <w:b w:val="false"/>
          <w:i w:val="false"/>
          <w:color w:val="000000"/>
          <w:sz w:val="20"/>
        </w:rPr>
        <w:t>
      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719"/>
    <w:p>
      <w:pPr>
        <w:spacing w:after="0"/>
        <w:ind w:left="0"/>
        <w:jc w:val="left"/>
      </w:pPr>
      <w:r>
        <w:rPr>
          <w:rFonts w:ascii="Consolas"/>
          <w:b w:val="false"/>
          <w:i w:val="false"/>
          <w:color w:val="000000"/>
          <w:sz w:val="20"/>
        </w:rPr>
        <w:t>
      если итоговая оценка технической спецификации потенциального поставщика составила от 15 до 20 баллов включительно, то конкурсное ценовое предложение потенциального поставщика условно уменьшается на 10%;</w:t>
      </w:r>
    </w:p>
    <w:p>
      <w:pPr>
        <w:spacing w:after="0"/>
        <w:ind w:left="0"/>
        <w:jc w:val="left"/>
      </w:pPr>
      <w:r>
        <w:rPr>
          <w:rFonts w:ascii="Consolas"/>
          <w:b w:val="false"/>
          <w:i w:val="false"/>
          <w:color w:val="000000"/>
          <w:sz w:val="20"/>
        </w:rPr>
        <w:t>
      если итоговая оценка технической спецификации потенциального поставщика составляет от 21 до 27 баллов включительно, то конкурсное ценовое предложение потенциального поставщика условно уменьшается на 20%;</w:t>
      </w:r>
    </w:p>
    <w:p>
      <w:pPr>
        <w:spacing w:after="0"/>
        <w:ind w:left="0"/>
        <w:jc w:val="left"/>
      </w:pPr>
      <w:r>
        <w:rPr>
          <w:rFonts w:ascii="Consolas"/>
          <w:b w:val="false"/>
          <w:i w:val="false"/>
          <w:color w:val="000000"/>
          <w:sz w:val="20"/>
        </w:rPr>
        <w:t>
      если итоговая оценка технической спецификации потенциального поставщика составляет свыше 27 баллов, то конкурсное ценовое предложение потенциального поставщика условно уменьшается на 30%.</w:t>
      </w:r>
    </w:p>
    <w:bookmarkStart w:name="z938" w:id="720"/>
    <w:p>
      <w:pPr>
        <w:spacing w:after="0"/>
        <w:ind w:left="0"/>
        <w:jc w:val="left"/>
      </w:pPr>
      <w:r>
        <w:rPr>
          <w:rFonts w:ascii="Consolas"/>
          <w:b w:val="false"/>
          <w:i w:val="false"/>
          <w:color w:val="000000"/>
          <w:sz w:val="20"/>
        </w:rPr>
        <w:t>
      24.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720"/>
    <w:bookmarkStart w:name="z939" w:id="721"/>
    <w:p>
      <w:pPr>
        <w:spacing w:after="0"/>
        <w:ind w:left="0"/>
        <w:jc w:val="left"/>
      </w:pPr>
      <w:r>
        <w:rPr>
          <w:rFonts w:ascii="Consolas"/>
          <w:b w:val="false"/>
          <w:i w:val="false"/>
          <w:color w:val="000000"/>
          <w:sz w:val="20"/>
        </w:rPr>
        <w:t>
      25.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721"/>
    <w:bookmarkStart w:name="z940" w:id="722"/>
    <w:p>
      <w:pPr>
        <w:spacing w:after="0"/>
        <w:ind w:left="0"/>
        <w:jc w:val="left"/>
      </w:pPr>
      <w:r>
        <w:rPr>
          <w:rFonts w:ascii="Consolas"/>
          <w:b w:val="false"/>
          <w:i w:val="false"/>
          <w:color w:val="000000"/>
          <w:sz w:val="20"/>
        </w:rPr>
        <w:t>
      26.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8-2 к настоящим Правилам.</w:t>
      </w:r>
    </w:p>
    <w:bookmarkEnd w:id="722"/>
    <w:bookmarkStart w:name="z941" w:id="723"/>
    <w:p>
      <w:pPr>
        <w:spacing w:after="0"/>
        <w:ind w:left="0"/>
        <w:jc w:val="left"/>
      </w:pPr>
      <w:r>
        <w:rPr>
          <w:rFonts w:ascii="Consolas"/>
          <w:b w:val="false"/>
          <w:i w:val="false"/>
          <w:color w:val="000000"/>
          <w:sz w:val="20"/>
        </w:rPr>
        <w:t>
      27.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bookmarkEnd w:id="723"/>
    <w:bookmarkStart w:name="z942" w:id="724"/>
    <w:p>
      <w:pPr>
        <w:spacing w:after="0"/>
        <w:ind w:left="0"/>
        <w:jc w:val="left"/>
      </w:pPr>
      <w:r>
        <w:rPr>
          <w:rFonts w:ascii="Consolas"/>
          <w:b w:val="false"/>
          <w:i w:val="false"/>
          <w:color w:val="000000"/>
          <w:sz w:val="20"/>
        </w:rPr>
        <w:t>
      28. Потенциальный поставщик не допускается к участию в конкурсе (признан участником конкурса), если:</w:t>
      </w:r>
    </w:p>
    <w:bookmarkEnd w:id="724"/>
    <w:p>
      <w:pPr>
        <w:spacing w:after="0"/>
        <w:ind w:left="0"/>
        <w:jc w:val="left"/>
      </w:pPr>
      <w:r>
        <w:rPr>
          <w:rFonts w:ascii="Consolas"/>
          <w:b w:val="false"/>
          <w:i w:val="false"/>
          <w:color w:val="000000"/>
          <w:sz w:val="20"/>
        </w:rPr>
        <w:t>
      1) он и (или) его соисполнитель определены не соответствующими квалификационным требованиям (в случае если предусмотрено в установленном порядке) и требованиям технической спецификации, установленных в конкурсной документации;</w:t>
      </w:r>
    </w:p>
    <w:p>
      <w:pPr>
        <w:spacing w:after="0"/>
        <w:ind w:left="0"/>
        <w:jc w:val="left"/>
      </w:pPr>
      <w:r>
        <w:rPr>
          <w:rFonts w:ascii="Consolas"/>
          <w:b w:val="false"/>
          <w:i w:val="false"/>
          <w:color w:val="000000"/>
          <w:sz w:val="20"/>
        </w:rPr>
        <w:t xml:space="preserve">
      2)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3) его заявка на участие в конкурсе определена не соответствующей требованиям КД.</w:t>
      </w:r>
    </w:p>
    <w:bookmarkStart w:name="z943" w:id="725"/>
    <w:p>
      <w:pPr>
        <w:spacing w:after="0"/>
        <w:ind w:left="0"/>
        <w:jc w:val="left"/>
      </w:pPr>
      <w:r>
        <w:rPr>
          <w:rFonts w:ascii="Consolas"/>
          <w:b w:val="false"/>
          <w:i w:val="false"/>
          <w:color w:val="000000"/>
          <w:sz w:val="20"/>
        </w:rPr>
        <w:t>
      29. Признание потенциального поставщика несоответствующим установленным требованиям по другим основаниям, не допускается.</w:t>
      </w:r>
    </w:p>
    <w:bookmarkEnd w:id="725"/>
    <w:bookmarkStart w:name="z944" w:id="726"/>
    <w:p>
      <w:pPr>
        <w:spacing w:after="0"/>
        <w:ind w:left="0"/>
        <w:jc w:val="left"/>
      </w:pPr>
      <w:r>
        <w:rPr>
          <w:rFonts w:ascii="Consolas"/>
          <w:b/>
          <w:i w:val="false"/>
          <w:color w:val="000000"/>
        </w:rPr>
        <w:t xml:space="preserve"> 7. Оценка и сопоставление конкурсных ценовых предложений и</w:t>
      </w:r>
      <w:r>
        <w:br/>
      </w:r>
      <w:r>
        <w:rPr>
          <w:rFonts w:ascii="Consolas"/>
          <w:b/>
          <w:i w:val="false"/>
          <w:color w:val="000000"/>
        </w:rPr>
        <w:t>определение победителя конкурса</w:t>
      </w:r>
    </w:p>
    <w:bookmarkEnd w:id="726"/>
    <w:bookmarkStart w:name="z945" w:id="727"/>
    <w:p>
      <w:pPr>
        <w:spacing w:after="0"/>
        <w:ind w:left="0"/>
        <w:jc w:val="left"/>
      </w:pPr>
      <w:r>
        <w:rPr>
          <w:rFonts w:ascii="Consolas"/>
          <w:b w:val="false"/>
          <w:i w:val="false"/>
          <w:color w:val="000000"/>
          <w:sz w:val="20"/>
        </w:rPr>
        <w:t>
      30. Конкурсное ценовое предложение вскрывается веб-порталом автоматически по итогам рассмотрения заявки на участие в конкурсе.</w:t>
      </w:r>
    </w:p>
    <w:bookmarkEnd w:id="727"/>
    <w:bookmarkStart w:name="z946" w:id="728"/>
    <w:p>
      <w:pPr>
        <w:spacing w:after="0"/>
        <w:ind w:left="0"/>
        <w:jc w:val="left"/>
      </w:pPr>
      <w:r>
        <w:rPr>
          <w:rFonts w:ascii="Consolas"/>
          <w:b w:val="false"/>
          <w:i w:val="false"/>
          <w:color w:val="000000"/>
          <w:sz w:val="20"/>
        </w:rPr>
        <w:t>
      31. Веб-порталом производятся автоматическая оценка и сопоставление конкурсных ценовых предложений участников конкурса:</w:t>
      </w:r>
    </w:p>
    <w:bookmarkEnd w:id="728"/>
    <w:p>
      <w:pPr>
        <w:spacing w:after="0"/>
        <w:ind w:left="0"/>
        <w:jc w:val="left"/>
      </w:pPr>
      <w:r>
        <w:rPr>
          <w:rFonts w:ascii="Consolas"/>
          <w:b w:val="false"/>
          <w:i w:val="false"/>
          <w:color w:val="000000"/>
          <w:sz w:val="20"/>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pPr>
        <w:spacing w:after="0"/>
        <w:ind w:left="0"/>
        <w:jc w:val="left"/>
      </w:pPr>
      <w:r>
        <w:rPr>
          <w:rFonts w:ascii="Consolas"/>
          <w:b w:val="false"/>
          <w:i w:val="false"/>
          <w:color w:val="000000"/>
          <w:sz w:val="20"/>
        </w:rPr>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p>
      <w:pPr>
        <w:spacing w:after="0"/>
        <w:ind w:left="0"/>
        <w:jc w:val="left"/>
      </w:pPr>
      <w:r>
        <w:rPr>
          <w:rFonts w:ascii="Consolas"/>
          <w:b w:val="false"/>
          <w:i w:val="false"/>
          <w:color w:val="000000"/>
          <w:sz w:val="20"/>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bookmarkStart w:name="z947" w:id="729"/>
    <w:p>
      <w:pPr>
        <w:spacing w:after="0"/>
        <w:ind w:left="0"/>
        <w:jc w:val="left"/>
      </w:pPr>
      <w:r>
        <w:rPr>
          <w:rFonts w:ascii="Consolas"/>
          <w:b w:val="false"/>
          <w:i w:val="false"/>
          <w:color w:val="000000"/>
          <w:sz w:val="20"/>
        </w:rPr>
        <w:t>
      32.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bookmarkEnd w:id="729"/>
    <w:bookmarkStart w:name="z948" w:id="730"/>
    <w:p>
      <w:pPr>
        <w:spacing w:after="0"/>
        <w:ind w:left="0"/>
        <w:jc w:val="left"/>
      </w:pPr>
      <w:r>
        <w:rPr>
          <w:rFonts w:ascii="Consolas"/>
          <w:b/>
          <w:i w:val="false"/>
          <w:color w:val="000000"/>
        </w:rPr>
        <w:t xml:space="preserve"> 8. Договор о государственных закупках по итогам конкурса</w:t>
      </w:r>
    </w:p>
    <w:bookmarkEnd w:id="730"/>
    <w:bookmarkStart w:name="z949" w:id="731"/>
    <w:p>
      <w:pPr>
        <w:spacing w:after="0"/>
        <w:ind w:left="0"/>
        <w:jc w:val="left"/>
      </w:pPr>
      <w:r>
        <w:rPr>
          <w:rFonts w:ascii="Consolas"/>
          <w:b w:val="false"/>
          <w:i w:val="false"/>
          <w:color w:val="000000"/>
          <w:sz w:val="20"/>
        </w:rPr>
        <w:t>
      33.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731"/>
    <w:p>
      <w:pPr>
        <w:spacing w:after="0"/>
        <w:ind w:left="0"/>
        <w:jc w:val="left"/>
      </w:pPr>
      <w:r>
        <w:rPr>
          <w:rFonts w:ascii="Consolas"/>
          <w:b w:val="false"/>
          <w:i w:val="false"/>
          <w:color w:val="000000"/>
          <w:sz w:val="20"/>
        </w:rPr>
        <w:t xml:space="preserve">
      Заказчик направляет победителю проект договора, составленный в соответствии с типовым договором, за исключением лица, имеющего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в течение пяти рабочих дней со дня истечения срока на обжалование протокола об итогах государственных закупок услуг, предусмотренных государственным социальным заказом.</w:t>
      </w:r>
    </w:p>
    <w:bookmarkStart w:name="z950" w:id="732"/>
    <w:p>
      <w:pPr>
        <w:spacing w:after="0"/>
        <w:ind w:left="0"/>
        <w:jc w:val="left"/>
      </w:pPr>
      <w:r>
        <w:rPr>
          <w:rFonts w:ascii="Consolas"/>
          <w:b w:val="false"/>
          <w:i w:val="false"/>
          <w:color w:val="000000"/>
          <w:sz w:val="20"/>
        </w:rPr>
        <w:t>
      34.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732"/>
    <w:bookmarkStart w:name="z951" w:id="733"/>
    <w:p>
      <w:pPr>
        <w:spacing w:after="0"/>
        <w:ind w:left="0"/>
        <w:jc w:val="left"/>
      </w:pPr>
      <w:r>
        <w:rPr>
          <w:rFonts w:ascii="Consolas"/>
          <w:b w:val="false"/>
          <w:i w:val="false"/>
          <w:color w:val="000000"/>
          <w:sz w:val="20"/>
        </w:rPr>
        <w:t>
      35.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733"/>
    <w:bookmarkStart w:name="z952" w:id="734"/>
    <w:p>
      <w:pPr>
        <w:spacing w:after="0"/>
        <w:ind w:left="0"/>
        <w:jc w:val="left"/>
      </w:pPr>
      <w:r>
        <w:rPr>
          <w:rFonts w:ascii="Consolas"/>
          <w:b w:val="false"/>
          <w:i w:val="false"/>
          <w:color w:val="000000"/>
          <w:sz w:val="20"/>
        </w:rPr>
        <w:t>
      36.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734"/>
    <w:p>
      <w:pPr>
        <w:spacing w:after="0"/>
        <w:ind w:left="0"/>
        <w:jc w:val="left"/>
      </w:pPr>
      <w:r>
        <w:rPr>
          <w:rFonts w:ascii="Consolas"/>
          <w:b w:val="false"/>
          <w:i w:val="false"/>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953" w:id="735"/>
    <w:p>
      <w:pPr>
        <w:spacing w:after="0"/>
        <w:ind w:left="0"/>
        <w:jc w:val="left"/>
      </w:pPr>
      <w:r>
        <w:rPr>
          <w:rFonts w:ascii="Consolas"/>
          <w:b w:val="false"/>
          <w:i w:val="false"/>
          <w:color w:val="000000"/>
          <w:sz w:val="20"/>
        </w:rPr>
        <w:t>
      37.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bookmarkEnd w:id="735"/>
    <w:bookmarkStart w:name="z954" w:id="736"/>
    <w:p>
      <w:pPr>
        <w:spacing w:after="0"/>
        <w:ind w:left="0"/>
        <w:jc w:val="left"/>
      </w:pPr>
      <w:r>
        <w:rPr>
          <w:rFonts w:ascii="Consolas"/>
          <w:b w:val="false"/>
          <w:i w:val="false"/>
          <w:color w:val="000000"/>
          <w:sz w:val="20"/>
        </w:rPr>
        <w:t>
      38. Поставщик подписывает договор электронной цифровой подписью посредством веб-портала в сроки, установленные Законом и Правилами.</w:t>
      </w:r>
    </w:p>
    <w:bookmarkEnd w:id="736"/>
    <w:bookmarkStart w:name="z955" w:id="737"/>
    <w:p>
      <w:pPr>
        <w:spacing w:after="0"/>
        <w:ind w:left="0"/>
        <w:jc w:val="left"/>
      </w:pPr>
      <w:r>
        <w:rPr>
          <w:rFonts w:ascii="Consolas"/>
          <w:b w:val="false"/>
          <w:i w:val="false"/>
          <w:color w:val="000000"/>
          <w:sz w:val="20"/>
        </w:rPr>
        <w:t>
      39.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737"/>
    <w:p>
      <w:pPr>
        <w:spacing w:after="0"/>
        <w:ind w:left="0"/>
        <w:jc w:val="left"/>
      </w:pPr>
      <w:r>
        <w:rPr>
          <w:rFonts w:ascii="Consolas"/>
          <w:b w:val="false"/>
          <w:i w:val="false"/>
          <w:color w:val="000000"/>
          <w:sz w:val="20"/>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bookmarkStart w:name="z956" w:id="738"/>
    <w:p>
      <w:pPr>
        <w:spacing w:after="0"/>
        <w:ind w:left="0"/>
        <w:jc w:val="left"/>
      </w:pPr>
      <w:r>
        <w:rPr>
          <w:rFonts w:ascii="Consolas"/>
          <w:b w:val="false"/>
          <w:i w:val="false"/>
          <w:color w:val="000000"/>
          <w:sz w:val="20"/>
        </w:rPr>
        <w:t xml:space="preserve">
      40. Договор не может быть заключен в период обжалования решения уполномоченного органа, вынесенного в соответствии со </w:t>
      </w:r>
      <w:r>
        <w:rPr>
          <w:rFonts w:ascii="Consolas"/>
          <w:b w:val="false"/>
          <w:i w:val="false"/>
          <w:color w:val="000000"/>
          <w:sz w:val="20"/>
        </w:rPr>
        <w:t>статьей 47</w:t>
      </w:r>
      <w:r>
        <w:rPr>
          <w:rFonts w:ascii="Consolas"/>
          <w:b w:val="false"/>
          <w:i w:val="false"/>
          <w:color w:val="000000"/>
          <w:sz w:val="20"/>
        </w:rPr>
        <w:t xml:space="preserve"> Закона.</w:t>
      </w:r>
    </w:p>
    <w:bookmarkEnd w:id="738"/>
    <w:bookmarkStart w:name="z957" w:id="739"/>
    <w:p>
      <w:pPr>
        <w:spacing w:after="0"/>
        <w:ind w:left="0"/>
        <w:jc w:val="left"/>
      </w:pPr>
      <w:r>
        <w:rPr>
          <w:rFonts w:ascii="Consolas"/>
          <w:b w:val="false"/>
          <w:i w:val="false"/>
          <w:color w:val="000000"/>
          <w:sz w:val="20"/>
        </w:rPr>
        <w:t>
      41. Минимальный срок оказания услуг по договору не должен быть менее срока, затрачиваемого на оказание услуги, но не менее пятнадцати календарных дней.</w:t>
      </w:r>
    </w:p>
    <w:bookmarkEnd w:id="739"/>
    <w:bookmarkStart w:name="z958" w:id="740"/>
    <w:p>
      <w:pPr>
        <w:spacing w:after="0"/>
        <w:ind w:left="0"/>
        <w:jc w:val="left"/>
      </w:pPr>
      <w:r>
        <w:rPr>
          <w:rFonts w:ascii="Consolas"/>
          <w:b w:val="false"/>
          <w:i w:val="false"/>
          <w:color w:val="000000"/>
          <w:sz w:val="20"/>
        </w:rPr>
        <w:t>
      42.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bookmarkEnd w:id="740"/>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8-2</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960" w:id="741"/>
    <w:p>
      <w:pPr>
        <w:spacing w:after="0"/>
        <w:ind w:left="0"/>
        <w:jc w:val="left"/>
      </w:pPr>
      <w:r>
        <w:rPr>
          <w:rFonts w:ascii="Consolas"/>
          <w:b/>
          <w:i w:val="false"/>
          <w:color w:val="000000"/>
        </w:rPr>
        <w:t xml:space="preserve"> Протокол об итогах (номер закупки по государственному</w:t>
      </w:r>
      <w:r>
        <w:br/>
      </w:r>
      <w:r>
        <w:rPr>
          <w:rFonts w:ascii="Consolas"/>
          <w:b/>
          <w:i w:val="false"/>
          <w:color w:val="000000"/>
        </w:rPr>
        <w:t>социальному заказу) государственных закупок услуг,</w:t>
      </w:r>
      <w:r>
        <w:br/>
      </w:r>
      <w:r>
        <w:rPr>
          <w:rFonts w:ascii="Consolas"/>
          <w:b/>
          <w:i w:val="false"/>
          <w:color w:val="000000"/>
        </w:rPr>
        <w:t>предусмотренных государственным социальным заказом</w:t>
      </w:r>
    </w:p>
    <w:bookmarkEnd w:id="741"/>
    <w:p>
      <w:pPr>
        <w:spacing w:after="0"/>
        <w:ind w:left="0"/>
        <w:jc w:val="left"/>
      </w:pP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приложением 8-2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конкурса __________________________________________________________</w:t>
      </w:r>
    </w:p>
    <w:p>
      <w:pPr>
        <w:spacing w:after="0"/>
        <w:ind w:left="0"/>
        <w:jc w:val="left"/>
      </w:pPr>
      <w:r>
        <w:rPr>
          <w:rFonts w:ascii="Consolas"/>
          <w:b w:val="false"/>
          <w:i w:val="false"/>
          <w:color w:val="000000"/>
          <w:sz w:val="20"/>
        </w:rPr>
        <w:t>
      Название конкурса ___________________________________________________</w:t>
      </w:r>
    </w:p>
    <w:p>
      <w:pPr>
        <w:spacing w:after="0"/>
        <w:ind w:left="0"/>
        <w:jc w:val="left"/>
      </w:pPr>
      <w:r>
        <w:rPr>
          <w:rFonts w:ascii="Consolas"/>
          <w:b w:val="false"/>
          <w:i w:val="false"/>
          <w:color w:val="000000"/>
          <w:sz w:val="20"/>
        </w:rPr>
        <w:t>
      Наименование организатора____________________________________________</w:t>
      </w:r>
    </w:p>
    <w:p>
      <w:pPr>
        <w:spacing w:after="0"/>
        <w:ind w:left="0"/>
        <w:jc w:val="left"/>
      </w:pP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Перечень закупаемых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347"/>
        <w:gridCol w:w="1347"/>
        <w:gridCol w:w="829"/>
        <w:gridCol w:w="2905"/>
        <w:gridCol w:w="3944"/>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лота 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w:t>
      </w:r>
    </w:p>
    <w:p>
      <w:pPr>
        <w:spacing w:after="0"/>
        <w:ind w:left="0"/>
        <w:jc w:val="left"/>
      </w:pPr>
      <w:r>
        <w:rPr>
          <w:rFonts w:ascii="Consolas"/>
          <w:b w:val="false"/>
          <w:i w:val="false"/>
          <w:color w:val="000000"/>
          <w:sz w:val="20"/>
        </w:rPr>
        <w:t>
      Информация о представленных заявках на участие в конкурсе (лоте): (</w:t>
      </w:r>
      <w:r>
        <w:rPr>
          <w:rFonts w:ascii="Consolas"/>
          <w:b w:val="false"/>
          <w:i/>
          <w:color w:val="000000"/>
          <w:sz w:val="20"/>
        </w:rPr>
        <w:t>по хронологии</w:t>
      </w:r>
      <w:r>
        <w:rPr>
          <w:rFonts w:ascii="Consolas"/>
          <w:b w:val="false"/>
          <w:i w:val="false"/>
          <w:color w:val="000000"/>
          <w:sz w:val="20"/>
        </w:rPr>
        <w:t>)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w:t>
            </w:r>
          </w:p>
          <w:p>
            <w:pPr>
              <w:spacing w:after="20"/>
              <w:ind w:left="20"/>
              <w:jc w:val="left"/>
            </w:pPr>
            <w:r>
              <w:rPr>
                <w:rFonts w:ascii="Consolas"/>
                <w:b w:val="false"/>
                <w:i w:val="false"/>
                <w:color w:val="000000"/>
                <w:sz w:val="20"/>
              </w:rPr>
              <w:t>
(по хронологии)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Отклоненные заявки на участие в конкурсе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________________________________________________________ </w:t>
      </w:r>
      <w:r>
        <w:rPr>
          <w:rFonts w:ascii="Consolas"/>
          <w:b w:val="false"/>
          <w:i w:val="false"/>
          <w:color w:val="000000"/>
          <w:vertAlign w:val="superscript"/>
        </w:rPr>
        <w:t>1</w:t>
      </w:r>
      <w:r>
        <w:rPr>
          <w:rFonts w:ascii="Consolas"/>
          <w:b w:val="false"/>
          <w:i w:val="false"/>
          <w:color w:val="000000"/>
          <w:sz w:val="20"/>
        </w:rPr>
        <w:t xml:space="preserve">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Consolas"/>
          <w:b w:val="false"/>
          <w:i w:val="false"/>
          <w:color w:val="000000"/>
          <w:sz w:val="20"/>
        </w:rPr>
        <w:t>статьи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xml:space="preserve">
      Следующие заявки на участие в конкурсе были допущены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Информация о результатах применения относительного значения критериев, предусмотренных </w:t>
      </w:r>
      <w:r>
        <w:rPr>
          <w:rFonts w:ascii="Consolas"/>
          <w:b w:val="false"/>
          <w:i w:val="false"/>
          <w:color w:val="000000"/>
          <w:sz w:val="20"/>
        </w:rPr>
        <w:t>пунктом 233</w:t>
      </w:r>
      <w:r>
        <w:rPr>
          <w:rFonts w:ascii="Consolas"/>
          <w:b w:val="false"/>
          <w:i w:val="false"/>
          <w:color w:val="000000"/>
          <w:sz w:val="20"/>
        </w:rPr>
        <w:t xml:space="preserve"> Правил: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
        <w:gridCol w:w="314"/>
        <w:gridCol w:w="565"/>
        <w:gridCol w:w="838"/>
        <w:gridCol w:w="1681"/>
        <w:gridCol w:w="1209"/>
        <w:gridCol w:w="314"/>
        <w:gridCol w:w="1594"/>
        <w:gridCol w:w="751"/>
        <w:gridCol w:w="1507"/>
        <w:gridCol w:w="2381"/>
        <w:gridCol w:w="226"/>
        <w:gridCol w:w="781"/>
      </w:tblGrid>
      <w:tr>
        <w:trPr>
          <w:trHeight w:val="30" w:hRule="atLeast"/>
        </w:trPr>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БИН(ИИН)/ИНН/НП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Соответствие закупаемой услуги миссии организации и отраслевой специализации Заказчика (цели организации в соответствии с учредительными документами)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 нахождении потенциального поставщика в "Базе данных неправительственных организаций"</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опыта работы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и качественный состав потенциальных получателей услуги в рамках реализации проекта (непосредственные участники всех мероприятий)</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индикаторов по оценке эффективности результатов реализации проекта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 возможности привлечения дополнительных средств из внебюджетных источников (в процентном и числовом выражении)</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Общий балл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условного уменьшения, %</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123"/>
        <w:gridCol w:w="2259"/>
        <w:gridCol w:w="784"/>
        <w:gridCol w:w="785"/>
        <w:gridCol w:w="2698"/>
        <w:gridCol w:w="1691"/>
        <w:gridCol w:w="785"/>
        <w:gridCol w:w="1693"/>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п/поставщика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Выделенная сумма</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условной скидки,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с учетом условной скидки</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Опыт работы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подачи заявки</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Решение конкурсной комиссии:</w:t>
      </w:r>
    </w:p>
    <w:p>
      <w:pPr>
        <w:spacing w:after="0"/>
        <w:ind w:left="0"/>
        <w:jc w:val="left"/>
      </w:pPr>
      <w:r>
        <w:rPr>
          <w:rFonts w:ascii="Consolas"/>
          <w:b w:val="false"/>
          <w:i w:val="false"/>
          <w:color w:val="000000"/>
          <w:sz w:val="20"/>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left"/>
      </w:pPr>
      <w:r>
        <w:rPr>
          <w:rFonts w:ascii="Consolas"/>
          <w:b w:val="false"/>
          <w:i w:val="false"/>
          <w:color w:val="000000"/>
          <w:sz w:val="20"/>
        </w:rPr>
        <w:t xml:space="preserve">
      2. Заказчику {наименование заказчика} в сроки,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p>
    <w:p>
      <w:pPr>
        <w:spacing w:after="0"/>
        <w:ind w:left="0"/>
        <w:jc w:val="left"/>
      </w:pPr>
      <w:r>
        <w:rPr>
          <w:rFonts w:ascii="Consolas"/>
          <w:b w:val="false"/>
          <w:i w:val="false"/>
          <w:color w:val="000000"/>
          <w:sz w:val="20"/>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left"/>
      </w:pPr>
      <w:r>
        <w:rPr>
          <w:rFonts w:ascii="Consolas"/>
          <w:b w:val="false"/>
          <w:i w:val="false"/>
          <w:color w:val="000000"/>
          <w:sz w:val="20"/>
        </w:rPr>
        <w:t>
      Орган, принявший решение об отмене: {_________________________}.</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Произведен отказ от закупки в соответствии с подпунктом __ </w:t>
      </w:r>
      <w:r>
        <w:rPr>
          <w:rFonts w:ascii="Consolas"/>
          <w:b w:val="false"/>
          <w:i w:val="false"/>
          <w:color w:val="000000"/>
          <w:sz w:val="20"/>
        </w:rPr>
        <w:t>пункта 10</w:t>
      </w:r>
      <w:r>
        <w:rPr>
          <w:rFonts w:ascii="Consolas"/>
          <w:b w:val="false"/>
          <w:i w:val="false"/>
          <w:color w:val="000000"/>
          <w:sz w:val="20"/>
        </w:rPr>
        <w:t xml:space="preserve"> статьи 5 Закона Республики Казахстан "О государственных закупках".</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дд.мм.гггг. – день,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8-3</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962" w:id="742"/>
    <w:p>
      <w:pPr>
        <w:spacing w:after="0"/>
        <w:ind w:left="0"/>
        <w:jc w:val="left"/>
      </w:pPr>
      <w:r>
        <w:rPr>
          <w:rFonts w:ascii="Consolas"/>
          <w:b/>
          <w:i w:val="false"/>
          <w:color w:val="000000"/>
        </w:rPr>
        <w:t xml:space="preserve"> Типовой договор о государственных закупках услуг,</w:t>
      </w:r>
      <w:r>
        <w:br/>
      </w:r>
      <w:r>
        <w:rPr>
          <w:rFonts w:ascii="Consolas"/>
          <w:b/>
          <w:i w:val="false"/>
          <w:color w:val="000000"/>
        </w:rPr>
        <w:t>предусмотренных государственным социальным заказом</w:t>
      </w:r>
    </w:p>
    <w:bookmarkEnd w:id="742"/>
    <w:p>
      <w:pPr>
        <w:spacing w:after="0"/>
        <w:ind w:left="0"/>
        <w:jc w:val="left"/>
      </w:pPr>
      <w:r>
        <w:rPr>
          <w:rFonts w:ascii="Consolas"/>
          <w:b w:val="false"/>
          <w:i w:val="false"/>
          <w:color w:val="ff0000"/>
          <w:sz w:val="20"/>
        </w:rPr>
        <w:t xml:space="preserve">
      Сноска. Правила дополнены приложением 8-3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&lt;Идентификационный номер&gt;</w:t>
      </w:r>
    </w:p>
    <w:p>
      <w:pPr>
        <w:spacing w:after="0"/>
        <w:ind w:left="0"/>
        <w:jc w:val="left"/>
      </w:pPr>
      <w:r>
        <w:rPr>
          <w:rFonts w:ascii="Consolas"/>
          <w:b w:val="false"/>
          <w:i w:val="false"/>
          <w:color w:val="000000"/>
          <w:sz w:val="20"/>
        </w:rPr>
        <w:t>
            &lt;регион Заказчика&gt;     № &lt;номер договора&gt;      &lt;дата договора&gt;</w:t>
      </w:r>
    </w:p>
    <w:p>
      <w:pPr>
        <w:spacing w:after="0"/>
        <w:ind w:left="0"/>
        <w:jc w:val="left"/>
      </w:pPr>
      <w:r>
        <w:rPr>
          <w:rFonts w:ascii="Consolas"/>
          <w:b w:val="false"/>
          <w:i w:val="false"/>
          <w:color w:val="000000"/>
          <w:sz w:val="20"/>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Consolas"/>
          <w:b w:val="false"/>
          <w:i w:val="false"/>
          <w:color w:val="000000"/>
          <w:sz w:val="20"/>
        </w:rPr>
        <w:t>Закона</w:t>
      </w:r>
      <w:r>
        <w:rPr>
          <w:rFonts w:ascii="Consolas"/>
          <w:b w:val="false"/>
          <w:i w:val="false"/>
          <w:color w:val="000000"/>
          <w:sz w:val="20"/>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Start w:name="z1042" w:id="743"/>
    <w:p>
      <w:pPr>
        <w:spacing w:after="0"/>
        <w:ind w:left="0"/>
        <w:jc w:val="left"/>
      </w:pPr>
      <w:r>
        <w:rPr>
          <w:rFonts w:ascii="Consolas"/>
          <w:b/>
          <w:i w:val="false"/>
          <w:color w:val="000000"/>
        </w:rPr>
        <w:t xml:space="preserve"> 1. Предмет Договора</w:t>
      </w:r>
    </w:p>
    <w:bookmarkEnd w:id="743"/>
    <w:bookmarkStart w:name="z1043" w:id="744"/>
    <w:p>
      <w:pPr>
        <w:spacing w:after="0"/>
        <w:ind w:left="0"/>
        <w:jc w:val="left"/>
      </w:pPr>
      <w:r>
        <w:rPr>
          <w:rFonts w:ascii="Consolas"/>
          <w:b w:val="false"/>
          <w:i w:val="false"/>
          <w:color w:val="000000"/>
          <w:sz w:val="20"/>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744"/>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1&gt;;</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N&gt;</w:t>
      </w:r>
      <w:r>
        <w:rPr>
          <w:rFonts w:ascii="Consolas"/>
          <w:b w:val="false"/>
          <w:i w:val="false"/>
          <w:color w:val="000000"/>
          <w:vertAlign w:val="superscript"/>
        </w:rPr>
        <w:t>1</w:t>
      </w:r>
      <w:r>
        <w:rPr>
          <w:rFonts w:ascii="Consolas"/>
          <w:b w:val="false"/>
          <w:i w:val="false"/>
          <w:color w:val="000000"/>
          <w:sz w:val="20"/>
        </w:rPr>
        <w:t>.</w:t>
      </w:r>
    </w:p>
    <w:bookmarkStart w:name="z1044" w:id="745"/>
    <w:p>
      <w:pPr>
        <w:spacing w:after="0"/>
        <w:ind w:left="0"/>
        <w:jc w:val="left"/>
      </w:pPr>
      <w:r>
        <w:rPr>
          <w:rFonts w:ascii="Consolas"/>
          <w:b w:val="false"/>
          <w:i w:val="false"/>
          <w:color w:val="000000"/>
          <w:sz w:val="20"/>
        </w:rPr>
        <w:t xml:space="preserve">
      1.2. Перечисленные ниже документы и условия, оговоренные в них, образуют данный Договор и считаются его неотъемлемой частью, а именно: </w:t>
      </w:r>
    </w:p>
    <w:bookmarkEnd w:id="745"/>
    <w:p>
      <w:pPr>
        <w:spacing w:after="0"/>
        <w:ind w:left="0"/>
        <w:jc w:val="left"/>
      </w:pPr>
      <w:r>
        <w:rPr>
          <w:rFonts w:ascii="Consolas"/>
          <w:b w:val="false"/>
          <w:i w:val="false"/>
          <w:color w:val="000000"/>
          <w:sz w:val="20"/>
        </w:rPr>
        <w:t>
      1) настоящий Договор;</w:t>
      </w:r>
    </w:p>
    <w:p>
      <w:pPr>
        <w:spacing w:after="0"/>
        <w:ind w:left="0"/>
        <w:jc w:val="left"/>
      </w:pPr>
      <w:r>
        <w:rPr>
          <w:rFonts w:ascii="Consolas"/>
          <w:b w:val="false"/>
          <w:i w:val="false"/>
          <w:color w:val="000000"/>
          <w:sz w:val="20"/>
        </w:rPr>
        <w:t>
      2) перечень закупаемых услуг (приложение 1);</w:t>
      </w:r>
    </w:p>
    <w:p>
      <w:pPr>
        <w:spacing w:after="0"/>
        <w:ind w:left="0"/>
        <w:jc w:val="left"/>
      </w:pPr>
      <w:r>
        <w:rPr>
          <w:rFonts w:ascii="Consolas"/>
          <w:b w:val="false"/>
          <w:i w:val="false"/>
          <w:color w:val="000000"/>
          <w:sz w:val="20"/>
        </w:rPr>
        <w:t>
      3) техническая спецификация (приложение 2).</w:t>
      </w:r>
    </w:p>
    <w:bookmarkStart w:name="z1045" w:id="746"/>
    <w:p>
      <w:pPr>
        <w:spacing w:after="0"/>
        <w:ind w:left="0"/>
        <w:jc w:val="left"/>
      </w:pPr>
      <w:r>
        <w:rPr>
          <w:rFonts w:ascii="Consolas"/>
          <w:b/>
          <w:i w:val="false"/>
          <w:color w:val="000000"/>
        </w:rPr>
        <w:t xml:space="preserve"> 2. Сумма Договора и условия оплаты</w:t>
      </w:r>
    </w:p>
    <w:bookmarkEnd w:id="746"/>
    <w:bookmarkStart w:name="z1046" w:id="747"/>
    <w:p>
      <w:pPr>
        <w:spacing w:after="0"/>
        <w:ind w:left="0"/>
        <w:jc w:val="left"/>
      </w:pPr>
      <w:r>
        <w:rPr>
          <w:rFonts w:ascii="Consolas"/>
          <w:b w:val="false"/>
          <w:i w:val="false"/>
          <w:color w:val="000000"/>
          <w:sz w:val="20"/>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747"/>
    <w:bookmarkStart w:name="z1047" w:id="748"/>
    <w:p>
      <w:pPr>
        <w:spacing w:after="0"/>
        <w:ind w:left="0"/>
        <w:jc w:val="left"/>
      </w:pPr>
      <w:r>
        <w:rPr>
          <w:rFonts w:ascii="Consolas"/>
          <w:b w:val="false"/>
          <w:i w:val="false"/>
          <w:color w:val="000000"/>
          <w:sz w:val="20"/>
        </w:rPr>
        <w:t>
      2.2. В территориальном органе казначейства Договор подлежит регистрации на &lt;____&gt; год</w:t>
      </w:r>
    </w:p>
    <w:bookmarkEnd w:id="748"/>
    <w:p>
      <w:pPr>
        <w:spacing w:after="0"/>
        <w:ind w:left="0"/>
        <w:jc w:val="left"/>
      </w:pPr>
      <w:r>
        <w:rPr>
          <w:rFonts w:ascii="Consolas"/>
          <w:b w:val="false"/>
          <w:i w:val="false"/>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p>
    <w:bookmarkStart w:name="z1048" w:id="749"/>
    <w:p>
      <w:pPr>
        <w:spacing w:after="0"/>
        <w:ind w:left="0"/>
        <w:jc w:val="left"/>
      </w:pPr>
      <w:r>
        <w:rPr>
          <w:rFonts w:ascii="Consolas"/>
          <w:b w:val="false"/>
          <w:i w:val="false"/>
          <w:color w:val="000000"/>
          <w:sz w:val="20"/>
        </w:rPr>
        <w:t>
      2.3. Заказчик после вступления Договора в силу, производит авансовый платеж в размере согласно приложению 1.</w:t>
      </w:r>
    </w:p>
    <w:bookmarkEnd w:id="749"/>
    <w:p>
      <w:pPr>
        <w:spacing w:after="0"/>
        <w:ind w:left="0"/>
        <w:jc w:val="left"/>
      </w:pPr>
      <w:r>
        <w:rPr>
          <w:rFonts w:ascii="Consolas"/>
          <w:b w:val="false"/>
          <w:i w:val="false"/>
          <w:color w:val="000000"/>
          <w:sz w:val="20"/>
        </w:rPr>
        <w:t>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p>
    <w:p>
      <w:pPr>
        <w:spacing w:after="0"/>
        <w:ind w:left="0"/>
        <w:jc w:val="left"/>
      </w:pPr>
      <w:r>
        <w:rPr>
          <w:rFonts w:ascii="Consolas"/>
          <w:b w:val="false"/>
          <w:i w:val="false"/>
          <w:color w:val="000000"/>
          <w:sz w:val="20"/>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pPr>
        <w:spacing w:after="0"/>
        <w:ind w:left="0"/>
        <w:jc w:val="left"/>
      </w:pPr>
      <w:r>
        <w:rPr>
          <w:rFonts w:ascii="Consolas"/>
          <w:b w:val="false"/>
          <w:i w:val="false"/>
          <w:color w:val="000000"/>
          <w:sz w:val="20"/>
        </w:rPr>
        <w:t>
      Форма акта оказания Услуг предварительно согласовывается Поставщиком с Заказчиком.</w:t>
      </w:r>
    </w:p>
    <w:bookmarkStart w:name="z1049" w:id="750"/>
    <w:p>
      <w:pPr>
        <w:spacing w:after="0"/>
        <w:ind w:left="0"/>
        <w:jc w:val="left"/>
      </w:pPr>
      <w:r>
        <w:rPr>
          <w:rFonts w:ascii="Consolas"/>
          <w:b w:val="false"/>
          <w:i w:val="false"/>
          <w:color w:val="000000"/>
          <w:sz w:val="20"/>
        </w:rPr>
        <w:t>
      2.4. Объем оказываемых услуг в количественном и стоимостном выражении оговорен в приложении 1 к Договору.</w:t>
      </w:r>
    </w:p>
    <w:bookmarkEnd w:id="750"/>
    <w:bookmarkStart w:name="z1050" w:id="751"/>
    <w:p>
      <w:pPr>
        <w:spacing w:after="0"/>
        <w:ind w:left="0"/>
        <w:jc w:val="left"/>
      </w:pPr>
      <w:r>
        <w:rPr>
          <w:rFonts w:ascii="Consolas"/>
          <w:b w:val="false"/>
          <w:i w:val="false"/>
          <w:color w:val="000000"/>
          <w:sz w:val="20"/>
        </w:rPr>
        <w:t>
      2.5. Необходимые документы, предшествующие оплате:</w:t>
      </w:r>
    </w:p>
    <w:bookmarkEnd w:id="751"/>
    <w:p>
      <w:pPr>
        <w:spacing w:after="0"/>
        <w:ind w:left="0"/>
        <w:jc w:val="left"/>
      </w:pPr>
      <w:r>
        <w:rPr>
          <w:rFonts w:ascii="Consolas"/>
          <w:b w:val="false"/>
          <w:i w:val="false"/>
          <w:color w:val="000000"/>
          <w:sz w:val="20"/>
        </w:rPr>
        <w:t>
      1) зарегистрированный в территориальном органе казначейства подписанный Договор;</w:t>
      </w:r>
    </w:p>
    <w:p>
      <w:pPr>
        <w:spacing w:after="0"/>
        <w:ind w:left="0"/>
        <w:jc w:val="left"/>
      </w:pPr>
      <w:r>
        <w:rPr>
          <w:rFonts w:ascii="Consolas"/>
          <w:b w:val="false"/>
          <w:i w:val="false"/>
          <w:color w:val="000000"/>
          <w:sz w:val="20"/>
        </w:rPr>
        <w:t>
      2) акт(ы) оказанных услуг;</w:t>
      </w:r>
    </w:p>
    <w:p>
      <w:pPr>
        <w:spacing w:after="0"/>
        <w:ind w:left="0"/>
        <w:jc w:val="left"/>
      </w:pPr>
      <w:r>
        <w:rPr>
          <w:rFonts w:ascii="Consolas"/>
          <w:b w:val="false"/>
          <w:i w:val="false"/>
          <w:color w:val="000000"/>
          <w:sz w:val="20"/>
        </w:rPr>
        <w:t>
      3) отчет о местном содержании в работах и услугах по форме согласно приложению 22-4 к настоящим Правилам;</w:t>
      </w:r>
    </w:p>
    <w:p>
      <w:pPr>
        <w:spacing w:after="0"/>
        <w:ind w:left="0"/>
        <w:jc w:val="left"/>
      </w:pPr>
      <w:r>
        <w:rPr>
          <w:rFonts w:ascii="Consolas"/>
          <w:b w:val="false"/>
          <w:i w:val="false"/>
          <w:color w:val="000000"/>
          <w:sz w:val="20"/>
        </w:rPr>
        <w:t>
      4) счет-фактура с описанием, указанием общей суммы оказанных услуг, предоставленная Поставщиком Заказчику.</w:t>
      </w:r>
    </w:p>
    <w:bookmarkStart w:name="z1051" w:id="752"/>
    <w:p>
      <w:pPr>
        <w:spacing w:after="0"/>
        <w:ind w:left="0"/>
        <w:jc w:val="left"/>
      </w:pPr>
      <w:r>
        <w:rPr>
          <w:rFonts w:ascii="Consolas"/>
          <w:b/>
          <w:i w:val="false"/>
          <w:color w:val="000000"/>
        </w:rPr>
        <w:t xml:space="preserve"> 3. Обязательства Сторон</w:t>
      </w:r>
    </w:p>
    <w:bookmarkEnd w:id="752"/>
    <w:bookmarkStart w:name="z1052" w:id="753"/>
    <w:p>
      <w:pPr>
        <w:spacing w:after="0"/>
        <w:ind w:left="0"/>
        <w:jc w:val="left"/>
      </w:pPr>
      <w:r>
        <w:rPr>
          <w:rFonts w:ascii="Consolas"/>
          <w:b w:val="false"/>
          <w:i w:val="false"/>
          <w:color w:val="000000"/>
          <w:sz w:val="20"/>
        </w:rPr>
        <w:t>
      3.1. Поставщик обязуется:</w:t>
      </w:r>
    </w:p>
    <w:bookmarkEnd w:id="753"/>
    <w:p>
      <w:pPr>
        <w:spacing w:after="0"/>
        <w:ind w:left="0"/>
        <w:jc w:val="left"/>
      </w:pPr>
      <w:r>
        <w:rPr>
          <w:rFonts w:ascii="Consolas"/>
          <w:b w:val="false"/>
          <w:i w:val="false"/>
          <w:color w:val="000000"/>
          <w:sz w:val="20"/>
        </w:rPr>
        <w:t>
      1) обеспечить полное и надлежащее исполнение взятых на себя обязательств по Договору;</w:t>
      </w:r>
    </w:p>
    <w:p>
      <w:pPr>
        <w:spacing w:after="0"/>
        <w:ind w:left="0"/>
        <w:jc w:val="left"/>
      </w:pPr>
      <w:r>
        <w:rPr>
          <w:rFonts w:ascii="Consolas"/>
          <w:b w:val="false"/>
          <w:i w:val="false"/>
          <w:color w:val="000000"/>
          <w:sz w:val="20"/>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pPr>
        <w:spacing w:after="0"/>
        <w:ind w:left="0"/>
        <w:jc w:val="left"/>
      </w:pPr>
      <w:r>
        <w:rPr>
          <w:rFonts w:ascii="Consolas"/>
          <w:b w:val="false"/>
          <w:i w:val="false"/>
          <w:color w:val="000000"/>
          <w:sz w:val="20"/>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pPr>
        <w:spacing w:after="0"/>
        <w:ind w:left="0"/>
        <w:jc w:val="left"/>
      </w:pPr>
      <w:r>
        <w:rPr>
          <w:rFonts w:ascii="Consolas"/>
          <w:b w:val="false"/>
          <w:i w:val="false"/>
          <w:color w:val="000000"/>
          <w:sz w:val="20"/>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pPr>
        <w:spacing w:after="0"/>
        <w:ind w:left="0"/>
        <w:jc w:val="left"/>
      </w:pPr>
      <w:r>
        <w:rPr>
          <w:rFonts w:ascii="Consolas"/>
          <w:b w:val="false"/>
          <w:i w:val="false"/>
          <w:color w:val="000000"/>
          <w:sz w:val="20"/>
        </w:rPr>
        <w:t>
      5) по первому требованию Заказчика предоставлять информацию о ходе исполнения обязательств по Договору;</w:t>
      </w:r>
    </w:p>
    <w:p>
      <w:pPr>
        <w:spacing w:after="0"/>
        <w:ind w:left="0"/>
        <w:jc w:val="left"/>
      </w:pPr>
      <w:r>
        <w:rPr>
          <w:rFonts w:ascii="Consolas"/>
          <w:b w:val="false"/>
          <w:i w:val="false"/>
          <w:color w:val="000000"/>
          <w:sz w:val="20"/>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pPr>
        <w:spacing w:after="0"/>
        <w:ind w:left="0"/>
        <w:jc w:val="left"/>
      </w:pPr>
      <w:r>
        <w:rPr>
          <w:rFonts w:ascii="Consolas"/>
          <w:b w:val="false"/>
          <w:i w:val="false"/>
          <w:color w:val="000000"/>
          <w:sz w:val="20"/>
        </w:rPr>
        <w:t>
      7) оформить и направить Заказчику посредством веб-портала утвержденный электронно-цифровой подписью акт оказанных услуг;</w:t>
      </w:r>
    </w:p>
    <w:p>
      <w:pPr>
        <w:spacing w:after="0"/>
        <w:ind w:left="0"/>
        <w:jc w:val="left"/>
      </w:pPr>
      <w:r>
        <w:rPr>
          <w:rFonts w:ascii="Consolas"/>
          <w:b w:val="false"/>
          <w:i w:val="false"/>
          <w:color w:val="000000"/>
          <w:sz w:val="20"/>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pPr>
        <w:spacing w:after="0"/>
        <w:ind w:left="0"/>
        <w:jc w:val="left"/>
      </w:pPr>
      <w:r>
        <w:rPr>
          <w:rFonts w:ascii="Consolas"/>
          <w:b w:val="false"/>
          <w:i w:val="false"/>
          <w:color w:val="000000"/>
          <w:sz w:val="20"/>
        </w:rPr>
        <w:t>
      &lt;n) новый подпункт&gt;</w:t>
      </w:r>
    </w:p>
    <w:bookmarkStart w:name="z1053" w:id="754"/>
    <w:p>
      <w:pPr>
        <w:spacing w:after="0"/>
        <w:ind w:left="0"/>
        <w:jc w:val="left"/>
      </w:pPr>
      <w:r>
        <w:rPr>
          <w:rFonts w:ascii="Consolas"/>
          <w:b w:val="false"/>
          <w:i w:val="false"/>
          <w:color w:val="000000"/>
          <w:sz w:val="20"/>
        </w:rPr>
        <w:t>
      3.2. Поставщик вправе:</w:t>
      </w:r>
    </w:p>
    <w:bookmarkEnd w:id="754"/>
    <w:p>
      <w:pPr>
        <w:spacing w:after="0"/>
        <w:ind w:left="0"/>
        <w:jc w:val="left"/>
      </w:pPr>
      <w:r>
        <w:rPr>
          <w:rFonts w:ascii="Consolas"/>
          <w:b w:val="false"/>
          <w:i w:val="false"/>
          <w:color w:val="000000"/>
          <w:sz w:val="20"/>
        </w:rPr>
        <w:t>
      1) требовать от Заказчика оплату за оказанные Услуги по Договору;</w:t>
      </w:r>
    </w:p>
    <w:p>
      <w:pPr>
        <w:spacing w:after="0"/>
        <w:ind w:left="0"/>
        <w:jc w:val="left"/>
      </w:pPr>
      <w:r>
        <w:rPr>
          <w:rFonts w:ascii="Consolas"/>
          <w:b w:val="false"/>
          <w:i w:val="false"/>
          <w:color w:val="000000"/>
          <w:sz w:val="20"/>
        </w:rPr>
        <w:t>
      2) на досрочное оказание Услуг, указанных в Приложении № 1 к Договору, заранее согласовав с Заказчиком сроки выполнения.</w:t>
      </w:r>
    </w:p>
    <w:p>
      <w:pPr>
        <w:spacing w:after="0"/>
        <w:ind w:left="0"/>
        <w:jc w:val="left"/>
      </w:pPr>
      <w:r>
        <w:rPr>
          <w:rFonts w:ascii="Consolas"/>
          <w:b w:val="false"/>
          <w:i w:val="false"/>
          <w:color w:val="000000"/>
          <w:sz w:val="20"/>
        </w:rPr>
        <w:t>
      3.3. Заказчик обязуется:</w:t>
      </w:r>
    </w:p>
    <w:p>
      <w:pPr>
        <w:spacing w:after="0"/>
        <w:ind w:left="0"/>
        <w:jc w:val="left"/>
      </w:pPr>
      <w:r>
        <w:rPr>
          <w:rFonts w:ascii="Consolas"/>
          <w:b w:val="false"/>
          <w:i w:val="false"/>
          <w:color w:val="000000"/>
          <w:sz w:val="20"/>
        </w:rPr>
        <w:t>
      1) обеспечить доступ специалистов Поставщика для оказания услуг;</w:t>
      </w:r>
    </w:p>
    <w:p>
      <w:pPr>
        <w:spacing w:after="0"/>
        <w:ind w:left="0"/>
        <w:jc w:val="left"/>
      </w:pPr>
      <w:r>
        <w:rPr>
          <w:rFonts w:ascii="Consolas"/>
          <w:b w:val="false"/>
          <w:i w:val="false"/>
          <w:color w:val="000000"/>
          <w:sz w:val="20"/>
        </w:rPr>
        <w:t>
      2) при выявлении несоответствий оказанных Услуг незамедлительно письменно уведомить Поставщика;</w:t>
      </w:r>
    </w:p>
    <w:p>
      <w:pPr>
        <w:spacing w:after="0"/>
        <w:ind w:left="0"/>
        <w:jc w:val="left"/>
      </w:pPr>
      <w:r>
        <w:rPr>
          <w:rFonts w:ascii="Consolas"/>
          <w:b w:val="false"/>
          <w:i w:val="false"/>
          <w:color w:val="000000"/>
          <w:sz w:val="20"/>
        </w:rPr>
        <w:t>
      3) при приемке Услуг подписать Акт оказанных услуг либо отказать в принятии с указанием аргументированных обоснований его непринятия;</w:t>
      </w:r>
    </w:p>
    <w:p>
      <w:pPr>
        <w:spacing w:after="0"/>
        <w:ind w:left="0"/>
        <w:jc w:val="left"/>
      </w:pPr>
      <w:r>
        <w:rPr>
          <w:rFonts w:ascii="Consolas"/>
          <w:b w:val="false"/>
          <w:i w:val="false"/>
          <w:color w:val="000000"/>
          <w:sz w:val="20"/>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pPr>
        <w:spacing w:after="0"/>
        <w:ind w:left="0"/>
        <w:jc w:val="left"/>
      </w:pPr>
      <w:r>
        <w:rPr>
          <w:rFonts w:ascii="Consolas"/>
          <w:b w:val="false"/>
          <w:i w:val="false"/>
          <w:color w:val="000000"/>
          <w:sz w:val="20"/>
        </w:rPr>
        <w:t>
      4) произвести оплату в порядке и сроки, установленные настоящим Договором.</w:t>
      </w:r>
    </w:p>
    <w:p>
      <w:pPr>
        <w:spacing w:after="0"/>
        <w:ind w:left="0"/>
        <w:jc w:val="left"/>
      </w:pPr>
      <w:r>
        <w:rPr>
          <w:rFonts w:ascii="Consolas"/>
          <w:b w:val="false"/>
          <w:i w:val="false"/>
          <w:color w:val="000000"/>
          <w:sz w:val="20"/>
        </w:rPr>
        <w:t>
      &lt;n) новый подпункт&gt;</w:t>
      </w:r>
    </w:p>
    <w:bookmarkStart w:name="z1054" w:id="755"/>
    <w:p>
      <w:pPr>
        <w:spacing w:after="0"/>
        <w:ind w:left="0"/>
        <w:jc w:val="left"/>
      </w:pPr>
      <w:r>
        <w:rPr>
          <w:rFonts w:ascii="Consolas"/>
          <w:b w:val="false"/>
          <w:i w:val="false"/>
          <w:color w:val="000000"/>
          <w:sz w:val="20"/>
        </w:rPr>
        <w:t>
      3.4. Заказчик вправе:</w:t>
      </w:r>
    </w:p>
    <w:bookmarkEnd w:id="755"/>
    <w:p>
      <w:pPr>
        <w:spacing w:after="0"/>
        <w:ind w:left="0"/>
        <w:jc w:val="left"/>
      </w:pPr>
      <w:r>
        <w:rPr>
          <w:rFonts w:ascii="Consolas"/>
          <w:b w:val="false"/>
          <w:i w:val="false"/>
          <w:color w:val="000000"/>
          <w:sz w:val="20"/>
        </w:rPr>
        <w:t>
      1) проверять качество оказанных Услуг;</w:t>
      </w:r>
    </w:p>
    <w:p>
      <w:pPr>
        <w:spacing w:after="0"/>
        <w:ind w:left="0"/>
        <w:jc w:val="left"/>
      </w:pPr>
      <w:r>
        <w:rPr>
          <w:rFonts w:ascii="Consolas"/>
          <w:b w:val="false"/>
          <w:i w:val="false"/>
          <w:color w:val="000000"/>
          <w:sz w:val="20"/>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Start w:name="z1055" w:id="756"/>
    <w:p>
      <w:pPr>
        <w:spacing w:after="0"/>
        <w:ind w:left="0"/>
        <w:jc w:val="left"/>
      </w:pPr>
      <w:r>
        <w:rPr>
          <w:rFonts w:ascii="Consolas"/>
          <w:b/>
          <w:i w:val="false"/>
          <w:color w:val="000000"/>
        </w:rPr>
        <w:t xml:space="preserve"> 4. Проверка Услуг на соответствие технической спецификации</w:t>
      </w:r>
    </w:p>
    <w:bookmarkEnd w:id="756"/>
    <w:bookmarkStart w:name="z1056" w:id="757"/>
    <w:p>
      <w:pPr>
        <w:spacing w:after="0"/>
        <w:ind w:left="0"/>
        <w:jc w:val="left"/>
      </w:pPr>
      <w:r>
        <w:rPr>
          <w:rFonts w:ascii="Consolas"/>
          <w:b w:val="false"/>
          <w:i w:val="false"/>
          <w:color w:val="000000"/>
          <w:sz w:val="20"/>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757"/>
    <w:bookmarkStart w:name="z1057" w:id="758"/>
    <w:p>
      <w:pPr>
        <w:spacing w:after="0"/>
        <w:ind w:left="0"/>
        <w:jc w:val="left"/>
      </w:pPr>
      <w:r>
        <w:rPr>
          <w:rFonts w:ascii="Consolas"/>
          <w:b w:val="false"/>
          <w:i w:val="false"/>
          <w:color w:val="000000"/>
          <w:sz w:val="20"/>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758"/>
    <w:bookmarkStart w:name="z1058" w:id="759"/>
    <w:p>
      <w:pPr>
        <w:spacing w:after="0"/>
        <w:ind w:left="0"/>
        <w:jc w:val="left"/>
      </w:pPr>
      <w:r>
        <w:rPr>
          <w:rFonts w:ascii="Consolas"/>
          <w:b w:val="false"/>
          <w:i w:val="false"/>
          <w:color w:val="000000"/>
          <w:sz w:val="20"/>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759"/>
    <w:bookmarkStart w:name="z1059" w:id="760"/>
    <w:p>
      <w:pPr>
        <w:spacing w:after="0"/>
        <w:ind w:left="0"/>
        <w:jc w:val="left"/>
      </w:pPr>
      <w:r>
        <w:rPr>
          <w:rFonts w:ascii="Consolas"/>
          <w:b w:val="false"/>
          <w:i w:val="false"/>
          <w:color w:val="000000"/>
          <w:sz w:val="20"/>
        </w:rPr>
        <w:t>
      4.4. Ни один вышеуказанный пункт не освобождает Поставщика от других обязательств по Договору.</w:t>
      </w:r>
    </w:p>
    <w:bookmarkEnd w:id="760"/>
    <w:p>
      <w:pPr>
        <w:spacing w:after="0"/>
        <w:ind w:left="0"/>
        <w:jc w:val="left"/>
      </w:pPr>
      <w:r>
        <w:rPr>
          <w:rFonts w:ascii="Consolas"/>
          <w:b w:val="false"/>
          <w:i w:val="false"/>
          <w:color w:val="000000"/>
          <w:sz w:val="20"/>
        </w:rPr>
        <w:t>
      &lt;N. Новый пункт&gt;</w:t>
      </w:r>
    </w:p>
    <w:bookmarkStart w:name="z1060" w:id="761"/>
    <w:p>
      <w:pPr>
        <w:spacing w:after="0"/>
        <w:ind w:left="0"/>
        <w:jc w:val="left"/>
      </w:pPr>
      <w:r>
        <w:rPr>
          <w:rFonts w:ascii="Consolas"/>
          <w:b/>
          <w:i w:val="false"/>
          <w:color w:val="000000"/>
        </w:rPr>
        <w:t xml:space="preserve"> 5. Оказание Услуг</w:t>
      </w:r>
    </w:p>
    <w:bookmarkEnd w:id="761"/>
    <w:bookmarkStart w:name="z1061" w:id="762"/>
    <w:p>
      <w:pPr>
        <w:spacing w:after="0"/>
        <w:ind w:left="0"/>
        <w:jc w:val="left"/>
      </w:pPr>
      <w:r>
        <w:rPr>
          <w:rFonts w:ascii="Consolas"/>
          <w:b w:val="false"/>
          <w:i w:val="false"/>
          <w:color w:val="000000"/>
          <w:sz w:val="20"/>
        </w:rPr>
        <w:t>
      5.1. Оказание услуг Поставщиком осуществляется в сроки, указанные в приложении 1 к Договору, являющемся неотъемлемой частью Договора.</w:t>
      </w:r>
    </w:p>
    <w:bookmarkEnd w:id="762"/>
    <w:bookmarkStart w:name="z1062" w:id="763"/>
    <w:p>
      <w:pPr>
        <w:spacing w:after="0"/>
        <w:ind w:left="0"/>
        <w:jc w:val="left"/>
      </w:pPr>
      <w:r>
        <w:rPr>
          <w:rFonts w:ascii="Consolas"/>
          <w:b w:val="false"/>
          <w:i w:val="false"/>
          <w:color w:val="000000"/>
          <w:sz w:val="20"/>
        </w:rPr>
        <w:t xml:space="preserve">
      5.2. Исключен приказом Министра финансов РК от 22.12.2016 </w:t>
      </w:r>
      <w:r>
        <w:rPr>
          <w:rFonts w:ascii="Consolas"/>
          <w:b w:val="false"/>
          <w:i w:val="false"/>
          <w:color w:val="000000"/>
          <w:sz w:val="20"/>
        </w:rPr>
        <w:t>№ 683</w:t>
      </w:r>
      <w:r>
        <w:rPr>
          <w:rFonts w:ascii="Consolas"/>
          <w:b w:val="false"/>
          <w:i w:val="false"/>
          <w:color w:val="000000"/>
          <w:sz w:val="20"/>
        </w:rPr>
        <w:t xml:space="preserve"> (вводится в действие с 01.01.2017). </w:t>
      </w:r>
    </w:p>
    <w:bookmarkEnd w:id="763"/>
    <w:bookmarkStart w:name="z1063" w:id="764"/>
    <w:p>
      <w:pPr>
        <w:spacing w:after="0"/>
        <w:ind w:left="0"/>
        <w:jc w:val="left"/>
      </w:pPr>
      <w:r>
        <w:rPr>
          <w:rFonts w:ascii="Consolas"/>
          <w:b w:val="false"/>
          <w:i w:val="false"/>
          <w:color w:val="000000"/>
          <w:sz w:val="20"/>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764"/>
    <w:p>
      <w:pPr>
        <w:spacing w:after="0"/>
        <w:ind w:left="0"/>
        <w:jc w:val="left"/>
      </w:pPr>
      <w:r>
        <w:rPr>
          <w:rFonts w:ascii="Consolas"/>
          <w:b w:val="false"/>
          <w:i w:val="false"/>
          <w:color w:val="000000"/>
          <w:sz w:val="20"/>
        </w:rPr>
        <w:t>
      &lt;N. Новый пункт&gt;</w:t>
      </w:r>
    </w:p>
    <w:bookmarkStart w:name="z1064" w:id="765"/>
    <w:p>
      <w:pPr>
        <w:spacing w:after="0"/>
        <w:ind w:left="0"/>
        <w:jc w:val="left"/>
      </w:pPr>
      <w:r>
        <w:rPr>
          <w:rFonts w:ascii="Consolas"/>
          <w:b/>
          <w:i w:val="false"/>
          <w:color w:val="000000"/>
        </w:rPr>
        <w:t xml:space="preserve"> 6. Гарантия</w:t>
      </w:r>
    </w:p>
    <w:bookmarkEnd w:id="765"/>
    <w:bookmarkStart w:name="z1065" w:id="766"/>
    <w:p>
      <w:pPr>
        <w:spacing w:after="0"/>
        <w:ind w:left="0"/>
        <w:jc w:val="left"/>
      </w:pPr>
      <w:r>
        <w:rPr>
          <w:rFonts w:ascii="Consolas"/>
          <w:b w:val="false"/>
          <w:i w:val="false"/>
          <w:color w:val="000000"/>
          <w:sz w:val="20"/>
        </w:rPr>
        <w:t>
      6.1. Поставщик гарантирует обеспечение бесперебойного, качественного и своевременного оказания услуг Заказчику.</w:t>
      </w:r>
    </w:p>
    <w:bookmarkEnd w:id="766"/>
    <w:bookmarkStart w:name="z1066" w:id="767"/>
    <w:p>
      <w:pPr>
        <w:spacing w:after="0"/>
        <w:ind w:left="0"/>
        <w:jc w:val="left"/>
      </w:pPr>
      <w:r>
        <w:rPr>
          <w:rFonts w:ascii="Consolas"/>
          <w:b w:val="false"/>
          <w:i w:val="false"/>
          <w:color w:val="000000"/>
          <w:sz w:val="20"/>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767"/>
    <w:bookmarkStart w:name="z1067" w:id="768"/>
    <w:p>
      <w:pPr>
        <w:spacing w:after="0"/>
        <w:ind w:left="0"/>
        <w:jc w:val="left"/>
      </w:pPr>
      <w:r>
        <w:rPr>
          <w:rFonts w:ascii="Consolas"/>
          <w:b w:val="false"/>
          <w:i w:val="false"/>
          <w:color w:val="000000"/>
          <w:sz w:val="20"/>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768"/>
    <w:bookmarkStart w:name="z1068" w:id="769"/>
    <w:p>
      <w:pPr>
        <w:spacing w:after="0"/>
        <w:ind w:left="0"/>
        <w:jc w:val="left"/>
      </w:pPr>
      <w:r>
        <w:rPr>
          <w:rFonts w:ascii="Consolas"/>
          <w:b w:val="false"/>
          <w:i w:val="false"/>
          <w:color w:val="000000"/>
          <w:sz w:val="20"/>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769"/>
    <w:p>
      <w:pPr>
        <w:spacing w:after="0"/>
        <w:ind w:left="0"/>
        <w:jc w:val="left"/>
      </w:pPr>
      <w:r>
        <w:rPr>
          <w:rFonts w:ascii="Consolas"/>
          <w:b w:val="false"/>
          <w:i w:val="false"/>
          <w:color w:val="000000"/>
          <w:sz w:val="20"/>
        </w:rPr>
        <w:t>
      &lt;N. Новый пункт&gt;</w:t>
      </w:r>
    </w:p>
    <w:bookmarkStart w:name="z1069" w:id="770"/>
    <w:p>
      <w:pPr>
        <w:spacing w:after="0"/>
        <w:ind w:left="0"/>
        <w:jc w:val="left"/>
      </w:pPr>
      <w:r>
        <w:rPr>
          <w:rFonts w:ascii="Consolas"/>
          <w:b/>
          <w:i w:val="false"/>
          <w:color w:val="000000"/>
        </w:rPr>
        <w:t xml:space="preserve"> 7. Ответственность Сторон</w:t>
      </w:r>
    </w:p>
    <w:bookmarkEnd w:id="770"/>
    <w:bookmarkStart w:name="z1070" w:id="771"/>
    <w:p>
      <w:pPr>
        <w:spacing w:after="0"/>
        <w:ind w:left="0"/>
        <w:jc w:val="left"/>
      </w:pPr>
      <w:r>
        <w:rPr>
          <w:rFonts w:ascii="Consolas"/>
          <w:b w:val="false"/>
          <w:i w:val="false"/>
          <w:color w:val="000000"/>
          <w:sz w:val="20"/>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771"/>
    <w:bookmarkStart w:name="z1071" w:id="772"/>
    <w:p>
      <w:pPr>
        <w:spacing w:after="0"/>
        <w:ind w:left="0"/>
        <w:jc w:val="left"/>
      </w:pPr>
      <w:r>
        <w:rPr>
          <w:rFonts w:ascii="Consolas"/>
          <w:b w:val="false"/>
          <w:i w:val="false"/>
          <w:color w:val="000000"/>
          <w:sz w:val="20"/>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772"/>
    <w:bookmarkStart w:name="z1072" w:id="773"/>
    <w:p>
      <w:pPr>
        <w:spacing w:after="0"/>
        <w:ind w:left="0"/>
        <w:jc w:val="left"/>
      </w:pPr>
      <w:r>
        <w:rPr>
          <w:rFonts w:ascii="Consolas"/>
          <w:b w:val="false"/>
          <w:i w:val="false"/>
          <w:color w:val="000000"/>
          <w:sz w:val="20"/>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773"/>
    <w:bookmarkStart w:name="z1073" w:id="774"/>
    <w:p>
      <w:pPr>
        <w:spacing w:after="0"/>
        <w:ind w:left="0"/>
        <w:jc w:val="left"/>
      </w:pPr>
      <w:r>
        <w:rPr>
          <w:rFonts w:ascii="Consolas"/>
          <w:b w:val="false"/>
          <w:i w:val="false"/>
          <w:color w:val="000000"/>
          <w:sz w:val="20"/>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774"/>
    <w:bookmarkStart w:name="z1074" w:id="775"/>
    <w:p>
      <w:pPr>
        <w:spacing w:after="0"/>
        <w:ind w:left="0"/>
        <w:jc w:val="left"/>
      </w:pPr>
      <w:r>
        <w:rPr>
          <w:rFonts w:ascii="Consolas"/>
          <w:b w:val="false"/>
          <w:i w:val="false"/>
          <w:color w:val="000000"/>
          <w:sz w:val="20"/>
        </w:rPr>
        <w:t>
      7.5. Уплата неустойки (штрафа, пени) не освобождает Стороны от выполнения обязательств, предусмотренных настоящим Договором.</w:t>
      </w:r>
    </w:p>
    <w:bookmarkEnd w:id="775"/>
    <w:bookmarkStart w:name="z1075" w:id="776"/>
    <w:p>
      <w:pPr>
        <w:spacing w:after="0"/>
        <w:ind w:left="0"/>
        <w:jc w:val="left"/>
      </w:pPr>
      <w:r>
        <w:rPr>
          <w:rFonts w:ascii="Consolas"/>
          <w:b w:val="false"/>
          <w:i w:val="false"/>
          <w:color w:val="000000"/>
          <w:sz w:val="20"/>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776"/>
    <w:bookmarkStart w:name="z1076" w:id="777"/>
    <w:p>
      <w:pPr>
        <w:spacing w:after="0"/>
        <w:ind w:left="0"/>
        <w:jc w:val="left"/>
      </w:pPr>
      <w:r>
        <w:rPr>
          <w:rFonts w:ascii="Consolas"/>
          <w:b w:val="false"/>
          <w:i w:val="false"/>
          <w:color w:val="000000"/>
          <w:sz w:val="20"/>
        </w:rPr>
        <w:t>
      7.7. Поставщик ни полностью, ни частично не должен передавать кому-либо свои обязательства по настоящему Договору.</w:t>
      </w:r>
    </w:p>
    <w:bookmarkEnd w:id="777"/>
    <w:bookmarkStart w:name="z1077" w:id="778"/>
    <w:p>
      <w:pPr>
        <w:spacing w:after="0"/>
        <w:ind w:left="0"/>
        <w:jc w:val="left"/>
      </w:pPr>
      <w:r>
        <w:rPr>
          <w:rFonts w:ascii="Consolas"/>
          <w:b w:val="false"/>
          <w:i w:val="false"/>
          <w:color w:val="000000"/>
          <w:sz w:val="20"/>
        </w:rPr>
        <w:t>
      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bookmarkEnd w:id="778"/>
    <w:p>
      <w:pPr>
        <w:spacing w:after="0"/>
        <w:ind w:left="0"/>
        <w:jc w:val="left"/>
      </w:pPr>
      <w:r>
        <w:rPr>
          <w:rFonts w:ascii="Consolas"/>
          <w:b w:val="false"/>
          <w:i w:val="false"/>
          <w:color w:val="000000"/>
          <w:sz w:val="20"/>
        </w:rPr>
        <w:t>
      Предельные объемы услуг, которые могут быть переданы соисполнителям для оказания услуг, не должны превышать в совокупности две трети объема оказываемых услуг.</w:t>
      </w:r>
    </w:p>
    <w:p>
      <w:pPr>
        <w:spacing w:after="0"/>
        <w:ind w:left="0"/>
        <w:jc w:val="left"/>
      </w:pPr>
      <w:r>
        <w:rPr>
          <w:rFonts w:ascii="Consolas"/>
          <w:b w:val="false"/>
          <w:i w:val="false"/>
          <w:color w:val="000000"/>
          <w:sz w:val="20"/>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p>
      <w:pPr>
        <w:spacing w:after="0"/>
        <w:ind w:left="0"/>
        <w:jc w:val="left"/>
      </w:pPr>
      <w:r>
        <w:rPr>
          <w:rFonts w:ascii="Consolas"/>
          <w:b w:val="false"/>
          <w:i w:val="false"/>
          <w:color w:val="000000"/>
          <w:sz w:val="20"/>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p>
      <w:pPr>
        <w:spacing w:after="0"/>
        <w:ind w:left="0"/>
        <w:jc w:val="left"/>
      </w:pPr>
      <w:r>
        <w:rPr>
          <w:rFonts w:ascii="Consolas"/>
          <w:b w:val="false"/>
          <w:i w:val="false"/>
          <w:color w:val="000000"/>
          <w:sz w:val="20"/>
        </w:rPr>
        <w:t>
      &lt;N. Новый пункт&gt;</w:t>
      </w:r>
    </w:p>
    <w:bookmarkStart w:name="z1078" w:id="779"/>
    <w:p>
      <w:pPr>
        <w:spacing w:after="0"/>
        <w:ind w:left="0"/>
        <w:jc w:val="left"/>
      </w:pPr>
      <w:r>
        <w:rPr>
          <w:rFonts w:ascii="Consolas"/>
          <w:b/>
          <w:i w:val="false"/>
          <w:color w:val="000000"/>
        </w:rPr>
        <w:t xml:space="preserve"> 8. Срок действия и условия расторжения Договора</w:t>
      </w:r>
    </w:p>
    <w:bookmarkEnd w:id="779"/>
    <w:bookmarkStart w:name="z1079" w:id="780"/>
    <w:p>
      <w:pPr>
        <w:spacing w:after="0"/>
        <w:ind w:left="0"/>
        <w:jc w:val="left"/>
      </w:pPr>
      <w:r>
        <w:rPr>
          <w:rFonts w:ascii="Consolas"/>
          <w:b w:val="false"/>
          <w:i w:val="false"/>
          <w:color w:val="000000"/>
          <w:sz w:val="20"/>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780"/>
    <w:bookmarkStart w:name="z1080" w:id="781"/>
    <w:p>
      <w:pPr>
        <w:spacing w:after="0"/>
        <w:ind w:left="0"/>
        <w:jc w:val="left"/>
      </w:pPr>
      <w:r>
        <w:rPr>
          <w:rFonts w:ascii="Consolas"/>
          <w:b w:val="false"/>
          <w:i w:val="false"/>
          <w:color w:val="000000"/>
          <w:sz w:val="20"/>
        </w:rPr>
        <w:t>
      8.2. Следующие события влекут за собой изменение сроков продолжительности услуг в части их увеличения:</w:t>
      </w:r>
    </w:p>
    <w:bookmarkEnd w:id="781"/>
    <w:p>
      <w:pPr>
        <w:spacing w:after="0"/>
        <w:ind w:left="0"/>
        <w:jc w:val="left"/>
      </w:pPr>
      <w:r>
        <w:rPr>
          <w:rFonts w:ascii="Consolas"/>
          <w:b w:val="false"/>
          <w:i w:val="false"/>
          <w:color w:val="000000"/>
          <w:sz w:val="20"/>
        </w:rPr>
        <w:t>
      1) Заказчик запрещает пользоваться всеми участками Объекта, что в свою очередь влечет задержку оказания услуг;</w:t>
      </w:r>
    </w:p>
    <w:p>
      <w:pPr>
        <w:spacing w:after="0"/>
        <w:ind w:left="0"/>
        <w:jc w:val="left"/>
      </w:pPr>
      <w:r>
        <w:rPr>
          <w:rFonts w:ascii="Consolas"/>
          <w:b w:val="false"/>
          <w:i w:val="false"/>
          <w:color w:val="000000"/>
          <w:sz w:val="20"/>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pPr>
        <w:spacing w:after="0"/>
        <w:ind w:left="0"/>
        <w:jc w:val="left"/>
      </w:pPr>
      <w:r>
        <w:rPr>
          <w:rFonts w:ascii="Consolas"/>
          <w:b w:val="false"/>
          <w:i w:val="false"/>
          <w:color w:val="000000"/>
          <w:sz w:val="20"/>
        </w:rPr>
        <w:t>
      &lt;Новый абзац&gt;</w:t>
      </w:r>
    </w:p>
    <w:bookmarkStart w:name="z1081" w:id="782"/>
    <w:p>
      <w:pPr>
        <w:spacing w:after="0"/>
        <w:ind w:left="0"/>
        <w:jc w:val="left"/>
      </w:pPr>
      <w:r>
        <w:rPr>
          <w:rFonts w:ascii="Consolas"/>
          <w:b w:val="false"/>
          <w:i w:val="false"/>
          <w:color w:val="000000"/>
          <w:sz w:val="20"/>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782"/>
    <w:bookmarkStart w:name="z1082" w:id="783"/>
    <w:p>
      <w:pPr>
        <w:spacing w:after="0"/>
        <w:ind w:left="0"/>
        <w:jc w:val="left"/>
      </w:pPr>
      <w:r>
        <w:rPr>
          <w:rFonts w:ascii="Consolas"/>
          <w:b w:val="false"/>
          <w:i w:val="false"/>
          <w:color w:val="000000"/>
          <w:sz w:val="20"/>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783"/>
    <w:bookmarkStart w:name="z1083" w:id="784"/>
    <w:p>
      <w:pPr>
        <w:spacing w:after="0"/>
        <w:ind w:left="0"/>
        <w:jc w:val="left"/>
      </w:pPr>
      <w:r>
        <w:rPr>
          <w:rFonts w:ascii="Consolas"/>
          <w:b w:val="false"/>
          <w:i w:val="false"/>
          <w:color w:val="000000"/>
          <w:sz w:val="20"/>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784"/>
    <w:p>
      <w:pPr>
        <w:spacing w:after="0"/>
        <w:ind w:left="0"/>
        <w:jc w:val="left"/>
      </w:pPr>
      <w:r>
        <w:rPr>
          <w:rFonts w:ascii="Consolas"/>
          <w:b w:val="false"/>
          <w:i w:val="false"/>
          <w:color w:val="000000"/>
          <w:sz w:val="20"/>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pPr>
        <w:spacing w:after="0"/>
        <w:ind w:left="0"/>
        <w:jc w:val="left"/>
      </w:pPr>
      <w:r>
        <w:rPr>
          <w:rFonts w:ascii="Consolas"/>
          <w:b w:val="false"/>
          <w:i w:val="false"/>
          <w:color w:val="000000"/>
          <w:sz w:val="20"/>
        </w:rPr>
        <w:t>
      2) если Поставщик не может выполнить свои обязательства по Договору.</w:t>
      </w:r>
    </w:p>
    <w:bookmarkStart w:name="z1084" w:id="785"/>
    <w:p>
      <w:pPr>
        <w:spacing w:after="0"/>
        <w:ind w:left="0"/>
        <w:jc w:val="left"/>
      </w:pPr>
      <w:r>
        <w:rPr>
          <w:rFonts w:ascii="Consolas"/>
          <w:b w:val="false"/>
          <w:i w:val="false"/>
          <w:color w:val="000000"/>
          <w:sz w:val="20"/>
        </w:rPr>
        <w:t>
      8.6. Договор может быть расторгнут на любом этапе в случае:</w:t>
      </w:r>
    </w:p>
    <w:bookmarkEnd w:id="785"/>
    <w:p>
      <w:pPr>
        <w:spacing w:after="0"/>
        <w:ind w:left="0"/>
        <w:jc w:val="left"/>
      </w:pPr>
      <w:r>
        <w:rPr>
          <w:rFonts w:ascii="Consolas"/>
          <w:b w:val="false"/>
          <w:i w:val="false"/>
          <w:color w:val="000000"/>
          <w:sz w:val="20"/>
        </w:rPr>
        <w:t xml:space="preserve">
      1) выявления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в отношении закупки на основании которой заключен данный Договор;</w:t>
      </w:r>
    </w:p>
    <w:p>
      <w:pPr>
        <w:spacing w:after="0"/>
        <w:ind w:left="0"/>
        <w:jc w:val="left"/>
      </w:pPr>
      <w:r>
        <w:rPr>
          <w:rFonts w:ascii="Consolas"/>
          <w:b w:val="false"/>
          <w:i w:val="false"/>
          <w:color w:val="000000"/>
          <w:sz w:val="20"/>
        </w:rPr>
        <w:t>
      2) оказания организатором государственных закупок содействия Поставщику, не предусмотренного Законом;</w:t>
      </w:r>
    </w:p>
    <w:p>
      <w:pPr>
        <w:spacing w:after="0"/>
        <w:ind w:left="0"/>
        <w:jc w:val="left"/>
      </w:pP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bookmarkStart w:name="z1085" w:id="786"/>
    <w:p>
      <w:pPr>
        <w:spacing w:after="0"/>
        <w:ind w:left="0"/>
        <w:jc w:val="left"/>
      </w:pPr>
      <w:r>
        <w:rPr>
          <w:rFonts w:ascii="Consolas"/>
          <w:b w:val="false"/>
          <w:i w:val="false"/>
          <w:color w:val="000000"/>
          <w:sz w:val="20"/>
        </w:rPr>
        <w:t>
      8.7. Договор может быть расторгнут по соглашению сторон.</w:t>
      </w:r>
    </w:p>
    <w:bookmarkEnd w:id="786"/>
    <w:bookmarkStart w:name="z1086" w:id="787"/>
    <w:p>
      <w:pPr>
        <w:spacing w:after="0"/>
        <w:ind w:left="0"/>
        <w:jc w:val="left"/>
      </w:pPr>
      <w:r>
        <w:rPr>
          <w:rFonts w:ascii="Consolas"/>
          <w:b/>
          <w:i w:val="false"/>
          <w:color w:val="000000"/>
        </w:rPr>
        <w:t xml:space="preserve"> 9. Уведомление</w:t>
      </w:r>
    </w:p>
    <w:bookmarkEnd w:id="787"/>
    <w:bookmarkStart w:name="z1087" w:id="788"/>
    <w:p>
      <w:pPr>
        <w:spacing w:after="0"/>
        <w:ind w:left="0"/>
        <w:jc w:val="left"/>
      </w:pPr>
      <w:r>
        <w:rPr>
          <w:rFonts w:ascii="Consolas"/>
          <w:b w:val="false"/>
          <w:i w:val="false"/>
          <w:color w:val="000000"/>
          <w:sz w:val="20"/>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788"/>
    <w:bookmarkStart w:name="z1088" w:id="789"/>
    <w:p>
      <w:pPr>
        <w:spacing w:after="0"/>
        <w:ind w:left="0"/>
        <w:jc w:val="left"/>
      </w:pPr>
      <w:r>
        <w:rPr>
          <w:rFonts w:ascii="Consolas"/>
          <w:b w:val="false"/>
          <w:i w:val="false"/>
          <w:color w:val="000000"/>
          <w:sz w:val="20"/>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789"/>
    <w:bookmarkStart w:name="z1089" w:id="790"/>
    <w:p>
      <w:pPr>
        <w:spacing w:after="0"/>
        <w:ind w:left="0"/>
        <w:jc w:val="left"/>
      </w:pPr>
      <w:r>
        <w:rPr>
          <w:rFonts w:ascii="Consolas"/>
          <w:b/>
          <w:i w:val="false"/>
          <w:color w:val="000000"/>
        </w:rPr>
        <w:t xml:space="preserve"> 10. Форс-мажор</w:t>
      </w:r>
    </w:p>
    <w:bookmarkEnd w:id="790"/>
    <w:bookmarkStart w:name="z1090" w:id="791"/>
    <w:p>
      <w:pPr>
        <w:spacing w:after="0"/>
        <w:ind w:left="0"/>
        <w:jc w:val="left"/>
      </w:pPr>
      <w:r>
        <w:rPr>
          <w:rFonts w:ascii="Consolas"/>
          <w:b w:val="false"/>
          <w:i w:val="false"/>
          <w:color w:val="000000"/>
          <w:sz w:val="20"/>
        </w:rPr>
        <w:t>
      10.1. Стороны не несут ответственность за неисполнение условий Договора, если оно явилось результатом форс-мажорных обстоятельств.</w:t>
      </w:r>
    </w:p>
    <w:bookmarkEnd w:id="791"/>
    <w:bookmarkStart w:name="z1091" w:id="792"/>
    <w:p>
      <w:pPr>
        <w:spacing w:after="0"/>
        <w:ind w:left="0"/>
        <w:jc w:val="left"/>
      </w:pPr>
      <w:r>
        <w:rPr>
          <w:rFonts w:ascii="Consolas"/>
          <w:b w:val="false"/>
          <w:i w:val="false"/>
          <w:color w:val="000000"/>
          <w:sz w:val="20"/>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792"/>
    <w:bookmarkStart w:name="z1092" w:id="793"/>
    <w:p>
      <w:pPr>
        <w:spacing w:after="0"/>
        <w:ind w:left="0"/>
        <w:jc w:val="left"/>
      </w:pPr>
      <w:r>
        <w:rPr>
          <w:rFonts w:ascii="Consolas"/>
          <w:b w:val="false"/>
          <w:i w:val="false"/>
          <w:color w:val="000000"/>
          <w:sz w:val="20"/>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793"/>
    <w:bookmarkStart w:name="z1093" w:id="794"/>
    <w:p>
      <w:pPr>
        <w:spacing w:after="0"/>
        <w:ind w:left="0"/>
        <w:jc w:val="left"/>
      </w:pPr>
      <w:r>
        <w:rPr>
          <w:rFonts w:ascii="Consolas"/>
          <w:b w:val="false"/>
          <w:i w:val="false"/>
          <w:color w:val="000000"/>
          <w:sz w:val="20"/>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794"/>
    <w:bookmarkStart w:name="z1094" w:id="795"/>
    <w:p>
      <w:pPr>
        <w:spacing w:after="0"/>
        <w:ind w:left="0"/>
        <w:jc w:val="left"/>
      </w:pPr>
      <w:r>
        <w:rPr>
          <w:rFonts w:ascii="Consolas"/>
          <w:b/>
          <w:i w:val="false"/>
          <w:color w:val="000000"/>
        </w:rPr>
        <w:t xml:space="preserve"> 11. Решение спорных вопросов</w:t>
      </w:r>
    </w:p>
    <w:bookmarkEnd w:id="795"/>
    <w:bookmarkStart w:name="z1095" w:id="796"/>
    <w:p>
      <w:pPr>
        <w:spacing w:after="0"/>
        <w:ind w:left="0"/>
        <w:jc w:val="left"/>
      </w:pPr>
      <w:r>
        <w:rPr>
          <w:rFonts w:ascii="Consolas"/>
          <w:b w:val="false"/>
          <w:i w:val="false"/>
          <w:color w:val="000000"/>
          <w:sz w:val="20"/>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796"/>
    <w:bookmarkStart w:name="z1096" w:id="797"/>
    <w:p>
      <w:pPr>
        <w:spacing w:after="0"/>
        <w:ind w:left="0"/>
        <w:jc w:val="left"/>
      </w:pPr>
      <w:r>
        <w:rPr>
          <w:rFonts w:ascii="Consolas"/>
          <w:b w:val="false"/>
          <w:i w:val="false"/>
          <w:color w:val="000000"/>
          <w:sz w:val="20"/>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797"/>
    <w:bookmarkStart w:name="z1097" w:id="798"/>
    <w:p>
      <w:pPr>
        <w:spacing w:after="0"/>
        <w:ind w:left="0"/>
        <w:jc w:val="left"/>
      </w:pPr>
      <w:r>
        <w:rPr>
          <w:rFonts w:ascii="Consolas"/>
          <w:b/>
          <w:i w:val="false"/>
          <w:color w:val="000000"/>
        </w:rPr>
        <w:t xml:space="preserve"> 12. Прочие условия</w:t>
      </w:r>
    </w:p>
    <w:bookmarkEnd w:id="798"/>
    <w:bookmarkStart w:name="z1098" w:id="799"/>
    <w:p>
      <w:pPr>
        <w:spacing w:after="0"/>
        <w:ind w:left="0"/>
        <w:jc w:val="left"/>
      </w:pPr>
      <w:r>
        <w:rPr>
          <w:rFonts w:ascii="Consolas"/>
          <w:b w:val="false"/>
          <w:i w:val="false"/>
          <w:color w:val="000000"/>
          <w:sz w:val="20"/>
        </w:rPr>
        <w:t>
      12.1. Налоги и другие обязательные платежи в бюджет подлежат уплате в соответствии с налоговым и таможеным законодательством Республики Казахстан.</w:t>
      </w:r>
    </w:p>
    <w:bookmarkEnd w:id="799"/>
    <w:bookmarkStart w:name="z1099" w:id="800"/>
    <w:p>
      <w:pPr>
        <w:spacing w:after="0"/>
        <w:ind w:left="0"/>
        <w:jc w:val="left"/>
      </w:pPr>
      <w:r>
        <w:rPr>
          <w:rFonts w:ascii="Consolas"/>
          <w:b w:val="false"/>
          <w:i w:val="false"/>
          <w:color w:val="000000"/>
          <w:sz w:val="20"/>
        </w:rPr>
        <w:t>
      12.2. Любые изменения и дополнения к Договору совершаются в той же форме, что и заключение Договора.</w:t>
      </w:r>
    </w:p>
    <w:bookmarkEnd w:id="800"/>
    <w:bookmarkStart w:name="z1100" w:id="801"/>
    <w:p>
      <w:pPr>
        <w:spacing w:after="0"/>
        <w:ind w:left="0"/>
        <w:jc w:val="left"/>
      </w:pPr>
      <w:r>
        <w:rPr>
          <w:rFonts w:ascii="Consolas"/>
          <w:b w:val="false"/>
          <w:i w:val="false"/>
          <w:color w:val="000000"/>
          <w:sz w:val="20"/>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801"/>
    <w:p>
      <w:pPr>
        <w:spacing w:after="0"/>
        <w:ind w:left="0"/>
        <w:jc w:val="left"/>
      </w:pPr>
      <w:r>
        <w:rPr>
          <w:rFonts w:ascii="Consolas"/>
          <w:b w:val="false"/>
          <w:i w:val="false"/>
          <w:color w:val="000000"/>
          <w:sz w:val="20"/>
        </w:rPr>
        <w:t>
      1) по взаимному согласию Сторон в части уменьшения цены на Услуги и соответственно суммы Договора;</w:t>
      </w:r>
    </w:p>
    <w:p>
      <w:pPr>
        <w:spacing w:after="0"/>
        <w:ind w:left="0"/>
        <w:jc w:val="left"/>
      </w:pPr>
      <w:r>
        <w:rPr>
          <w:rFonts w:ascii="Consolas"/>
          <w:b w:val="false"/>
          <w:i w:val="false"/>
          <w:color w:val="000000"/>
          <w:sz w:val="20"/>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pPr>
        <w:spacing w:after="0"/>
        <w:ind w:left="0"/>
        <w:jc w:val="left"/>
      </w:pPr>
      <w:r>
        <w:rPr>
          <w:rFonts w:ascii="Consolas"/>
          <w:b w:val="false"/>
          <w:i w:val="false"/>
          <w:color w:val="000000"/>
          <w:sz w:val="20"/>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bookmarkStart w:name="z1101" w:id="802"/>
    <w:p>
      <w:pPr>
        <w:spacing w:after="0"/>
        <w:ind w:left="0"/>
        <w:jc w:val="left"/>
      </w:pPr>
      <w:r>
        <w:rPr>
          <w:rFonts w:ascii="Consolas"/>
          <w:b w:val="false"/>
          <w:i w:val="false"/>
          <w:color w:val="000000"/>
          <w:sz w:val="20"/>
        </w:rPr>
        <w:t>
      12.4. Передача обязанностей одной из Сторон по Договору допускается только с письменного согласия другой Стороны.</w:t>
      </w:r>
    </w:p>
    <w:bookmarkEnd w:id="802"/>
    <w:bookmarkStart w:name="z1102" w:id="803"/>
    <w:p>
      <w:pPr>
        <w:spacing w:after="0"/>
        <w:ind w:left="0"/>
        <w:jc w:val="left"/>
      </w:pPr>
      <w:r>
        <w:rPr>
          <w:rFonts w:ascii="Consolas"/>
          <w:b w:val="false"/>
          <w:i w:val="false"/>
          <w:color w:val="000000"/>
          <w:sz w:val="20"/>
        </w:rPr>
        <w:t>
      12.5. Договор составлен на казахском и русском языке, имеющих одинаковую юридическую силу, заключенный посредством веб-портала.</w:t>
      </w:r>
    </w:p>
    <w:bookmarkEnd w:id="803"/>
    <w:bookmarkStart w:name="z1103" w:id="804"/>
    <w:p>
      <w:pPr>
        <w:spacing w:after="0"/>
        <w:ind w:left="0"/>
        <w:jc w:val="left"/>
      </w:pPr>
      <w:r>
        <w:rPr>
          <w:rFonts w:ascii="Consolas"/>
          <w:b w:val="false"/>
          <w:i w:val="false"/>
          <w:color w:val="000000"/>
          <w:sz w:val="20"/>
        </w:rPr>
        <w:t>
      12.6. В части, неурегулированной Договором, Стороны руководствуются законодательством Республики Казахстан.</w:t>
      </w:r>
    </w:p>
    <w:bookmarkEnd w:id="804"/>
    <w:p>
      <w:pPr>
        <w:spacing w:after="0"/>
        <w:ind w:left="0"/>
        <w:jc w:val="left"/>
      </w:pPr>
      <w:r>
        <w:rPr>
          <w:rFonts w:ascii="Consolas"/>
          <w:b w:val="false"/>
          <w:i w:val="false"/>
          <w:color w:val="000000"/>
          <w:sz w:val="20"/>
        </w:rPr>
        <w:t>
      &lt;N. Новый пункт&gt;</w:t>
      </w:r>
    </w:p>
    <w:bookmarkStart w:name="z1104" w:id="805"/>
    <w:p>
      <w:pPr>
        <w:spacing w:after="0"/>
        <w:ind w:left="0"/>
        <w:jc w:val="left"/>
      </w:pPr>
      <w:r>
        <w:rPr>
          <w:rFonts w:ascii="Consolas"/>
          <w:b/>
          <w:i w:val="false"/>
          <w:color w:val="000000"/>
        </w:rPr>
        <w:t xml:space="preserve"> 13. Реквизиты Сторон</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НДС – налог на добавленную стоимость;</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9</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r>
              <w:br/>
            </w:r>
            <w:r>
              <w:rPr>
                <w:rFonts w:ascii="Consolas"/>
                <w:b w:val="false"/>
                <w:i w:val="false"/>
                <w:color w:val="000000"/>
                <w:sz w:val="20"/>
              </w:rPr>
              <w:t>Утверждаю:</w:t>
            </w:r>
          </w:p>
        </w:tc>
      </w:tr>
    </w:tbl>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(полное наименование заказчика (единого организатора)</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(Ф.И.О. лица, утвердившего аукционную документацию)</w:t>
      </w:r>
    </w:p>
    <w:p>
      <w:pPr>
        <w:spacing w:after="0"/>
        <w:ind w:left="0"/>
        <w:jc w:val="left"/>
      </w:pPr>
      <w:r>
        <w:rPr>
          <w:rFonts w:ascii="Consolas"/>
          <w:b w:val="false"/>
          <w:i w:val="false"/>
          <w:color w:val="000000"/>
          <w:sz w:val="20"/>
        </w:rPr>
        <w:t xml:space="preserve">
      Решение № _____ Дата _________ </w:t>
      </w:r>
    </w:p>
    <w:bookmarkStart w:name="z842" w:id="806"/>
    <w:p>
      <w:pPr>
        <w:spacing w:after="0"/>
        <w:ind w:left="0"/>
        <w:jc w:val="left"/>
      </w:pPr>
      <w:r>
        <w:rPr>
          <w:rFonts w:ascii="Consolas"/>
          <w:b/>
          <w:i w:val="false"/>
          <w:color w:val="000000"/>
        </w:rPr>
        <w:t xml:space="preserve"> АУКЦИОННАЯ ДОКУМЕНТАЦИЯ</w:t>
      </w:r>
    </w:p>
    <w:bookmarkEnd w:id="806"/>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(наименование аукциона)</w:t>
      </w:r>
    </w:p>
    <w:p>
      <w:pPr>
        <w:spacing w:after="0"/>
        <w:ind w:left="0"/>
        <w:jc w:val="left"/>
      </w:pPr>
      <w:r>
        <w:rPr>
          <w:rFonts w:ascii="Consolas"/>
          <w:b w:val="false"/>
          <w:i w:val="false"/>
          <w:color w:val="000000"/>
          <w:sz w:val="20"/>
        </w:rPr>
        <w:t>
      Заказчик (не указывается для организаторов, выступающих в одном лице с заказчиком)________________________________________________________</w:t>
      </w:r>
    </w:p>
    <w:p>
      <w:pPr>
        <w:spacing w:after="0"/>
        <w:ind w:left="0"/>
        <w:jc w:val="left"/>
      </w:pPr>
      <w:r>
        <w:rPr>
          <w:rFonts w:ascii="Consolas"/>
          <w:b w:val="false"/>
          <w:i w:val="false"/>
          <w:color w:val="000000"/>
          <w:sz w:val="20"/>
        </w:rPr>
        <w:t>
      (указывается наименование, местонахождение, БИН, банковские реквизиты)</w:t>
      </w:r>
    </w:p>
    <w:p>
      <w:pPr>
        <w:spacing w:after="0"/>
        <w:ind w:left="0"/>
        <w:jc w:val="left"/>
      </w:pPr>
      <w:r>
        <w:rPr>
          <w:rFonts w:ascii="Consolas"/>
          <w:b w:val="false"/>
          <w:i w:val="false"/>
          <w:color w:val="000000"/>
          <w:sz w:val="20"/>
        </w:rPr>
        <w:t>
      Представитель заказчика (не указывается для организаторов, выступающих в одном лице с заказчиком)__________________________________________________________</w:t>
      </w:r>
    </w:p>
    <w:p>
      <w:pPr>
        <w:spacing w:after="0"/>
        <w:ind w:left="0"/>
        <w:jc w:val="left"/>
      </w:pPr>
      <w:r>
        <w:rPr>
          <w:rFonts w:ascii="Consolas"/>
          <w:b w:val="false"/>
          <w:i w:val="false"/>
          <w:color w:val="000000"/>
          <w:sz w:val="20"/>
        </w:rPr>
        <w:t>
      (указывается Ф.И.О., ИИН, должность, телефон, e-mail)</w:t>
      </w:r>
    </w:p>
    <w:p>
      <w:pPr>
        <w:spacing w:after="0"/>
        <w:ind w:left="0"/>
        <w:jc w:val="left"/>
      </w:pPr>
      <w:r>
        <w:rPr>
          <w:rFonts w:ascii="Consolas"/>
          <w:b w:val="false"/>
          <w:i w:val="false"/>
          <w:color w:val="000000"/>
          <w:sz w:val="20"/>
        </w:rPr>
        <w:t>
      Организатор (единый организатор) ____________________________________</w:t>
      </w:r>
    </w:p>
    <w:p>
      <w:pPr>
        <w:spacing w:after="0"/>
        <w:ind w:left="0"/>
        <w:jc w:val="left"/>
      </w:pPr>
      <w:r>
        <w:rPr>
          <w:rFonts w:ascii="Consolas"/>
          <w:b w:val="false"/>
          <w:i w:val="false"/>
          <w:color w:val="000000"/>
          <w:sz w:val="20"/>
        </w:rPr>
        <w:t>
      (указывается наименование, местонахождение, БИН, банковские реквизиты)</w:t>
      </w:r>
    </w:p>
    <w:p>
      <w:pPr>
        <w:spacing w:after="0"/>
        <w:ind w:left="0"/>
        <w:jc w:val="left"/>
      </w:pPr>
      <w:r>
        <w:rPr>
          <w:rFonts w:ascii="Consolas"/>
          <w:b w:val="false"/>
          <w:i w:val="false"/>
          <w:color w:val="000000"/>
          <w:sz w:val="20"/>
        </w:rPr>
        <w:t>
      Представитель организатора (единого организатора) ___________________</w:t>
      </w:r>
    </w:p>
    <w:p>
      <w:pPr>
        <w:spacing w:after="0"/>
        <w:ind w:left="0"/>
        <w:jc w:val="left"/>
      </w:pPr>
      <w:r>
        <w:rPr>
          <w:rFonts w:ascii="Consolas"/>
          <w:b w:val="false"/>
          <w:i w:val="false"/>
          <w:color w:val="000000"/>
          <w:sz w:val="20"/>
        </w:rPr>
        <w:t>
                    (указывается Ф. И. О., ИИН, должность, телефон, e-mail)</w:t>
      </w:r>
    </w:p>
    <w:p>
      <w:pPr>
        <w:spacing w:after="0"/>
        <w:ind w:left="0"/>
        <w:jc w:val="left"/>
      </w:pPr>
      <w:r>
        <w:rPr>
          <w:rFonts w:ascii="Consolas"/>
          <w:b w:val="false"/>
          <w:i w:val="false"/>
          <w:color w:val="000000"/>
          <w:sz w:val="20"/>
        </w:rPr>
        <w:t>
      Секретарь аукционной комиссии _______________________________________</w:t>
      </w:r>
    </w:p>
    <w:p>
      <w:pPr>
        <w:spacing w:after="0"/>
        <w:ind w:left="0"/>
        <w:jc w:val="left"/>
      </w:pPr>
      <w:r>
        <w:rPr>
          <w:rFonts w:ascii="Consolas"/>
          <w:b w:val="false"/>
          <w:i w:val="false"/>
          <w:color w:val="000000"/>
          <w:sz w:val="20"/>
        </w:rPr>
        <w:t>
                         (указывается Ф. И. О., должность, телефон, e-mail)</w:t>
      </w:r>
    </w:p>
    <w:bookmarkStart w:name="z631" w:id="807"/>
    <w:p>
      <w:pPr>
        <w:spacing w:after="0"/>
        <w:ind w:left="0"/>
        <w:jc w:val="left"/>
      </w:pPr>
      <w:r>
        <w:rPr>
          <w:rFonts w:ascii="Consolas"/>
          <w:b/>
          <w:i w:val="false"/>
          <w:color w:val="000000"/>
        </w:rPr>
        <w:t xml:space="preserve"> 1. Общие положения</w:t>
      </w:r>
    </w:p>
    <w:bookmarkEnd w:id="807"/>
    <w:bookmarkStart w:name="z632" w:id="808"/>
    <w:p>
      <w:pPr>
        <w:spacing w:after="0"/>
        <w:ind w:left="0"/>
        <w:jc w:val="left"/>
      </w:pPr>
      <w:r>
        <w:rPr>
          <w:rFonts w:ascii="Consolas"/>
          <w:b w:val="false"/>
          <w:i w:val="false"/>
          <w:color w:val="000000"/>
          <w:sz w:val="20"/>
        </w:rPr>
        <w:t>
      1. Аукцион проводится с целью выбора поставщика (ов) в соответствии с прилагаемым предметом (лотом) аукциона.</w:t>
      </w:r>
    </w:p>
    <w:bookmarkEnd w:id="808"/>
    <w:bookmarkStart w:name="z633" w:id="809"/>
    <w:p>
      <w:pPr>
        <w:spacing w:after="0"/>
        <w:ind w:left="0"/>
        <w:jc w:val="left"/>
      </w:pPr>
      <w:r>
        <w:rPr>
          <w:rFonts w:ascii="Consolas"/>
          <w:b w:val="false"/>
          <w:i w:val="false"/>
          <w:color w:val="000000"/>
          <w:sz w:val="20"/>
        </w:rPr>
        <w:t>
      2. Настоящая аукционная документация (далее – АД) включает в себя:</w:t>
      </w:r>
    </w:p>
    <w:bookmarkEnd w:id="809"/>
    <w:p>
      <w:pPr>
        <w:spacing w:after="0"/>
        <w:ind w:left="0"/>
        <w:jc w:val="left"/>
      </w:pPr>
      <w:r>
        <w:rPr>
          <w:rFonts w:ascii="Consolas"/>
          <w:b w:val="false"/>
          <w:i w:val="false"/>
          <w:color w:val="000000"/>
          <w:sz w:val="20"/>
        </w:rPr>
        <w:t xml:space="preserve">
      1) предмет аукциона, согласно </w:t>
      </w:r>
      <w:r>
        <w:rPr>
          <w:rFonts w:ascii="Consolas"/>
          <w:b w:val="false"/>
          <w:i w:val="false"/>
          <w:color w:val="000000"/>
          <w:sz w:val="20"/>
        </w:rPr>
        <w:t>приложению 1</w:t>
      </w:r>
      <w:r>
        <w:rPr>
          <w:rFonts w:ascii="Consolas"/>
          <w:b w:val="false"/>
          <w:i w:val="false"/>
          <w:color w:val="000000"/>
          <w:sz w:val="20"/>
        </w:rPr>
        <w:t xml:space="preserve"> к настоящей АД; </w:t>
      </w:r>
    </w:p>
    <w:p>
      <w:pPr>
        <w:spacing w:after="0"/>
        <w:ind w:left="0"/>
        <w:jc w:val="left"/>
      </w:pPr>
      <w:r>
        <w:rPr>
          <w:rFonts w:ascii="Consolas"/>
          <w:b w:val="false"/>
          <w:i w:val="false"/>
          <w:color w:val="000000"/>
          <w:sz w:val="20"/>
        </w:rPr>
        <w:t xml:space="preserve">
      2) описание и требуемые функциональные, технические, качественные и эксплуатационные характеристики закупаемых товаров согласно </w:t>
      </w:r>
      <w:r>
        <w:rPr>
          <w:rFonts w:ascii="Consolas"/>
          <w:b w:val="false"/>
          <w:i w:val="false"/>
          <w:color w:val="000000"/>
          <w:sz w:val="20"/>
        </w:rPr>
        <w:t>приложению 2</w:t>
      </w:r>
      <w:r>
        <w:rPr>
          <w:rFonts w:ascii="Consolas"/>
          <w:b w:val="false"/>
          <w:i w:val="false"/>
          <w:color w:val="000000"/>
          <w:sz w:val="20"/>
        </w:rPr>
        <w:t xml:space="preserve"> к настоящей АД, с указанием национальных или неправительственных стандартов Республики Казахстан, при его наличии.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xml:space="preserve">
      3) соглашение об участии в аукционе,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АД;</w:t>
      </w:r>
    </w:p>
    <w:p>
      <w:pPr>
        <w:spacing w:after="0"/>
        <w:ind w:left="0"/>
        <w:jc w:val="left"/>
      </w:pPr>
      <w:r>
        <w:rPr>
          <w:rFonts w:ascii="Consolas"/>
          <w:b w:val="false"/>
          <w:i w:val="false"/>
          <w:color w:val="000000"/>
          <w:sz w:val="20"/>
        </w:rPr>
        <w:t xml:space="preserve">
      4) сведения о квалификации потенциального поставщика для поставки товаров согласно </w:t>
      </w:r>
      <w:r>
        <w:rPr>
          <w:rFonts w:ascii="Consolas"/>
          <w:b w:val="false"/>
          <w:i w:val="false"/>
          <w:color w:val="000000"/>
          <w:sz w:val="20"/>
        </w:rPr>
        <w:t>приложению 5</w:t>
      </w:r>
      <w:r>
        <w:rPr>
          <w:rFonts w:ascii="Consolas"/>
          <w:b w:val="false"/>
          <w:i w:val="false"/>
          <w:color w:val="000000"/>
          <w:sz w:val="20"/>
        </w:rPr>
        <w:t xml:space="preserve"> к настоящей АД; </w:t>
      </w:r>
    </w:p>
    <w:p>
      <w:pPr>
        <w:spacing w:after="0"/>
        <w:ind w:left="0"/>
        <w:jc w:val="left"/>
      </w:pPr>
      <w:r>
        <w:rPr>
          <w:rFonts w:ascii="Consolas"/>
          <w:b w:val="false"/>
          <w:i w:val="false"/>
          <w:color w:val="000000"/>
          <w:sz w:val="20"/>
        </w:rPr>
        <w:t>
      5) сумма, выделенная для данного аукциона, составляет __ тенге.</w:t>
      </w:r>
    </w:p>
    <w:bookmarkStart w:name="z634" w:id="810"/>
    <w:p>
      <w:pPr>
        <w:spacing w:after="0"/>
        <w:ind w:left="0"/>
        <w:jc w:val="left"/>
      </w:pPr>
      <w:r>
        <w:rPr>
          <w:rFonts w:ascii="Consolas"/>
          <w:b w:val="false"/>
          <w:i w:val="false"/>
          <w:color w:val="000000"/>
          <w:sz w:val="20"/>
        </w:rPr>
        <w:t xml:space="preserve">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bookmarkEnd w:id="810"/>
    <w:p>
      <w:pPr>
        <w:spacing w:after="0"/>
        <w:ind w:left="0"/>
        <w:jc w:val="left"/>
      </w:pPr>
      <w:r>
        <w:rPr>
          <w:rFonts w:ascii="Consolas"/>
          <w:b w:val="false"/>
          <w:i w:val="false"/>
          <w:color w:val="000000"/>
          <w:sz w:val="20"/>
        </w:rPr>
        <w:t>
      1) гарантийного денежного взноса денег, размещаемых на следующем банковском счете ____________________________________ (полные реквизиты банковского счета организатора (единого организатора);</w:t>
      </w:r>
    </w:p>
    <w:p>
      <w:pPr>
        <w:spacing w:after="0"/>
        <w:ind w:left="0"/>
        <w:jc w:val="left"/>
      </w:pPr>
      <w:r>
        <w:rPr>
          <w:rFonts w:ascii="Consolas"/>
          <w:b w:val="false"/>
          <w:i w:val="false"/>
          <w:color w:val="000000"/>
          <w:sz w:val="20"/>
        </w:rPr>
        <w:t xml:space="preserve">
      2) банковской гарантии на бумажном носителе с размещением на веб-портале государственных закупок (далее – веб-портал) его электронной копии либо в форме электронного документа согласно </w:t>
      </w:r>
      <w:r>
        <w:rPr>
          <w:rFonts w:ascii="Consolas"/>
          <w:b w:val="false"/>
          <w:i w:val="false"/>
          <w:color w:val="000000"/>
          <w:sz w:val="20"/>
        </w:rPr>
        <w:t>приложению 6</w:t>
      </w:r>
      <w:r>
        <w:rPr>
          <w:rFonts w:ascii="Consolas"/>
          <w:b w:val="false"/>
          <w:i w:val="false"/>
          <w:color w:val="000000"/>
          <w:sz w:val="20"/>
        </w:rPr>
        <w:t xml:space="preserve"> к настоящей АД.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p>
    <w:bookmarkStart w:name="z635" w:id="811"/>
    <w:p>
      <w:pPr>
        <w:spacing w:after="0"/>
        <w:ind w:left="0"/>
        <w:jc w:val="left"/>
      </w:pPr>
      <w:r>
        <w:rPr>
          <w:rFonts w:ascii="Consolas"/>
          <w:b w:val="false"/>
          <w:i w:val="false"/>
          <w:color w:val="000000"/>
          <w:sz w:val="20"/>
        </w:rPr>
        <w:t>
      4. Срок действия обеспечения заявки на участие в аукционе не может быть менее срока действия самой заявки на участие в аукционе.</w:t>
      </w:r>
    </w:p>
    <w:bookmarkEnd w:id="811"/>
    <w:bookmarkStart w:name="z636" w:id="812"/>
    <w:p>
      <w:pPr>
        <w:spacing w:after="0"/>
        <w:ind w:left="0"/>
        <w:jc w:val="left"/>
      </w:pPr>
      <w:r>
        <w:rPr>
          <w:rFonts w:ascii="Consolas"/>
          <w:b/>
          <w:i w:val="false"/>
          <w:color w:val="000000"/>
        </w:rPr>
        <w:t xml:space="preserve"> 2. Предварительное обсуждение проекта аукционной документации,</w:t>
      </w:r>
      <w:r>
        <w:br/>
      </w:r>
      <w:r>
        <w:rPr>
          <w:rFonts w:ascii="Consolas"/>
          <w:b/>
          <w:i w:val="false"/>
          <w:color w:val="000000"/>
        </w:rPr>
        <w:t>разъяснение положений аукционной документации организатором или</w:t>
      </w:r>
      <w:r>
        <w:br/>
      </w:r>
      <w:r>
        <w:rPr>
          <w:rFonts w:ascii="Consolas"/>
          <w:b/>
          <w:i w:val="false"/>
          <w:color w:val="000000"/>
        </w:rPr>
        <w:t>заказчиком</w:t>
      </w:r>
    </w:p>
    <w:bookmarkEnd w:id="812"/>
    <w:bookmarkStart w:name="z637" w:id="813"/>
    <w:p>
      <w:pPr>
        <w:spacing w:after="0"/>
        <w:ind w:left="0"/>
        <w:jc w:val="left"/>
      </w:pPr>
      <w:r>
        <w:rPr>
          <w:rFonts w:ascii="Consolas"/>
          <w:b w:val="false"/>
          <w:i w:val="false"/>
          <w:color w:val="000000"/>
          <w:sz w:val="20"/>
        </w:rPr>
        <w:t>
      5.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813"/>
    <w:bookmarkStart w:name="z638" w:id="814"/>
    <w:p>
      <w:pPr>
        <w:spacing w:after="0"/>
        <w:ind w:left="0"/>
        <w:jc w:val="left"/>
      </w:pPr>
      <w:r>
        <w:rPr>
          <w:rFonts w:ascii="Consolas"/>
          <w:b w:val="false"/>
          <w:i w:val="false"/>
          <w:color w:val="000000"/>
          <w:sz w:val="20"/>
        </w:rPr>
        <w:t>
      6.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bookmarkEnd w:id="814"/>
    <w:bookmarkStart w:name="z639" w:id="815"/>
    <w:p>
      <w:pPr>
        <w:spacing w:after="0"/>
        <w:ind w:left="0"/>
        <w:jc w:val="left"/>
      </w:pPr>
      <w:r>
        <w:rPr>
          <w:rFonts w:ascii="Consolas"/>
          <w:b w:val="false"/>
          <w:i w:val="false"/>
          <w:color w:val="000000"/>
          <w:sz w:val="20"/>
        </w:rPr>
        <w:t>
      7. При отсутствии замечаний к проекту АД в течении пяти рабочих дней со дня размещения объявления об осуществлении государственных закупок, АД считается утвержденной.</w:t>
      </w:r>
    </w:p>
    <w:bookmarkEnd w:id="815"/>
    <w:bookmarkStart w:name="z640" w:id="816"/>
    <w:p>
      <w:pPr>
        <w:spacing w:after="0"/>
        <w:ind w:left="0"/>
        <w:jc w:val="left"/>
      </w:pPr>
      <w:r>
        <w:rPr>
          <w:rFonts w:ascii="Consolas"/>
          <w:b w:val="false"/>
          <w:i w:val="false"/>
          <w:color w:val="000000"/>
          <w:sz w:val="20"/>
        </w:rPr>
        <w:t>
      8. При наличии замечаний заказчик, организатор государственных закупок в течение пяти рабочих дней со дня истечения срока предварительного обсуждения проекта АД принимают следующие решения:</w:t>
      </w:r>
    </w:p>
    <w:bookmarkEnd w:id="816"/>
    <w:p>
      <w:pPr>
        <w:spacing w:after="0"/>
        <w:ind w:left="0"/>
        <w:jc w:val="left"/>
      </w:pPr>
      <w:r>
        <w:rPr>
          <w:rFonts w:ascii="Consolas"/>
          <w:b w:val="false"/>
          <w:i w:val="false"/>
          <w:color w:val="000000"/>
          <w:sz w:val="20"/>
        </w:rPr>
        <w:t>
      1) вносят изменения и (или) дополнения в проект АД;</w:t>
      </w:r>
    </w:p>
    <w:p>
      <w:pPr>
        <w:spacing w:after="0"/>
        <w:ind w:left="0"/>
        <w:jc w:val="left"/>
      </w:pPr>
      <w:r>
        <w:rPr>
          <w:rFonts w:ascii="Consolas"/>
          <w:b w:val="false"/>
          <w:i w:val="false"/>
          <w:color w:val="000000"/>
          <w:sz w:val="20"/>
        </w:rPr>
        <w:t>
      2) отклоняют замечания к проекту АД с указанием обоснований причин их отклонения;</w:t>
      </w:r>
    </w:p>
    <w:p>
      <w:pPr>
        <w:spacing w:after="0"/>
        <w:ind w:left="0"/>
        <w:jc w:val="left"/>
      </w:pPr>
      <w:r>
        <w:rPr>
          <w:rFonts w:ascii="Consolas"/>
          <w:b w:val="false"/>
          <w:i w:val="false"/>
          <w:color w:val="000000"/>
          <w:sz w:val="20"/>
        </w:rPr>
        <w:t>
      3) дают разъяснения положений АД.</w:t>
      </w:r>
    </w:p>
    <w:p>
      <w:pPr>
        <w:spacing w:after="0"/>
        <w:ind w:left="0"/>
        <w:jc w:val="left"/>
      </w:pPr>
      <w:r>
        <w:rPr>
          <w:rFonts w:ascii="Consolas"/>
          <w:b w:val="false"/>
          <w:i w:val="false"/>
          <w:color w:val="000000"/>
          <w:sz w:val="20"/>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p>
      <w:pPr>
        <w:spacing w:after="0"/>
        <w:ind w:left="0"/>
        <w:jc w:val="left"/>
      </w:pPr>
      <w:r>
        <w:rPr>
          <w:rFonts w:ascii="Consolas"/>
          <w:b w:val="false"/>
          <w:i w:val="false"/>
          <w:color w:val="000000"/>
          <w:sz w:val="20"/>
        </w:rPr>
        <w:t>
      Со дня принятия решений, предусмотренных подпунктом 2) и 3) настоящего пункта АД считается утвержденной.</w:t>
      </w:r>
    </w:p>
    <w:bookmarkStart w:name="z641" w:id="817"/>
    <w:p>
      <w:pPr>
        <w:spacing w:after="0"/>
        <w:ind w:left="0"/>
        <w:jc w:val="left"/>
      </w:pPr>
      <w:r>
        <w:rPr>
          <w:rFonts w:ascii="Consolas"/>
          <w:b w:val="false"/>
          <w:i w:val="false"/>
          <w:color w:val="000000"/>
          <w:sz w:val="20"/>
        </w:rPr>
        <w:t>
      9. Организатор государственных закупок, единый организатор государственных закупок не позднее одного рабочего дня со дня утверждения АД, размещают на веб-портале протокол предварительного обсуждения проекта АД.</w:t>
      </w:r>
    </w:p>
    <w:bookmarkEnd w:id="817"/>
    <w:p>
      <w:pPr>
        <w:spacing w:after="0"/>
        <w:ind w:left="0"/>
        <w:jc w:val="left"/>
      </w:pPr>
      <w:r>
        <w:rPr>
          <w:rFonts w:ascii="Consolas"/>
          <w:b w:val="false"/>
          <w:i w:val="false"/>
          <w:color w:val="000000"/>
          <w:sz w:val="20"/>
        </w:rPr>
        <w:t>
      В случае внесения изменений и (или) дополнений в проект АД, организатор государственных закупок,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bookmarkStart w:name="z642" w:id="818"/>
    <w:p>
      <w:pPr>
        <w:spacing w:after="0"/>
        <w:ind w:left="0"/>
        <w:jc w:val="left"/>
      </w:pPr>
      <w:r>
        <w:rPr>
          <w:rFonts w:ascii="Consolas"/>
          <w:b w:val="false"/>
          <w:i w:val="false"/>
          <w:color w:val="000000"/>
          <w:sz w:val="20"/>
        </w:rPr>
        <w:t>
      10. Протокол предварительного обсуждения проекта АД содержит информацию о поступивших замечаниях к проекту АД и принятых решениях по ним.</w:t>
      </w:r>
    </w:p>
    <w:bookmarkEnd w:id="81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10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643" w:id="819"/>
    <w:p>
      <w:pPr>
        <w:spacing w:after="0"/>
        <w:ind w:left="0"/>
        <w:jc w:val="left"/>
      </w:pPr>
      <w:r>
        <w:rPr>
          <w:rFonts w:ascii="Consolas"/>
          <w:b w:val="false"/>
          <w:i w:val="false"/>
          <w:color w:val="000000"/>
          <w:sz w:val="20"/>
        </w:rPr>
        <w:t>
       11.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bookmarkEnd w:id="819"/>
    <w:bookmarkStart w:name="z644" w:id="820"/>
    <w:p>
      <w:pPr>
        <w:spacing w:after="0"/>
        <w:ind w:left="0"/>
        <w:jc w:val="left"/>
      </w:pPr>
      <w:r>
        <w:rPr>
          <w:rFonts w:ascii="Consolas"/>
          <w:b w:val="false"/>
          <w:i w:val="false"/>
          <w:color w:val="000000"/>
          <w:sz w:val="20"/>
        </w:rPr>
        <w:t>
      12.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bookmarkEnd w:id="820"/>
    <w:bookmarkStart w:name="z645" w:id="821"/>
    <w:p>
      <w:pPr>
        <w:spacing w:after="0"/>
        <w:ind w:left="0"/>
        <w:jc w:val="left"/>
      </w:pPr>
      <w:r>
        <w:rPr>
          <w:rFonts w:ascii="Consolas"/>
          <w:b w:val="false"/>
          <w:i w:val="false"/>
          <w:color w:val="000000"/>
          <w:sz w:val="20"/>
        </w:rPr>
        <w:t>
      13. Решение заказчика по результатам предварительного обсуждения может быть обжаловано в порядке, определенном Законом Республики Казахстан "О государственных закупках" (далее – Закон).</w:t>
      </w:r>
    </w:p>
    <w:bookmarkEnd w:id="821"/>
    <w:bookmarkStart w:name="z646" w:id="822"/>
    <w:p>
      <w:pPr>
        <w:spacing w:after="0"/>
        <w:ind w:left="0"/>
        <w:jc w:val="left"/>
      </w:pPr>
      <w:r>
        <w:rPr>
          <w:rFonts w:ascii="Consolas"/>
          <w:b/>
          <w:i w:val="false"/>
          <w:color w:val="000000"/>
        </w:rPr>
        <w:t xml:space="preserve"> 3. Требования к оформлению и представлению потенциальными</w:t>
      </w:r>
      <w:r>
        <w:br/>
      </w:r>
      <w:r>
        <w:rPr>
          <w:rFonts w:ascii="Consolas"/>
          <w:b/>
          <w:i w:val="false"/>
          <w:color w:val="000000"/>
        </w:rPr>
        <w:t>поставщиками заявки на участие в аукционе</w:t>
      </w:r>
    </w:p>
    <w:bookmarkEnd w:id="822"/>
    <w:bookmarkStart w:name="z647" w:id="823"/>
    <w:p>
      <w:pPr>
        <w:spacing w:after="0"/>
        <w:ind w:left="0"/>
        <w:jc w:val="left"/>
      </w:pPr>
      <w:r>
        <w:rPr>
          <w:rFonts w:ascii="Consolas"/>
          <w:b w:val="false"/>
          <w:i w:val="false"/>
          <w:color w:val="000000"/>
          <w:sz w:val="20"/>
        </w:rPr>
        <w:t xml:space="preserve">
      14.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p>
    <w:bookmarkEnd w:id="823"/>
    <w:bookmarkStart w:name="z648" w:id="824"/>
    <w:p>
      <w:pPr>
        <w:spacing w:after="0"/>
        <w:ind w:left="0"/>
        <w:jc w:val="left"/>
      </w:pPr>
      <w:r>
        <w:rPr>
          <w:rFonts w:ascii="Consolas"/>
          <w:b w:val="false"/>
          <w:i w:val="false"/>
          <w:color w:val="000000"/>
          <w:sz w:val="20"/>
        </w:rPr>
        <w:t xml:space="preserve">
      15. Потенциальный поставщик перед формированием заявки принимает соглашение об участии в аукционе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АД.</w:t>
      </w:r>
    </w:p>
    <w:bookmarkEnd w:id="824"/>
    <w:bookmarkStart w:name="z649" w:id="825"/>
    <w:p>
      <w:pPr>
        <w:spacing w:after="0"/>
        <w:ind w:left="0"/>
        <w:jc w:val="left"/>
      </w:pPr>
      <w:r>
        <w:rPr>
          <w:rFonts w:ascii="Consolas"/>
          <w:b w:val="false"/>
          <w:i w:val="false"/>
          <w:color w:val="000000"/>
          <w:sz w:val="20"/>
        </w:rPr>
        <w:t>
      16. Заявка на участие в аукционе должна содержать:</w:t>
      </w:r>
    </w:p>
    <w:bookmarkEnd w:id="825"/>
    <w:p>
      <w:pPr>
        <w:spacing w:after="0"/>
        <w:ind w:left="0"/>
        <w:jc w:val="left"/>
      </w:pPr>
      <w:r>
        <w:rPr>
          <w:rFonts w:ascii="Consolas"/>
          <w:b w:val="false"/>
          <w:i w:val="false"/>
          <w:color w:val="000000"/>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pPr>
        <w:spacing w:after="0"/>
        <w:ind w:left="0"/>
        <w:jc w:val="left"/>
      </w:pPr>
      <w:r>
        <w:rPr>
          <w:rFonts w:ascii="Consolas"/>
          <w:b w:val="false"/>
          <w:i w:val="false"/>
          <w:color w:val="000000"/>
          <w:sz w:val="20"/>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pPr>
        <w:spacing w:after="0"/>
        <w:ind w:left="0"/>
        <w:jc w:val="left"/>
      </w:pPr>
      <w:r>
        <w:rPr>
          <w:rFonts w:ascii="Consolas"/>
          <w:b w:val="false"/>
          <w:i w:val="false"/>
          <w:color w:val="000000"/>
          <w:sz w:val="20"/>
        </w:rPr>
        <w:t xml:space="preserve">
      сведения о квалификации для участия в процессе государственных закупок согласно </w:t>
      </w:r>
      <w:r>
        <w:rPr>
          <w:rFonts w:ascii="Consolas"/>
          <w:b w:val="false"/>
          <w:i w:val="false"/>
          <w:color w:val="000000"/>
          <w:sz w:val="20"/>
        </w:rPr>
        <w:t>приложению 5</w:t>
      </w:r>
      <w:r>
        <w:rPr>
          <w:rFonts w:ascii="Consolas"/>
          <w:b w:val="false"/>
          <w:i w:val="false"/>
          <w:color w:val="000000"/>
          <w:sz w:val="20"/>
        </w:rPr>
        <w:t xml:space="preserve"> к настоящей АД;</w:t>
      </w:r>
    </w:p>
    <w:p>
      <w:pPr>
        <w:spacing w:after="0"/>
        <w:ind w:left="0"/>
        <w:jc w:val="left"/>
      </w:pPr>
      <w:r>
        <w:rPr>
          <w:rFonts w:ascii="Consolas"/>
          <w:b w:val="false"/>
          <w:i w:val="false"/>
          <w:color w:val="000000"/>
          <w:sz w:val="20"/>
        </w:rPr>
        <w:t xml:space="preserve">
      2) техническую спецификацию с описанием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Pr>
          <w:rFonts w:ascii="Consolas"/>
          <w:b w:val="false"/>
          <w:i w:val="false"/>
          <w:color w:val="000000"/>
          <w:sz w:val="20"/>
        </w:rPr>
        <w:t>приложениям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к настоящей АД.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Не допускается требование о наличии в заявках на участие в аукционе потенциальных поставщиков копий писем от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pPr>
        <w:spacing w:after="0"/>
        <w:ind w:left="0"/>
        <w:jc w:val="left"/>
      </w:pPr>
      <w:r>
        <w:rPr>
          <w:rFonts w:ascii="Consolas"/>
          <w:b w:val="false"/>
          <w:i w:val="false"/>
          <w:color w:val="000000"/>
          <w:sz w:val="20"/>
        </w:rPr>
        <w:t>
      3) обеспечение заявки на участие в аукционе в размере, установленном Законом, в виде:</w:t>
      </w:r>
    </w:p>
    <w:p>
      <w:pPr>
        <w:spacing w:after="0"/>
        <w:ind w:left="0"/>
        <w:jc w:val="left"/>
      </w:pPr>
      <w:r>
        <w:rPr>
          <w:rFonts w:ascii="Consolas"/>
          <w:b w:val="false"/>
          <w:i w:val="false"/>
          <w:color w:val="000000"/>
          <w:sz w:val="20"/>
        </w:rPr>
        <w:t xml:space="preserve">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6</w:t>
      </w:r>
      <w:r>
        <w:rPr>
          <w:rFonts w:ascii="Consolas"/>
          <w:b w:val="false"/>
          <w:i w:val="false"/>
          <w:color w:val="000000"/>
          <w:sz w:val="20"/>
        </w:rPr>
        <w:t xml:space="preserve"> к настоящей АД.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p>
    <w:p>
      <w:pPr>
        <w:spacing w:after="0"/>
        <w:ind w:left="0"/>
        <w:jc w:val="left"/>
      </w:pPr>
      <w:r>
        <w:rPr>
          <w:rFonts w:ascii="Consolas"/>
          <w:b w:val="false"/>
          <w:i w:val="false"/>
          <w:color w:val="000000"/>
          <w:sz w:val="20"/>
        </w:rPr>
        <w:t>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xml:space="preserve">
      4) стартовая цена потенциального поставщика согласно </w:t>
      </w:r>
      <w:r>
        <w:rPr>
          <w:rFonts w:ascii="Consolas"/>
          <w:b w:val="false"/>
          <w:i w:val="false"/>
          <w:color w:val="000000"/>
          <w:sz w:val="20"/>
        </w:rPr>
        <w:t>приложению 8</w:t>
      </w:r>
      <w:r>
        <w:rPr>
          <w:rFonts w:ascii="Consolas"/>
          <w:b w:val="false"/>
          <w:i w:val="false"/>
          <w:color w:val="000000"/>
          <w:sz w:val="20"/>
        </w:rPr>
        <w:t xml:space="preserve"> к настоящей АД.</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16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bookmarkStart w:name="z650" w:id="826"/>
    <w:p>
      <w:pPr>
        <w:spacing w:after="0"/>
        <w:ind w:left="0"/>
        <w:jc w:val="left"/>
      </w:pPr>
      <w:r>
        <w:rPr>
          <w:rFonts w:ascii="Consolas"/>
          <w:b w:val="false"/>
          <w:i w:val="false"/>
          <w:color w:val="000000"/>
          <w:sz w:val="20"/>
        </w:rPr>
        <w:t>
      17. Срок действия аукционной заявки должен составлять не менее шестидесяти календарных дней с даты вскрытия аукционных заявок.</w:t>
      </w:r>
    </w:p>
    <w:bookmarkEnd w:id="826"/>
    <w:bookmarkStart w:name="z651" w:id="827"/>
    <w:p>
      <w:pPr>
        <w:spacing w:after="0"/>
        <w:ind w:left="0"/>
        <w:jc w:val="left"/>
      </w:pPr>
      <w:r>
        <w:rPr>
          <w:rFonts w:ascii="Consolas"/>
          <w:b w:val="false"/>
          <w:i w:val="false"/>
          <w:color w:val="000000"/>
          <w:sz w:val="20"/>
        </w:rPr>
        <w:t>
      18. Электронные копии документов, содержащиеся в заявке на участие в аукционе, должны быть четкими и разборчивыми, независимо от цвета изображения.</w:t>
      </w:r>
    </w:p>
    <w:bookmarkEnd w:id="827"/>
    <w:bookmarkStart w:name="z652" w:id="828"/>
    <w:p>
      <w:pPr>
        <w:spacing w:after="0"/>
        <w:ind w:left="0"/>
        <w:jc w:val="left"/>
      </w:pPr>
      <w:r>
        <w:rPr>
          <w:rFonts w:ascii="Consolas"/>
          <w:b w:val="false"/>
          <w:i w:val="false"/>
          <w:color w:val="000000"/>
          <w:sz w:val="20"/>
        </w:rPr>
        <w:t>
      19. Заявка на участие в аукционе, подготовленная потенциальным поставщиком, а также вся корреспонденция и документы, касательно заявки на участие в аукционе составляются и представляются на языке, на котором составлена настоящая АД.</w:t>
      </w:r>
    </w:p>
    <w:bookmarkEnd w:id="828"/>
    <w:bookmarkStart w:name="z653" w:id="829"/>
    <w:p>
      <w:pPr>
        <w:spacing w:after="0"/>
        <w:ind w:left="0"/>
        <w:jc w:val="left"/>
      </w:pPr>
      <w:r>
        <w:rPr>
          <w:rFonts w:ascii="Consolas"/>
          <w:b w:val="false"/>
          <w:i w:val="false"/>
          <w:color w:val="000000"/>
          <w:sz w:val="20"/>
        </w:rPr>
        <w:t>
      20.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829"/>
    <w:bookmarkStart w:name="z654" w:id="830"/>
    <w:p>
      <w:pPr>
        <w:spacing w:after="0"/>
        <w:ind w:left="0"/>
        <w:jc w:val="left"/>
      </w:pPr>
      <w:r>
        <w:rPr>
          <w:rFonts w:ascii="Consolas"/>
          <w:b/>
          <w:i w:val="false"/>
          <w:color w:val="000000"/>
        </w:rPr>
        <w:t xml:space="preserve"> 4.Порядок представления заявки на участие в аукционе</w:t>
      </w:r>
    </w:p>
    <w:bookmarkEnd w:id="830"/>
    <w:bookmarkStart w:name="z655" w:id="831"/>
    <w:p>
      <w:pPr>
        <w:spacing w:after="0"/>
        <w:ind w:left="0"/>
        <w:jc w:val="left"/>
      </w:pPr>
      <w:r>
        <w:rPr>
          <w:rFonts w:ascii="Consolas"/>
          <w:b w:val="false"/>
          <w:i w:val="false"/>
          <w:color w:val="000000"/>
          <w:sz w:val="20"/>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bookmarkEnd w:id="831"/>
    <w:bookmarkStart w:name="z656" w:id="832"/>
    <w:p>
      <w:pPr>
        <w:spacing w:after="0"/>
        <w:ind w:left="0"/>
        <w:jc w:val="left"/>
      </w:pPr>
      <w:r>
        <w:rPr>
          <w:rFonts w:ascii="Consolas"/>
          <w:b w:val="false"/>
          <w:i w:val="false"/>
          <w:color w:val="000000"/>
          <w:sz w:val="20"/>
        </w:rPr>
        <w:t>
      22. Представленные потенциальными поставщиками заявки на участие в аукционе автоматически регистрируются на веб-портале.</w:t>
      </w:r>
    </w:p>
    <w:bookmarkEnd w:id="832"/>
    <w:bookmarkStart w:name="z657" w:id="833"/>
    <w:p>
      <w:pPr>
        <w:spacing w:after="0"/>
        <w:ind w:left="0"/>
        <w:jc w:val="left"/>
      </w:pPr>
      <w:r>
        <w:rPr>
          <w:rFonts w:ascii="Consolas"/>
          <w:b w:val="false"/>
          <w:i w:val="false"/>
          <w:color w:val="000000"/>
          <w:sz w:val="20"/>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bookmarkEnd w:id="833"/>
    <w:bookmarkStart w:name="z658" w:id="834"/>
    <w:p>
      <w:pPr>
        <w:spacing w:after="0"/>
        <w:ind w:left="0"/>
        <w:jc w:val="left"/>
      </w:pPr>
      <w:r>
        <w:rPr>
          <w:rFonts w:ascii="Consolas"/>
          <w:b w:val="false"/>
          <w:i w:val="false"/>
          <w:color w:val="000000"/>
          <w:sz w:val="20"/>
        </w:rPr>
        <w:t>
      24. Заявка на участие в аукционе потенциального поставщика автоматически отклоняется веб-порталом в следующих случаях:</w:t>
      </w:r>
    </w:p>
    <w:bookmarkEnd w:id="834"/>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данном аукционе;</w:t>
      </w:r>
    </w:p>
    <w:p>
      <w:pPr>
        <w:spacing w:after="0"/>
        <w:ind w:left="0"/>
        <w:jc w:val="left"/>
      </w:pPr>
      <w:r>
        <w:rPr>
          <w:rFonts w:ascii="Consolas"/>
          <w:b w:val="false"/>
          <w:i w:val="false"/>
          <w:color w:val="000000"/>
          <w:sz w:val="20"/>
        </w:rPr>
        <w:t>
      2) заявка на участие в аукционе поступила на веб-портал после истечения окончательного срока приема заявок на участие в данном аукционе;</w:t>
      </w:r>
    </w:p>
    <w:p>
      <w:pPr>
        <w:spacing w:after="0"/>
        <w:ind w:left="0"/>
        <w:jc w:val="left"/>
      </w:pPr>
      <w:r>
        <w:rPr>
          <w:rFonts w:ascii="Consolas"/>
          <w:b w:val="false"/>
          <w:i w:val="false"/>
          <w:color w:val="000000"/>
          <w:sz w:val="20"/>
        </w:rPr>
        <w:t>
      3) стартовая цена превышает сумму, выделенную для приобретения данных товаров;</w:t>
      </w:r>
    </w:p>
    <w:p>
      <w:pPr>
        <w:spacing w:after="0"/>
        <w:ind w:left="0"/>
        <w:jc w:val="left"/>
      </w:pPr>
      <w:r>
        <w:rPr>
          <w:rFonts w:ascii="Consolas"/>
          <w:b w:val="false"/>
          <w:i w:val="false"/>
          <w:color w:val="000000"/>
          <w:sz w:val="20"/>
        </w:rPr>
        <w:t xml:space="preserve">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p>
    <w:bookmarkStart w:name="z659" w:id="835"/>
    <w:p>
      <w:pPr>
        <w:spacing w:after="0"/>
        <w:ind w:left="0"/>
        <w:jc w:val="left"/>
      </w:pPr>
      <w:r>
        <w:rPr>
          <w:rFonts w:ascii="Consolas"/>
          <w:b w:val="false"/>
          <w:i w:val="false"/>
          <w:color w:val="000000"/>
          <w:sz w:val="20"/>
        </w:rPr>
        <w:t>
      25. Стартовая цена потенциального поставщика должно быть выражено в тенге.</w:t>
      </w:r>
    </w:p>
    <w:bookmarkEnd w:id="835"/>
    <w:bookmarkStart w:name="z660" w:id="836"/>
    <w:p>
      <w:pPr>
        <w:spacing w:after="0"/>
        <w:ind w:left="0"/>
        <w:jc w:val="left"/>
      </w:pPr>
      <w:r>
        <w:rPr>
          <w:rFonts w:ascii="Consolas"/>
          <w:b/>
          <w:i w:val="false"/>
          <w:color w:val="000000"/>
        </w:rPr>
        <w:t xml:space="preserve"> 5. Изменение заявок на участие в аукционе и их отзыв</w:t>
      </w:r>
    </w:p>
    <w:bookmarkEnd w:id="836"/>
    <w:bookmarkStart w:name="z661" w:id="837"/>
    <w:p>
      <w:pPr>
        <w:spacing w:after="0"/>
        <w:ind w:left="0"/>
        <w:jc w:val="left"/>
      </w:pPr>
      <w:r>
        <w:rPr>
          <w:rFonts w:ascii="Consolas"/>
          <w:b w:val="false"/>
          <w:i w:val="false"/>
          <w:color w:val="000000"/>
          <w:sz w:val="20"/>
        </w:rPr>
        <w:t>
      26. Потенциальный поставщик не позднее окончания срока представления заявок на участие в аукционе вправе:</w:t>
      </w:r>
    </w:p>
    <w:bookmarkEnd w:id="837"/>
    <w:p>
      <w:pPr>
        <w:spacing w:after="0"/>
        <w:ind w:left="0"/>
        <w:jc w:val="left"/>
      </w:pPr>
      <w:r>
        <w:rPr>
          <w:rFonts w:ascii="Consolas"/>
          <w:b w:val="false"/>
          <w:i w:val="false"/>
          <w:color w:val="000000"/>
          <w:sz w:val="20"/>
        </w:rPr>
        <w:t>
      1) изменить и (или) дополнить внесенную заявку на участие в аукционе;</w:t>
      </w:r>
    </w:p>
    <w:p>
      <w:pPr>
        <w:spacing w:after="0"/>
        <w:ind w:left="0"/>
        <w:jc w:val="left"/>
      </w:pPr>
      <w:r>
        <w:rPr>
          <w:rFonts w:ascii="Consolas"/>
          <w:b w:val="false"/>
          <w:i w:val="false"/>
          <w:color w:val="000000"/>
          <w:sz w:val="20"/>
        </w:rPr>
        <w:t>
      2) отозвать свою заявку на участие в аукционе, не утрачивая права на возврат внесенного им обеспечения заявки на участие в аукционе.</w:t>
      </w:r>
    </w:p>
    <w:bookmarkStart w:name="z662" w:id="838"/>
    <w:p>
      <w:pPr>
        <w:spacing w:after="0"/>
        <w:ind w:left="0"/>
        <w:jc w:val="left"/>
      </w:pPr>
      <w:r>
        <w:rPr>
          <w:rFonts w:ascii="Consolas"/>
          <w:b w:val="false"/>
          <w:i w:val="false"/>
          <w:color w:val="000000"/>
          <w:sz w:val="20"/>
        </w:rPr>
        <w:t>
      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bookmarkEnd w:id="838"/>
    <w:bookmarkStart w:name="z663" w:id="839"/>
    <w:p>
      <w:pPr>
        <w:spacing w:after="0"/>
        <w:ind w:left="0"/>
        <w:jc w:val="left"/>
      </w:pPr>
      <w:r>
        <w:rPr>
          <w:rFonts w:ascii="Consolas"/>
          <w:b w:val="false"/>
          <w:i w:val="false"/>
          <w:color w:val="000000"/>
          <w:sz w:val="20"/>
        </w:rPr>
        <w:t>
      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bookmarkEnd w:id="839"/>
    <w:bookmarkStart w:name="z664" w:id="840"/>
    <w:p>
      <w:pPr>
        <w:spacing w:after="0"/>
        <w:ind w:left="0"/>
        <w:jc w:val="left"/>
      </w:pPr>
      <w:r>
        <w:rPr>
          <w:rFonts w:ascii="Consolas"/>
          <w:b/>
          <w:i w:val="false"/>
          <w:color w:val="000000"/>
        </w:rPr>
        <w:t xml:space="preserve"> 6. Вскрытие заявок на участие в аукционе</w:t>
      </w:r>
    </w:p>
    <w:bookmarkEnd w:id="840"/>
    <w:bookmarkStart w:name="z665" w:id="841"/>
    <w:p>
      <w:pPr>
        <w:spacing w:after="0"/>
        <w:ind w:left="0"/>
        <w:jc w:val="left"/>
      </w:pPr>
      <w:r>
        <w:rPr>
          <w:rFonts w:ascii="Consolas"/>
          <w:b w:val="false"/>
          <w:i w:val="false"/>
          <w:color w:val="000000"/>
          <w:sz w:val="20"/>
        </w:rPr>
        <w:t>
      29. Веб-порталом производится автоматическое вскрытие заявок на участие в аукционе в течение пяти минут после наступления даты и времени окончания срока приема заявок на участие в аукционе.</w:t>
      </w:r>
    </w:p>
    <w:bookmarkEnd w:id="841"/>
    <w:p>
      <w:pPr>
        <w:spacing w:after="0"/>
        <w:ind w:left="0"/>
        <w:jc w:val="left"/>
      </w:pPr>
      <w:r>
        <w:rPr>
          <w:rFonts w:ascii="Consolas"/>
          <w:b w:val="false"/>
          <w:i w:val="false"/>
          <w:color w:val="000000"/>
          <w:sz w:val="20"/>
        </w:rPr>
        <w:t>
      В случае, если на аукцион (лот) представлена только одна заявка на участие в аукционе (лоте), то такая заявка также вскрывается и рассматривается.</w:t>
      </w:r>
    </w:p>
    <w:bookmarkStart w:name="z666" w:id="842"/>
    <w:p>
      <w:pPr>
        <w:spacing w:after="0"/>
        <w:ind w:left="0"/>
        <w:jc w:val="left"/>
      </w:pPr>
      <w:r>
        <w:rPr>
          <w:rFonts w:ascii="Consolas"/>
          <w:b w:val="false"/>
          <w:i w:val="false"/>
          <w:color w:val="000000"/>
          <w:sz w:val="20"/>
        </w:rPr>
        <w:t>
      30. Протокол вскрытия заявок на участие в аукционе публикуется веб-порталом автоматически в день вскрытия. При этом веб-портал рассылает автоматические уведомления членам аукционной комиссии, потенциальным поставщикам, автоматически зарегистрированным на веб-портале.</w:t>
      </w:r>
    </w:p>
    <w:bookmarkEnd w:id="842"/>
    <w:bookmarkStart w:name="z667" w:id="843"/>
    <w:p>
      <w:pPr>
        <w:spacing w:after="0"/>
        <w:ind w:left="0"/>
        <w:jc w:val="left"/>
      </w:pPr>
      <w:r>
        <w:rPr>
          <w:rFonts w:ascii="Consolas"/>
          <w:b w:val="false"/>
          <w:i w:val="false"/>
          <w:color w:val="000000"/>
          <w:sz w:val="20"/>
        </w:rPr>
        <w:t>
      31. Потенциальным поставщикам, подавшим заявку на участие в государственных закупках способом аукциона, с момента размещения протокола вскрытия обеспечивается доступ на просмотр заявок на участие в данном аукционе других потенциальных поставщиков, за исключением стартовых цен.</w:t>
      </w:r>
    </w:p>
    <w:bookmarkEnd w:id="843"/>
    <w:bookmarkStart w:name="z668" w:id="844"/>
    <w:p>
      <w:pPr>
        <w:spacing w:after="0"/>
        <w:ind w:left="0"/>
        <w:jc w:val="left"/>
      </w:pPr>
      <w:r>
        <w:rPr>
          <w:rFonts w:ascii="Consolas"/>
          <w:b/>
          <w:i w:val="false"/>
          <w:color w:val="000000"/>
        </w:rPr>
        <w:t xml:space="preserve"> 7. Рассмотрение заявок на участие в аукционе</w:t>
      </w:r>
    </w:p>
    <w:bookmarkEnd w:id="844"/>
    <w:bookmarkStart w:name="z669" w:id="845"/>
    <w:p>
      <w:pPr>
        <w:spacing w:after="0"/>
        <w:ind w:left="0"/>
        <w:jc w:val="left"/>
      </w:pPr>
      <w:r>
        <w:rPr>
          <w:rFonts w:ascii="Consolas"/>
          <w:b w:val="false"/>
          <w:i w:val="false"/>
          <w:color w:val="000000"/>
          <w:sz w:val="20"/>
        </w:rPr>
        <w:t>
      32. Рассмотрение заявок на участие в аукционе осуществляется аукционной комиссией с целью определения потенциальных поставщиков, соответствующих квалификационным требованиям и требованиям АД.</w:t>
      </w:r>
    </w:p>
    <w:bookmarkEnd w:id="845"/>
    <w:bookmarkStart w:name="z670" w:id="846"/>
    <w:p>
      <w:pPr>
        <w:spacing w:after="0"/>
        <w:ind w:left="0"/>
        <w:jc w:val="left"/>
      </w:pPr>
      <w:r>
        <w:rPr>
          <w:rFonts w:ascii="Consolas"/>
          <w:b w:val="false"/>
          <w:i w:val="false"/>
          <w:color w:val="000000"/>
          <w:sz w:val="20"/>
        </w:rPr>
        <w:t>
      33. При рассмотрении заявок на участие в аукционе аукционная комиссия оформляет:</w:t>
      </w:r>
    </w:p>
    <w:bookmarkEnd w:id="846"/>
    <w:p>
      <w:pPr>
        <w:spacing w:after="0"/>
        <w:ind w:left="0"/>
        <w:jc w:val="left"/>
      </w:pPr>
      <w:r>
        <w:rPr>
          <w:rFonts w:ascii="Consolas"/>
          <w:b w:val="false"/>
          <w:i w:val="false"/>
          <w:color w:val="000000"/>
          <w:sz w:val="20"/>
        </w:rPr>
        <w:t xml:space="preserve">
      1) протокол предварительного допуска к участию в аукционе в случае, указанном в </w:t>
      </w:r>
      <w:r>
        <w:rPr>
          <w:rFonts w:ascii="Consolas"/>
          <w:b w:val="false"/>
          <w:i w:val="false"/>
          <w:color w:val="000000"/>
          <w:sz w:val="20"/>
        </w:rPr>
        <w:t>пункте 34</w:t>
      </w:r>
      <w:r>
        <w:rPr>
          <w:rFonts w:ascii="Consolas"/>
          <w:b w:val="false"/>
          <w:i w:val="false"/>
          <w:color w:val="000000"/>
          <w:sz w:val="20"/>
        </w:rPr>
        <w:t xml:space="preserve"> настоящей АД;</w:t>
      </w:r>
    </w:p>
    <w:p>
      <w:pPr>
        <w:spacing w:after="0"/>
        <w:ind w:left="0"/>
        <w:jc w:val="left"/>
      </w:pPr>
      <w:r>
        <w:rPr>
          <w:rFonts w:ascii="Consolas"/>
          <w:b w:val="false"/>
          <w:i w:val="false"/>
          <w:color w:val="000000"/>
          <w:sz w:val="20"/>
        </w:rPr>
        <w:t xml:space="preserve">
      2) протокол о допуске к участию в аукционе в случае, указанном в </w:t>
      </w:r>
      <w:r>
        <w:rPr>
          <w:rFonts w:ascii="Consolas"/>
          <w:b w:val="false"/>
          <w:i w:val="false"/>
          <w:color w:val="000000"/>
          <w:sz w:val="20"/>
        </w:rPr>
        <w:t>пункте 44</w:t>
      </w:r>
      <w:r>
        <w:rPr>
          <w:rFonts w:ascii="Consolas"/>
          <w:b w:val="false"/>
          <w:i w:val="false"/>
          <w:color w:val="000000"/>
          <w:sz w:val="20"/>
        </w:rPr>
        <w:t xml:space="preserve"> настоящей АД.</w:t>
      </w:r>
    </w:p>
    <w:bookmarkStart w:name="z671" w:id="847"/>
    <w:p>
      <w:pPr>
        <w:spacing w:after="0"/>
        <w:ind w:left="0"/>
        <w:jc w:val="left"/>
      </w:pPr>
      <w:r>
        <w:rPr>
          <w:rFonts w:ascii="Consolas"/>
          <w:b w:val="false"/>
          <w:i w:val="false"/>
          <w:color w:val="000000"/>
          <w:sz w:val="20"/>
        </w:rPr>
        <w:t>
      34. Протокол предварительного допуска к участию в аукционе оформляется аукционной комиссией в случае выявления аукционной комиссией потенциальных поставщиков, не соответствующих квалификационным требованиям и требованиям настоящей АД.</w:t>
      </w:r>
    </w:p>
    <w:bookmarkEnd w:id="847"/>
    <w:bookmarkStart w:name="z672" w:id="848"/>
    <w:p>
      <w:pPr>
        <w:spacing w:after="0"/>
        <w:ind w:left="0"/>
        <w:jc w:val="left"/>
      </w:pPr>
      <w:r>
        <w:rPr>
          <w:rFonts w:ascii="Consolas"/>
          <w:b w:val="false"/>
          <w:i w:val="false"/>
          <w:color w:val="000000"/>
          <w:sz w:val="20"/>
        </w:rPr>
        <w:t>
      35. Протокол предварительного допуска к участию в аукционе содержит следующую информацию:</w:t>
      </w:r>
    </w:p>
    <w:bookmarkEnd w:id="848"/>
    <w:p>
      <w:pPr>
        <w:spacing w:after="0"/>
        <w:ind w:left="0"/>
        <w:jc w:val="left"/>
      </w:pPr>
      <w:r>
        <w:rPr>
          <w:rFonts w:ascii="Consolas"/>
          <w:b w:val="false"/>
          <w:i w:val="false"/>
          <w:color w:val="000000"/>
          <w:sz w:val="20"/>
        </w:rPr>
        <w:t>
      1) перечень потенциальных поставщиков, не соответствующих квалификационным требованиям и требованиям настоящей АД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АД;</w:t>
      </w:r>
    </w:p>
    <w:p>
      <w:pPr>
        <w:spacing w:after="0"/>
        <w:ind w:left="0"/>
        <w:jc w:val="left"/>
      </w:pPr>
      <w:r>
        <w:rPr>
          <w:rFonts w:ascii="Consolas"/>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настоящей АД;</w:t>
      </w:r>
    </w:p>
    <w:p>
      <w:pPr>
        <w:spacing w:after="0"/>
        <w:ind w:left="0"/>
        <w:jc w:val="left"/>
      </w:pPr>
      <w:r>
        <w:rPr>
          <w:rFonts w:ascii="Consolas"/>
          <w:b w:val="false"/>
          <w:i w:val="false"/>
          <w:color w:val="000000"/>
          <w:sz w:val="20"/>
        </w:rPr>
        <w:t xml:space="preserve">
      3) дату представления потенциальным поставщикам, указанным в протоколе предварительного допуска к участию в аукционе, приведенных в соответствие с квалификационными требованиями и требованиями настоящей АД заявок на участие в аукционе. </w:t>
      </w:r>
    </w:p>
    <w:bookmarkStart w:name="z673" w:id="849"/>
    <w:p>
      <w:pPr>
        <w:spacing w:after="0"/>
        <w:ind w:left="0"/>
        <w:jc w:val="left"/>
      </w:pPr>
      <w:r>
        <w:rPr>
          <w:rFonts w:ascii="Consolas"/>
          <w:b w:val="false"/>
          <w:i w:val="false"/>
          <w:color w:val="000000"/>
          <w:sz w:val="20"/>
        </w:rPr>
        <w:t xml:space="preserve">
      36.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публикуется секретарем аукционной комиссии в день принятия решения о предварительном допуске к участию в аукционе, на веб-портале, согласно </w:t>
      </w:r>
      <w:r>
        <w:rPr>
          <w:rFonts w:ascii="Consolas"/>
          <w:b w:val="false"/>
          <w:i w:val="false"/>
          <w:color w:val="000000"/>
          <w:sz w:val="20"/>
        </w:rPr>
        <w:t>приложению 12</w:t>
      </w:r>
      <w:r>
        <w:rPr>
          <w:rFonts w:ascii="Consolas"/>
          <w:b w:val="false"/>
          <w:i w:val="false"/>
          <w:color w:val="000000"/>
          <w:sz w:val="20"/>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аукционе.</w:t>
      </w:r>
    </w:p>
    <w:bookmarkEnd w:id="849"/>
    <w:bookmarkStart w:name="z674" w:id="850"/>
    <w:p>
      <w:pPr>
        <w:spacing w:after="0"/>
        <w:ind w:left="0"/>
        <w:jc w:val="left"/>
      </w:pPr>
      <w:r>
        <w:rPr>
          <w:rFonts w:ascii="Consolas"/>
          <w:b w:val="false"/>
          <w:i w:val="false"/>
          <w:color w:val="000000"/>
          <w:sz w:val="20"/>
        </w:rPr>
        <w:t>
      37.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аукционе в соответствие с квалификационными требованиями и требованиями АД.</w:t>
      </w:r>
    </w:p>
    <w:bookmarkEnd w:id="850"/>
    <w:bookmarkStart w:name="z675" w:id="851"/>
    <w:p>
      <w:pPr>
        <w:spacing w:after="0"/>
        <w:ind w:left="0"/>
        <w:jc w:val="left"/>
      </w:pPr>
      <w:r>
        <w:rPr>
          <w:rFonts w:ascii="Consolas"/>
          <w:b w:val="false"/>
          <w:i w:val="false"/>
          <w:color w:val="000000"/>
          <w:sz w:val="20"/>
        </w:rPr>
        <w:t>
      38. Аукционная комиссия:</w:t>
      </w:r>
    </w:p>
    <w:bookmarkEnd w:id="851"/>
    <w:p>
      <w:pPr>
        <w:spacing w:after="0"/>
        <w:ind w:left="0"/>
        <w:jc w:val="left"/>
      </w:pPr>
      <w:r>
        <w:rPr>
          <w:rFonts w:ascii="Consolas"/>
          <w:b w:val="false"/>
          <w:i w:val="false"/>
          <w:color w:val="000000"/>
          <w:sz w:val="20"/>
        </w:rPr>
        <w:t>
      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АД, по перечню документов, указанных в протоколе предварительного допуска к участию в аукционе;</w:t>
      </w:r>
    </w:p>
    <w:p>
      <w:pPr>
        <w:spacing w:after="0"/>
        <w:ind w:left="0"/>
        <w:jc w:val="left"/>
      </w:pPr>
      <w:r>
        <w:rPr>
          <w:rFonts w:ascii="Consolas"/>
          <w:b w:val="false"/>
          <w:i w:val="false"/>
          <w:color w:val="000000"/>
          <w:sz w:val="20"/>
        </w:rPr>
        <w:t>
      2) определяет потенциальных поставщиков, представивших неполный и не соответствующий квалификационным требованиям и требованиям АД перечень документов, указанных в протоколе предварительного допуска к участию в аукционе;</w:t>
      </w:r>
    </w:p>
    <w:p>
      <w:pPr>
        <w:spacing w:after="0"/>
        <w:ind w:left="0"/>
        <w:jc w:val="left"/>
      </w:pPr>
      <w:r>
        <w:rPr>
          <w:rFonts w:ascii="Consolas"/>
          <w:b w:val="false"/>
          <w:i w:val="false"/>
          <w:color w:val="000000"/>
          <w:sz w:val="20"/>
        </w:rPr>
        <w:t>
      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и требованиями АД, материалы и разъяснения в связи с их заявками на участие в аукционе с тем, чтобы облегчить рассмотрение, оценку и сопоставление заявок на участие в аукционе;</w:t>
      </w:r>
    </w:p>
    <w:p>
      <w:pPr>
        <w:spacing w:after="0"/>
        <w:ind w:left="0"/>
        <w:jc w:val="left"/>
      </w:pPr>
      <w:r>
        <w:rPr>
          <w:rFonts w:ascii="Consolas"/>
          <w:b w:val="false"/>
          <w:i w:val="false"/>
          <w:color w:val="000000"/>
          <w:sz w:val="20"/>
        </w:rPr>
        <w:t>
      4)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pPr>
        <w:spacing w:after="0"/>
        <w:ind w:left="0"/>
        <w:jc w:val="left"/>
      </w:pPr>
      <w:r>
        <w:rPr>
          <w:rFonts w:ascii="Consolas"/>
          <w:b w:val="false"/>
          <w:i w:val="false"/>
          <w:color w:val="000000"/>
          <w:sz w:val="20"/>
        </w:rPr>
        <w:t>
      Не допускаются направление запросов и иные действия аукционной комиссии, связанные с приведением заявки на участие в аукционе в соответствие с требованиями АД.</w:t>
      </w:r>
    </w:p>
    <w:p>
      <w:pPr>
        <w:spacing w:after="0"/>
        <w:ind w:left="0"/>
        <w:jc w:val="left"/>
      </w:pPr>
      <w:r>
        <w:rPr>
          <w:rFonts w:ascii="Consolas"/>
          <w:b w:val="false"/>
          <w:i w:val="false"/>
          <w:color w:val="000000"/>
          <w:sz w:val="20"/>
        </w:rPr>
        <w:t>
      Под приведением заявки на участие в аукционе в соответствие с требованиями АД понимаются действия аукционной комиссии, направленные на дополнение заявки на участие в аукционе недостающими документами, замену документов, представленных в заявке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АД;</w:t>
      </w:r>
    </w:p>
    <w:p>
      <w:pPr>
        <w:spacing w:after="0"/>
        <w:ind w:left="0"/>
        <w:jc w:val="left"/>
      </w:pPr>
      <w:r>
        <w:rPr>
          <w:rFonts w:ascii="Consolas"/>
          <w:b w:val="false"/>
          <w:i w:val="false"/>
          <w:color w:val="000000"/>
          <w:sz w:val="20"/>
        </w:rPr>
        <w:t>
      5) определяет потенциальных поставщиков, которые соответствуют квалификационным и иным требованиям АД, и признает участниками аукциона.</w:t>
      </w:r>
    </w:p>
    <w:p>
      <w:pPr>
        <w:spacing w:after="0"/>
        <w:ind w:left="0"/>
        <w:jc w:val="left"/>
      </w:pPr>
      <w:r>
        <w:rPr>
          <w:rFonts w:ascii="Consolas"/>
          <w:b w:val="false"/>
          <w:i w:val="false"/>
          <w:color w:val="000000"/>
          <w:sz w:val="20"/>
        </w:rPr>
        <w:t xml:space="preserve">
      Аукционная комиссия рассматривает заявку на участие в аукционе,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 </w:t>
      </w:r>
    </w:p>
    <w:bookmarkStart w:name="z676" w:id="852"/>
    <w:p>
      <w:pPr>
        <w:spacing w:after="0"/>
        <w:ind w:left="0"/>
        <w:jc w:val="left"/>
      </w:pPr>
      <w:r>
        <w:rPr>
          <w:rFonts w:ascii="Consolas"/>
          <w:b w:val="false"/>
          <w:i w:val="false"/>
          <w:color w:val="000000"/>
          <w:sz w:val="20"/>
        </w:rPr>
        <w:t xml:space="preserve">
      39. Аукционная комиссия признает внесенное обеспечение заявки на участие в аукционе, не соответствующее требованиям АД, в случаях: </w:t>
      </w:r>
    </w:p>
    <w:bookmarkEnd w:id="852"/>
    <w:p>
      <w:pPr>
        <w:spacing w:after="0"/>
        <w:ind w:left="0"/>
        <w:jc w:val="left"/>
      </w:pPr>
      <w:r>
        <w:rPr>
          <w:rFonts w:ascii="Consolas"/>
          <w:b w:val="false"/>
          <w:i w:val="false"/>
          <w:color w:val="000000"/>
          <w:sz w:val="20"/>
        </w:rPr>
        <w:t xml:space="preserve">
      1) недостаточного срока действия обеспечения заявки на участие в аукционе, представленной в виде банковской гарантии; </w:t>
      </w:r>
    </w:p>
    <w:p>
      <w:pPr>
        <w:spacing w:after="0"/>
        <w:ind w:left="0"/>
        <w:jc w:val="left"/>
      </w:pPr>
      <w:r>
        <w:rPr>
          <w:rFonts w:ascii="Consolas"/>
          <w:b w:val="false"/>
          <w:i w:val="false"/>
          <w:color w:val="000000"/>
          <w:sz w:val="20"/>
        </w:rPr>
        <w:t xml:space="preserve">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 </w:t>
      </w:r>
    </w:p>
    <w:p>
      <w:pPr>
        <w:spacing w:after="0"/>
        <w:ind w:left="0"/>
        <w:jc w:val="left"/>
      </w:pPr>
      <w:r>
        <w:rPr>
          <w:rFonts w:ascii="Consolas"/>
          <w:b w:val="false"/>
          <w:i w:val="false"/>
          <w:color w:val="000000"/>
          <w:sz w:val="20"/>
        </w:rPr>
        <w:t>
      лицо, выдавшее обеспечение заявки на участие в аукционе;</w:t>
      </w:r>
    </w:p>
    <w:p>
      <w:pPr>
        <w:spacing w:after="0"/>
        <w:ind w:left="0"/>
        <w:jc w:val="left"/>
      </w:pPr>
      <w:r>
        <w:rPr>
          <w:rFonts w:ascii="Consolas"/>
          <w:b w:val="false"/>
          <w:i w:val="false"/>
          <w:color w:val="000000"/>
          <w:sz w:val="20"/>
        </w:rPr>
        <w:t>
      название и номер аукциона, для участия в котором вносится обеспечение заявки на участие в аукционе в виде банковской гарантии;</w:t>
      </w:r>
    </w:p>
    <w:p>
      <w:pPr>
        <w:spacing w:after="0"/>
        <w:ind w:left="0"/>
        <w:jc w:val="left"/>
      </w:pPr>
      <w:r>
        <w:rPr>
          <w:rFonts w:ascii="Consolas"/>
          <w:b w:val="false"/>
          <w:i w:val="false"/>
          <w:color w:val="000000"/>
          <w:sz w:val="20"/>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pPr>
        <w:spacing w:after="0"/>
        <w:ind w:left="0"/>
        <w:jc w:val="left"/>
      </w:pPr>
      <w:r>
        <w:rPr>
          <w:rFonts w:ascii="Consolas"/>
          <w:b w:val="false"/>
          <w:i w:val="false"/>
          <w:color w:val="000000"/>
          <w:sz w:val="20"/>
        </w:rPr>
        <w:t>
      лицо, которому выдано обеспечение заявки на участие в аукционе;</w:t>
      </w:r>
    </w:p>
    <w:p>
      <w:pPr>
        <w:spacing w:after="0"/>
        <w:ind w:left="0"/>
        <w:jc w:val="left"/>
      </w:pPr>
      <w:r>
        <w:rPr>
          <w:rFonts w:ascii="Consolas"/>
          <w:b w:val="false"/>
          <w:i w:val="false"/>
          <w:color w:val="000000"/>
          <w:sz w:val="20"/>
        </w:rPr>
        <w:t>
      лицо, в пользу которого вносится обеспечение заявки на участие в аукционе;</w:t>
      </w:r>
    </w:p>
    <w:p>
      <w:pPr>
        <w:spacing w:after="0"/>
        <w:ind w:left="0"/>
        <w:jc w:val="left"/>
      </w:pPr>
      <w:r>
        <w:rPr>
          <w:rFonts w:ascii="Consolas"/>
          <w:b w:val="false"/>
          <w:i w:val="false"/>
          <w:color w:val="000000"/>
          <w:sz w:val="20"/>
        </w:rPr>
        <w:t>
      3) внесения обеспечения заявки на участие в аукционе в размере менее одного процента от суммы, выделенной на аукцион.</w:t>
      </w:r>
    </w:p>
    <w:p>
      <w:pPr>
        <w:spacing w:after="0"/>
        <w:ind w:left="0"/>
        <w:jc w:val="left"/>
      </w:pPr>
      <w:r>
        <w:rPr>
          <w:rFonts w:ascii="Consolas"/>
          <w:b w:val="false"/>
          <w:i w:val="false"/>
          <w:color w:val="000000"/>
          <w:sz w:val="20"/>
        </w:rPr>
        <w:t>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pPr>
        <w:spacing w:after="0"/>
        <w:ind w:left="0"/>
        <w:jc w:val="left"/>
      </w:pPr>
      <w:r>
        <w:rPr>
          <w:rFonts w:ascii="Consolas"/>
          <w:b w:val="false"/>
          <w:i w:val="false"/>
          <w:color w:val="000000"/>
          <w:sz w:val="20"/>
        </w:rPr>
        <w:t>
      По иным основаниям признание внесенного обеспечения заявки на участие в электронном аукционе не соответствующим требованиям АД не допускается.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39 с изменениями, внесенными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bookmarkStart w:name="z677" w:id="853"/>
    <w:p>
      <w:pPr>
        <w:spacing w:after="0"/>
        <w:ind w:left="0"/>
        <w:jc w:val="left"/>
      </w:pPr>
      <w:r>
        <w:rPr>
          <w:rFonts w:ascii="Consolas"/>
          <w:b w:val="false"/>
          <w:i w:val="false"/>
          <w:color w:val="000000"/>
          <w:sz w:val="20"/>
        </w:rPr>
        <w:t xml:space="preserve">
      40.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АД. </w:t>
      </w:r>
    </w:p>
    <w:bookmarkEnd w:id="853"/>
    <w:p>
      <w:pPr>
        <w:spacing w:after="0"/>
        <w:ind w:left="0"/>
        <w:jc w:val="left"/>
      </w:pPr>
      <w:r>
        <w:rPr>
          <w:rFonts w:ascii="Consolas"/>
          <w:b w:val="false"/>
          <w:i w:val="false"/>
          <w:color w:val="000000"/>
          <w:sz w:val="20"/>
        </w:rPr>
        <w:t xml:space="preserve">
      Признание потенциального поставщика несоответствующим квалификационным требованиям по основаниям, не предусмотренным </w:t>
      </w:r>
      <w:r>
        <w:rPr>
          <w:rFonts w:ascii="Consolas"/>
          <w:b w:val="false"/>
          <w:i w:val="false"/>
          <w:color w:val="000000"/>
          <w:sz w:val="20"/>
        </w:rPr>
        <w:t>пунктом 1</w:t>
      </w:r>
      <w:r>
        <w:rPr>
          <w:rFonts w:ascii="Consolas"/>
          <w:b w:val="false"/>
          <w:i w:val="false"/>
          <w:color w:val="000000"/>
          <w:sz w:val="20"/>
        </w:rPr>
        <w:t xml:space="preserve"> статьи 10 Закона и </w:t>
      </w:r>
      <w:r>
        <w:rPr>
          <w:rFonts w:ascii="Consolas"/>
          <w:b w:val="false"/>
          <w:i w:val="false"/>
          <w:color w:val="000000"/>
          <w:sz w:val="20"/>
        </w:rPr>
        <w:t>пунктом 344</w:t>
      </w:r>
      <w:r>
        <w:rPr>
          <w:rFonts w:ascii="Consolas"/>
          <w:b w:val="false"/>
          <w:i w:val="false"/>
          <w:color w:val="000000"/>
          <w:sz w:val="20"/>
        </w:rPr>
        <w:t xml:space="preserve"> Правил, не допускается. Аукционная комиссия признает внесенное обеспечение заявки на участие в аукционе соответствующей требованиям настоящей АД в случае внесения обеспечения заявки на участие в аукционе в размере одного и более процентов от суммы.</w:t>
      </w:r>
    </w:p>
    <w:bookmarkStart w:name="z678" w:id="854"/>
    <w:p>
      <w:pPr>
        <w:spacing w:after="0"/>
        <w:ind w:left="0"/>
        <w:jc w:val="left"/>
      </w:pPr>
      <w:r>
        <w:rPr>
          <w:rFonts w:ascii="Consolas"/>
          <w:b w:val="false"/>
          <w:i w:val="false"/>
          <w:color w:val="000000"/>
          <w:sz w:val="20"/>
        </w:rPr>
        <w:t xml:space="preserve">
      41. При внесении обеспечения заявки на участие в аукционе в размере менее одного процента от суммы, выделенной на аукцион, потенциальный поставщик вправе в целях приведения в соответствие с требованиями АД суммы обеспечения заявки на участие в аукционе внести дополнительное обеспечение заявки на участие в аукционе в одном из предусмотренном </w:t>
      </w:r>
      <w:r>
        <w:rPr>
          <w:rFonts w:ascii="Consolas"/>
          <w:b w:val="false"/>
          <w:i w:val="false"/>
          <w:color w:val="000000"/>
          <w:sz w:val="20"/>
        </w:rPr>
        <w:t>пунктом 3</w:t>
      </w:r>
      <w:r>
        <w:rPr>
          <w:rFonts w:ascii="Consolas"/>
          <w:b w:val="false"/>
          <w:i w:val="false"/>
          <w:color w:val="000000"/>
          <w:sz w:val="20"/>
        </w:rPr>
        <w:t xml:space="preserve"> статьи 25 Закона виде.</w:t>
      </w:r>
    </w:p>
    <w:bookmarkEnd w:id="854"/>
    <w:p>
      <w:pPr>
        <w:spacing w:after="0"/>
        <w:ind w:left="0"/>
        <w:jc w:val="left"/>
      </w:pPr>
      <w:r>
        <w:rPr>
          <w:rFonts w:ascii="Consolas"/>
          <w:b w:val="false"/>
          <w:i w:val="false"/>
          <w:color w:val="000000"/>
          <w:sz w:val="20"/>
        </w:rPr>
        <w:t>
      Не предоставляется право для приведения заявок на участие в аукционе в соответствие с требованиями АД потенциальным поставщикам, не внесшим обеспечение заявки на участие в аукционе.</w:t>
      </w:r>
    </w:p>
    <w:bookmarkStart w:name="z679" w:id="855"/>
    <w:p>
      <w:pPr>
        <w:spacing w:after="0"/>
        <w:ind w:left="0"/>
        <w:jc w:val="left"/>
      </w:pPr>
      <w:r>
        <w:rPr>
          <w:rFonts w:ascii="Consolas"/>
          <w:b w:val="false"/>
          <w:i w:val="false"/>
          <w:color w:val="000000"/>
          <w:sz w:val="20"/>
        </w:rPr>
        <w:t>
      42. Потенциальный поставщик не допускается к участию в аукционе (признан участником аукциона), если:</w:t>
      </w:r>
    </w:p>
    <w:bookmarkEnd w:id="855"/>
    <w:p>
      <w:pPr>
        <w:spacing w:after="0"/>
        <w:ind w:left="0"/>
        <w:jc w:val="left"/>
      </w:pPr>
      <w:r>
        <w:rPr>
          <w:rFonts w:ascii="Consolas"/>
          <w:b w:val="false"/>
          <w:i w:val="false"/>
          <w:color w:val="000000"/>
          <w:sz w:val="20"/>
        </w:rPr>
        <w:t>
      1) он и (или) его субподрядчик либо соисполнитель определены не соответствующими квалификационным требованиям;</w:t>
      </w:r>
    </w:p>
    <w:p>
      <w:pPr>
        <w:spacing w:after="0"/>
        <w:ind w:left="0"/>
        <w:jc w:val="left"/>
      </w:pPr>
      <w:r>
        <w:rPr>
          <w:rFonts w:ascii="Consolas"/>
          <w:b w:val="false"/>
          <w:i w:val="false"/>
          <w:color w:val="000000"/>
          <w:sz w:val="20"/>
        </w:rPr>
        <w:t xml:space="preserve">
      2)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3) если его заявка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bookmarkStart w:name="z680" w:id="856"/>
    <w:p>
      <w:pPr>
        <w:spacing w:after="0"/>
        <w:ind w:left="0"/>
        <w:jc w:val="left"/>
      </w:pPr>
      <w:r>
        <w:rPr>
          <w:rFonts w:ascii="Consolas"/>
          <w:b w:val="false"/>
          <w:i w:val="false"/>
          <w:color w:val="000000"/>
          <w:sz w:val="20"/>
        </w:rPr>
        <w:t>
      43. Аукционной комиссии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bookmarkEnd w:id="856"/>
    <w:bookmarkStart w:name="z681" w:id="857"/>
    <w:p>
      <w:pPr>
        <w:spacing w:after="0"/>
        <w:ind w:left="0"/>
        <w:jc w:val="left"/>
      </w:pPr>
      <w:r>
        <w:rPr>
          <w:rFonts w:ascii="Consolas"/>
          <w:b w:val="false"/>
          <w:i w:val="false"/>
          <w:color w:val="000000"/>
          <w:sz w:val="20"/>
        </w:rPr>
        <w:t>
      44. По результатам повторного рассмотрения заявок на участие в аукционе, приведенных в соответствие с квалификационными требованиями и требованиями АД, оформляется протокол о допуске к участие в аукционе в течение пяти календарных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АД.</w:t>
      </w:r>
    </w:p>
    <w:bookmarkEnd w:id="857"/>
    <w:bookmarkStart w:name="z682" w:id="858"/>
    <w:p>
      <w:pPr>
        <w:spacing w:after="0"/>
        <w:ind w:left="0"/>
        <w:jc w:val="left"/>
      </w:pPr>
      <w:r>
        <w:rPr>
          <w:rFonts w:ascii="Consolas"/>
          <w:b w:val="false"/>
          <w:i w:val="false"/>
          <w:color w:val="000000"/>
          <w:sz w:val="20"/>
        </w:rPr>
        <w:t>
      45. К протоколу о допуске к участию в аукционе прилагаются в форме электронной копии документа экспертное заключение о соответствии товаров, особое мнение члена экспертной комиссии, при его наличии.</w:t>
      </w:r>
    </w:p>
    <w:bookmarkEnd w:id="858"/>
    <w:bookmarkStart w:name="z683" w:id="859"/>
    <w:p>
      <w:pPr>
        <w:spacing w:after="0"/>
        <w:ind w:left="0"/>
        <w:jc w:val="left"/>
      </w:pPr>
      <w:r>
        <w:rPr>
          <w:rFonts w:ascii="Consolas"/>
          <w:b/>
          <w:i w:val="false"/>
          <w:color w:val="000000"/>
        </w:rPr>
        <w:t xml:space="preserve"> 8. Оценка и сопоставление стартовых цен и определение</w:t>
      </w:r>
      <w:r>
        <w:br/>
      </w:r>
      <w:r>
        <w:rPr>
          <w:rFonts w:ascii="Consolas"/>
          <w:b/>
          <w:i w:val="false"/>
          <w:color w:val="000000"/>
        </w:rPr>
        <w:t>наименьшей стартовой цены аукциона</w:t>
      </w:r>
    </w:p>
    <w:bookmarkEnd w:id="859"/>
    <w:bookmarkStart w:name="z684" w:id="860"/>
    <w:p>
      <w:pPr>
        <w:spacing w:after="0"/>
        <w:ind w:left="0"/>
        <w:jc w:val="left"/>
      </w:pPr>
      <w:r>
        <w:rPr>
          <w:rFonts w:ascii="Consolas"/>
          <w:b w:val="false"/>
          <w:i w:val="false"/>
          <w:color w:val="000000"/>
          <w:sz w:val="20"/>
        </w:rPr>
        <w:t>
      46. Веб-порталом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p>
    <w:bookmarkEnd w:id="860"/>
    <w:p>
      <w:pPr>
        <w:spacing w:after="0"/>
        <w:ind w:left="0"/>
        <w:jc w:val="left"/>
      </w:pPr>
      <w:r>
        <w:rPr>
          <w:rFonts w:ascii="Consolas"/>
          <w:b w:val="false"/>
          <w:i w:val="false"/>
          <w:color w:val="000000"/>
          <w:sz w:val="20"/>
        </w:rPr>
        <w:t>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Start w:name="z685" w:id="861"/>
    <w:p>
      <w:pPr>
        <w:spacing w:after="0"/>
        <w:ind w:left="0"/>
        <w:jc w:val="left"/>
      </w:pPr>
      <w:r>
        <w:rPr>
          <w:rFonts w:ascii="Consolas"/>
          <w:b/>
          <w:i w:val="false"/>
          <w:color w:val="000000"/>
        </w:rPr>
        <w:t xml:space="preserve"> 9. Проведение аукциона</w:t>
      </w:r>
    </w:p>
    <w:bookmarkEnd w:id="861"/>
    <w:bookmarkStart w:name="z686" w:id="862"/>
    <w:p>
      <w:pPr>
        <w:spacing w:after="0"/>
        <w:ind w:left="0"/>
        <w:jc w:val="left"/>
      </w:pPr>
      <w:r>
        <w:rPr>
          <w:rFonts w:ascii="Consolas"/>
          <w:b w:val="false"/>
          <w:i w:val="false"/>
          <w:color w:val="000000"/>
          <w:sz w:val="20"/>
        </w:rPr>
        <w:t>
      47. Государственные закупки способом аукциона осуществляются в режиме реального времени на веб-портале, проведение которых обеспечивается единым оператором в сфере государственных закупок.</w:t>
      </w:r>
    </w:p>
    <w:bookmarkEnd w:id="862"/>
    <w:bookmarkStart w:name="z687" w:id="863"/>
    <w:p>
      <w:pPr>
        <w:spacing w:after="0"/>
        <w:ind w:left="0"/>
        <w:jc w:val="left"/>
      </w:pPr>
      <w:r>
        <w:rPr>
          <w:rFonts w:ascii="Consolas"/>
          <w:b w:val="false"/>
          <w:i w:val="false"/>
          <w:color w:val="000000"/>
          <w:sz w:val="20"/>
        </w:rPr>
        <w:t>
      48. Аукцион проводится на веб-портале в день и время, указанные в протоколе о допуске к участию в аукционе.</w:t>
      </w:r>
    </w:p>
    <w:bookmarkEnd w:id="863"/>
    <w:p>
      <w:pPr>
        <w:spacing w:after="0"/>
        <w:ind w:left="0"/>
        <w:jc w:val="left"/>
      </w:pPr>
      <w:r>
        <w:rPr>
          <w:rFonts w:ascii="Consolas"/>
          <w:b w:val="false"/>
          <w:i w:val="false"/>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pPr>
        <w:spacing w:after="0"/>
        <w:ind w:left="0"/>
        <w:jc w:val="left"/>
      </w:pPr>
      <w:r>
        <w:rPr>
          <w:rFonts w:ascii="Consolas"/>
          <w:b w:val="false"/>
          <w:i w:val="false"/>
          <w:color w:val="000000"/>
          <w:sz w:val="20"/>
        </w:rPr>
        <w:t>
      Время начала аукциона устанавливается не позднее 18.00 по времени Астаны.</w:t>
      </w:r>
    </w:p>
    <w:bookmarkStart w:name="z688" w:id="864"/>
    <w:p>
      <w:pPr>
        <w:spacing w:after="0"/>
        <w:ind w:left="0"/>
        <w:jc w:val="left"/>
      </w:pPr>
      <w:r>
        <w:rPr>
          <w:rFonts w:ascii="Consolas"/>
          <w:b w:val="false"/>
          <w:i w:val="false"/>
          <w:color w:val="000000"/>
          <w:sz w:val="20"/>
        </w:rPr>
        <w:t>
      49. В аукционе участвуют потенциальные поставщики, признанные участниками аукциона.</w:t>
      </w:r>
    </w:p>
    <w:bookmarkEnd w:id="864"/>
    <w:bookmarkStart w:name="z689" w:id="865"/>
    <w:p>
      <w:pPr>
        <w:spacing w:after="0"/>
        <w:ind w:left="0"/>
        <w:jc w:val="left"/>
      </w:pPr>
      <w:r>
        <w:rPr>
          <w:rFonts w:ascii="Consolas"/>
          <w:b w:val="false"/>
          <w:i w:val="false"/>
          <w:color w:val="000000"/>
          <w:sz w:val="20"/>
        </w:rPr>
        <w:t>
      50.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865"/>
    <w:bookmarkStart w:name="z690" w:id="866"/>
    <w:p>
      <w:pPr>
        <w:spacing w:after="0"/>
        <w:ind w:left="0"/>
        <w:jc w:val="left"/>
      </w:pPr>
      <w:r>
        <w:rPr>
          <w:rFonts w:ascii="Consolas"/>
          <w:b w:val="false"/>
          <w:i w:val="false"/>
          <w:color w:val="000000"/>
          <w:sz w:val="20"/>
        </w:rPr>
        <w:t>
      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End w:id="866"/>
    <w:bookmarkStart w:name="z691" w:id="867"/>
    <w:p>
      <w:pPr>
        <w:spacing w:after="0"/>
        <w:ind w:left="0"/>
        <w:jc w:val="left"/>
      </w:pPr>
      <w:r>
        <w:rPr>
          <w:rFonts w:ascii="Consolas"/>
          <w:b w:val="false"/>
          <w:i w:val="false"/>
          <w:color w:val="000000"/>
          <w:sz w:val="20"/>
        </w:rPr>
        <w:t>
      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867"/>
    <w:bookmarkStart w:name="z692" w:id="868"/>
    <w:p>
      <w:pPr>
        <w:spacing w:after="0"/>
        <w:ind w:left="0"/>
        <w:jc w:val="left"/>
      </w:pPr>
      <w:r>
        <w:rPr>
          <w:rFonts w:ascii="Consolas"/>
          <w:b w:val="false"/>
          <w:i w:val="false"/>
          <w:color w:val="000000"/>
          <w:sz w:val="20"/>
        </w:rPr>
        <w:t>
      53.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868"/>
    <w:bookmarkStart w:name="z693" w:id="869"/>
    <w:p>
      <w:pPr>
        <w:spacing w:after="0"/>
        <w:ind w:left="0"/>
        <w:jc w:val="left"/>
      </w:pPr>
      <w:r>
        <w:rPr>
          <w:rFonts w:ascii="Consolas"/>
          <w:b w:val="false"/>
          <w:i w:val="false"/>
          <w:color w:val="000000"/>
          <w:sz w:val="20"/>
        </w:rPr>
        <w:t>
      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869"/>
    <w:bookmarkStart w:name="z694" w:id="870"/>
    <w:p>
      <w:pPr>
        <w:spacing w:after="0"/>
        <w:ind w:left="0"/>
        <w:jc w:val="left"/>
      </w:pPr>
      <w:r>
        <w:rPr>
          <w:rFonts w:ascii="Consolas"/>
          <w:b w:val="false"/>
          <w:i w:val="false"/>
          <w:color w:val="000000"/>
          <w:sz w:val="20"/>
        </w:rPr>
        <w:t>
      55. Веб-портал автоматически определяет победителя аукциона на основе наименьшей цены.</w:t>
      </w:r>
    </w:p>
    <w:bookmarkEnd w:id="870"/>
    <w:p>
      <w:pPr>
        <w:spacing w:after="0"/>
        <w:ind w:left="0"/>
        <w:jc w:val="left"/>
      </w:pPr>
      <w:r>
        <w:rPr>
          <w:rFonts w:ascii="Consolas"/>
          <w:b w:val="false"/>
          <w:i w:val="false"/>
          <w:color w:val="000000"/>
          <w:sz w:val="20"/>
        </w:rPr>
        <w:t>
      Участник аукциона, занявший второе место, определяется на основе цены, следующей после наименьшей цены.</w:t>
      </w:r>
    </w:p>
    <w:bookmarkStart w:name="z695" w:id="871"/>
    <w:p>
      <w:pPr>
        <w:spacing w:after="0"/>
        <w:ind w:left="0"/>
        <w:jc w:val="left"/>
      </w:pPr>
      <w:r>
        <w:rPr>
          <w:rFonts w:ascii="Consolas"/>
          <w:b w:val="false"/>
          <w:i w:val="false"/>
          <w:color w:val="000000"/>
          <w:sz w:val="20"/>
        </w:rPr>
        <w:t>
      56. В случае, если была предложена стартовая цена товара, являющегося предметом проводимого аукциона, равная стартовая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871"/>
    <w:bookmarkStart w:name="z696" w:id="872"/>
    <w:p>
      <w:pPr>
        <w:spacing w:after="0"/>
        <w:ind w:left="0"/>
        <w:jc w:val="left"/>
      </w:pPr>
      <w:r>
        <w:rPr>
          <w:rFonts w:ascii="Consolas"/>
          <w:b w:val="false"/>
          <w:i w:val="false"/>
          <w:color w:val="000000"/>
          <w:sz w:val="20"/>
        </w:rPr>
        <w:t>
      57.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872"/>
    <w:bookmarkStart w:name="z697" w:id="873"/>
    <w:p>
      <w:pPr>
        <w:spacing w:after="0"/>
        <w:ind w:left="0"/>
        <w:jc w:val="left"/>
      </w:pPr>
      <w:r>
        <w:rPr>
          <w:rFonts w:ascii="Consolas"/>
          <w:b w:val="false"/>
          <w:i w:val="false"/>
          <w:color w:val="000000"/>
          <w:sz w:val="20"/>
        </w:rPr>
        <w:t xml:space="preserve">
      58.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w:t>
      </w:r>
      <w:r>
        <w:rPr>
          <w:rFonts w:ascii="Consolas"/>
          <w:b w:val="false"/>
          <w:i w:val="false"/>
          <w:color w:val="000000"/>
          <w:sz w:val="20"/>
        </w:rPr>
        <w:t>приложению 14</w:t>
      </w:r>
      <w:r>
        <w:rPr>
          <w:rFonts w:ascii="Consolas"/>
          <w:b w:val="false"/>
          <w:i w:val="false"/>
          <w:color w:val="000000"/>
          <w:sz w:val="20"/>
        </w:rPr>
        <w:t xml:space="preserve"> к Правилам.</w:t>
      </w:r>
    </w:p>
    <w:bookmarkEnd w:id="873"/>
    <w:bookmarkStart w:name="z698" w:id="874"/>
    <w:p>
      <w:pPr>
        <w:spacing w:after="0"/>
        <w:ind w:left="0"/>
        <w:jc w:val="left"/>
      </w:pPr>
      <w:r>
        <w:rPr>
          <w:rFonts w:ascii="Consolas"/>
          <w:b w:val="false"/>
          <w:i w:val="false"/>
          <w:color w:val="000000"/>
          <w:sz w:val="20"/>
        </w:rPr>
        <w:t>
      59. Протокол об итогах государственных закупок способом аукциона в соответствии с пунктом 2 статьи 35 Закона содержит следующую информацию:</w:t>
      </w:r>
    </w:p>
    <w:bookmarkEnd w:id="874"/>
    <w:p>
      <w:pPr>
        <w:spacing w:after="0"/>
        <w:ind w:left="0"/>
        <w:jc w:val="left"/>
      </w:pP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АД;</w:t>
      </w:r>
    </w:p>
    <w:p>
      <w:pPr>
        <w:spacing w:after="0"/>
        <w:ind w:left="0"/>
        <w:jc w:val="left"/>
      </w:pPr>
      <w:r>
        <w:rPr>
          <w:rFonts w:ascii="Consolas"/>
          <w:b w:val="false"/>
          <w:i w:val="false"/>
          <w:color w:val="000000"/>
          <w:sz w:val="20"/>
        </w:rPr>
        <w:t xml:space="preserve">
      2) о запросах аукционной комиссии в соответствии с подпунктами 1) и 2) </w:t>
      </w:r>
      <w:r>
        <w:rPr>
          <w:rFonts w:ascii="Consolas"/>
          <w:b w:val="false"/>
          <w:i w:val="false"/>
          <w:color w:val="000000"/>
          <w:sz w:val="20"/>
        </w:rPr>
        <w:t>пункта 5</w:t>
      </w:r>
      <w:r>
        <w:rPr>
          <w:rFonts w:ascii="Consolas"/>
          <w:b w:val="false"/>
          <w:i w:val="false"/>
          <w:color w:val="000000"/>
          <w:sz w:val="20"/>
        </w:rPr>
        <w:t xml:space="preserve"> статьи 33 Закона;</w:t>
      </w:r>
    </w:p>
    <w:p>
      <w:pPr>
        <w:spacing w:after="0"/>
        <w:ind w:left="0"/>
        <w:jc w:val="left"/>
      </w:pP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АД.</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59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699" w:id="875"/>
    <w:p>
      <w:pPr>
        <w:spacing w:after="0"/>
        <w:ind w:left="0"/>
        <w:jc w:val="left"/>
      </w:pPr>
      <w:r>
        <w:rPr>
          <w:rFonts w:ascii="Consolas"/>
          <w:b/>
          <w:i w:val="false"/>
          <w:color w:val="000000"/>
        </w:rPr>
        <w:t xml:space="preserve">  10. Возврат обеспечения заявок на участие в аукционе</w:t>
      </w:r>
    </w:p>
    <w:bookmarkEnd w:id="875"/>
    <w:bookmarkStart w:name="z700" w:id="876"/>
    <w:p>
      <w:pPr>
        <w:spacing w:after="0"/>
        <w:ind w:left="0"/>
        <w:jc w:val="left"/>
      </w:pPr>
      <w:r>
        <w:rPr>
          <w:rFonts w:ascii="Consolas"/>
          <w:b w:val="false"/>
          <w:i w:val="false"/>
          <w:color w:val="000000"/>
          <w:sz w:val="20"/>
        </w:rPr>
        <w:t>
      60. Организатор возвращает внесенное обеспечение заявки на участие в аукционе потенциальному поставщику в течение трех рабочих дней со дня наступления одного из следующих случаев:</w:t>
      </w:r>
    </w:p>
    <w:bookmarkEnd w:id="876"/>
    <w:p>
      <w:pPr>
        <w:spacing w:after="0"/>
        <w:ind w:left="0"/>
        <w:jc w:val="left"/>
      </w:pPr>
      <w:r>
        <w:rPr>
          <w:rFonts w:ascii="Consolas"/>
          <w:b w:val="false"/>
          <w:i w:val="false"/>
          <w:color w:val="000000"/>
          <w:sz w:val="20"/>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pPr>
        <w:spacing w:after="0"/>
        <w:ind w:left="0"/>
        <w:jc w:val="left"/>
      </w:pPr>
      <w:r>
        <w:rPr>
          <w:rFonts w:ascii="Consolas"/>
          <w:b w:val="false"/>
          <w:i w:val="false"/>
          <w:color w:val="000000"/>
          <w:sz w:val="20"/>
        </w:rPr>
        <w:t>
      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pPr>
        <w:spacing w:after="0"/>
        <w:ind w:left="0"/>
        <w:jc w:val="left"/>
      </w:pPr>
      <w:r>
        <w:rPr>
          <w:rFonts w:ascii="Consolas"/>
          <w:b w:val="false"/>
          <w:i w:val="false"/>
          <w:color w:val="000000"/>
          <w:sz w:val="20"/>
        </w:rPr>
        <w:t xml:space="preserve">
      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 </w:t>
      </w:r>
    </w:p>
    <w:p>
      <w:pPr>
        <w:spacing w:after="0"/>
        <w:ind w:left="0"/>
        <w:jc w:val="left"/>
      </w:pPr>
      <w:r>
        <w:rPr>
          <w:rFonts w:ascii="Consolas"/>
          <w:b w:val="false"/>
          <w:i w:val="false"/>
          <w:color w:val="000000"/>
          <w:sz w:val="20"/>
        </w:rPr>
        <w:t xml:space="preserve">
      4) вступления в силу договора о государственных закупках и внесения победителем аукциона обеспечения исполнения договора о государственных закупках, предусмотренного АД. </w:t>
      </w:r>
    </w:p>
    <w:bookmarkStart w:name="z701" w:id="877"/>
    <w:p>
      <w:pPr>
        <w:spacing w:after="0"/>
        <w:ind w:left="0"/>
        <w:jc w:val="left"/>
      </w:pPr>
      <w:r>
        <w:rPr>
          <w:rFonts w:ascii="Consolas"/>
          <w:b w:val="false"/>
          <w:i w:val="false"/>
          <w:color w:val="000000"/>
          <w:sz w:val="20"/>
        </w:rPr>
        <w:t>
      61. Обеспечение заявки на участие в аукционе не возвращается организатором в случаях, если:</w:t>
      </w:r>
    </w:p>
    <w:bookmarkEnd w:id="877"/>
    <w:p>
      <w:pPr>
        <w:spacing w:after="0"/>
        <w:ind w:left="0"/>
        <w:jc w:val="left"/>
      </w:pPr>
      <w:r>
        <w:rPr>
          <w:rFonts w:ascii="Consolas"/>
          <w:b w:val="false"/>
          <w:i w:val="false"/>
          <w:color w:val="000000"/>
          <w:sz w:val="20"/>
        </w:rPr>
        <w:t>
      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pPr>
        <w:spacing w:after="0"/>
        <w:ind w:left="0"/>
        <w:jc w:val="left"/>
      </w:pPr>
      <w:r>
        <w:rPr>
          <w:rFonts w:ascii="Consolas"/>
          <w:b w:val="false"/>
          <w:i w:val="false"/>
          <w:color w:val="000000"/>
          <w:sz w:val="20"/>
        </w:rPr>
        <w:t>
      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Start w:name="z702" w:id="878"/>
    <w:p>
      <w:pPr>
        <w:spacing w:after="0"/>
        <w:ind w:left="0"/>
        <w:jc w:val="left"/>
      </w:pPr>
      <w:r>
        <w:rPr>
          <w:rFonts w:ascii="Consolas"/>
          <w:b/>
          <w:i w:val="false"/>
          <w:color w:val="000000"/>
        </w:rPr>
        <w:t xml:space="preserve"> 11. Договор о государственных закупках по итогам аукциона</w:t>
      </w:r>
    </w:p>
    <w:bookmarkEnd w:id="878"/>
    <w:bookmarkStart w:name="z703" w:id="879"/>
    <w:p>
      <w:pPr>
        <w:spacing w:after="0"/>
        <w:ind w:left="0"/>
        <w:jc w:val="left"/>
      </w:pPr>
      <w:r>
        <w:rPr>
          <w:rFonts w:ascii="Consolas"/>
          <w:b w:val="false"/>
          <w:i w:val="false"/>
          <w:color w:val="000000"/>
          <w:sz w:val="20"/>
        </w:rPr>
        <w:t xml:space="preserve">
      62.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Consolas"/>
          <w:b w:val="false"/>
          <w:i w:val="false"/>
          <w:color w:val="000000"/>
          <w:sz w:val="20"/>
        </w:rPr>
        <w:t>Законом</w:t>
      </w:r>
      <w:r>
        <w:rPr>
          <w:rFonts w:ascii="Consolas"/>
          <w:b w:val="false"/>
          <w:i w:val="false"/>
          <w:color w:val="000000"/>
          <w:sz w:val="20"/>
        </w:rPr>
        <w:t>.</w:t>
      </w:r>
    </w:p>
    <w:bookmarkEnd w:id="879"/>
    <w:p>
      <w:pPr>
        <w:spacing w:after="0"/>
        <w:ind w:left="0"/>
        <w:jc w:val="left"/>
      </w:pPr>
      <w:r>
        <w:rPr>
          <w:rFonts w:ascii="Consolas"/>
          <w:b w:val="false"/>
          <w:i w:val="false"/>
          <w:color w:val="000000"/>
          <w:sz w:val="20"/>
        </w:rPr>
        <w:t xml:space="preserve">
      Заказчик направляет победителю проект договора, составленный в соответствии с типовым договором, согласно </w:t>
      </w:r>
      <w:r>
        <w:rPr>
          <w:rFonts w:ascii="Consolas"/>
          <w:b w:val="false"/>
          <w:i w:val="false"/>
          <w:color w:val="000000"/>
          <w:sz w:val="20"/>
        </w:rPr>
        <w:t>приложениям 19</w:t>
      </w:r>
      <w:r>
        <w:rPr>
          <w:rFonts w:ascii="Consolas"/>
          <w:b w:val="false"/>
          <w:i w:val="false"/>
          <w:color w:val="000000"/>
          <w:sz w:val="20"/>
        </w:rPr>
        <w:t xml:space="preserve">,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к Правилам, за исключением лица, имеющего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в течение пяти рабочих дней со дня истечения срока на обжалование протокола об итогах государственных закупок способом аукциона.</w:t>
      </w:r>
    </w:p>
    <w:p>
      <w:pPr>
        <w:spacing w:after="0"/>
        <w:ind w:left="0"/>
        <w:jc w:val="left"/>
      </w:pPr>
      <w:r>
        <w:rPr>
          <w:rFonts w:ascii="Consolas"/>
          <w:b w:val="false"/>
          <w:i w:val="false"/>
          <w:color w:val="000000"/>
          <w:sz w:val="20"/>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Start w:name="z704" w:id="880"/>
    <w:p>
      <w:pPr>
        <w:spacing w:after="0"/>
        <w:ind w:left="0"/>
        <w:jc w:val="left"/>
      </w:pPr>
      <w:r>
        <w:rPr>
          <w:rFonts w:ascii="Consolas"/>
          <w:b w:val="false"/>
          <w:i w:val="false"/>
          <w:color w:val="000000"/>
          <w:sz w:val="20"/>
        </w:rPr>
        <w:t>
      63. Проект договора в соответствии с пунктом 3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88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63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05" w:id="881"/>
    <w:p>
      <w:pPr>
        <w:spacing w:after="0"/>
        <w:ind w:left="0"/>
        <w:jc w:val="left"/>
      </w:pPr>
      <w:r>
        <w:rPr>
          <w:rFonts w:ascii="Consolas"/>
          <w:b w:val="false"/>
          <w:i w:val="false"/>
          <w:color w:val="000000"/>
          <w:sz w:val="20"/>
        </w:rPr>
        <w:t>
       64.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881"/>
    <w:bookmarkStart w:name="z706" w:id="882"/>
    <w:p>
      <w:pPr>
        <w:spacing w:after="0"/>
        <w:ind w:left="0"/>
        <w:jc w:val="left"/>
      </w:pPr>
      <w:r>
        <w:rPr>
          <w:rFonts w:ascii="Consolas"/>
          <w:b w:val="false"/>
          <w:i w:val="false"/>
          <w:color w:val="000000"/>
          <w:sz w:val="20"/>
        </w:rPr>
        <w:t>
      65.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882"/>
    <w:p>
      <w:pPr>
        <w:spacing w:after="0"/>
        <w:ind w:left="0"/>
        <w:jc w:val="left"/>
      </w:pPr>
      <w:r>
        <w:rPr>
          <w:rFonts w:ascii="Consolas"/>
          <w:b w:val="false"/>
          <w:i w:val="false"/>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707" w:id="883"/>
    <w:p>
      <w:pPr>
        <w:spacing w:after="0"/>
        <w:ind w:left="0"/>
        <w:jc w:val="left"/>
      </w:pPr>
      <w:r>
        <w:rPr>
          <w:rFonts w:ascii="Consolas"/>
          <w:b w:val="false"/>
          <w:i w:val="false"/>
          <w:color w:val="000000"/>
          <w:sz w:val="20"/>
        </w:rPr>
        <w:t xml:space="preserve">
      66. Заказчик не позднее одного рабочего со дня истечения срока подтверждения потенциальным поставщиком сведений в соответствии с </w:t>
      </w:r>
      <w:r>
        <w:rPr>
          <w:rFonts w:ascii="Consolas"/>
          <w:b w:val="false"/>
          <w:i w:val="false"/>
          <w:color w:val="000000"/>
          <w:sz w:val="20"/>
        </w:rPr>
        <w:t>пунктом 388</w:t>
      </w:r>
      <w:r>
        <w:rPr>
          <w:rFonts w:ascii="Consolas"/>
          <w:b w:val="false"/>
          <w:i w:val="false"/>
          <w:color w:val="000000"/>
          <w:sz w:val="20"/>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bookmarkEnd w:id="883"/>
    <w:bookmarkStart w:name="z708" w:id="884"/>
    <w:p>
      <w:pPr>
        <w:spacing w:after="0"/>
        <w:ind w:left="0"/>
        <w:jc w:val="left"/>
      </w:pPr>
      <w:r>
        <w:rPr>
          <w:rFonts w:ascii="Consolas"/>
          <w:b w:val="false"/>
          <w:i w:val="false"/>
          <w:color w:val="000000"/>
          <w:sz w:val="20"/>
        </w:rPr>
        <w:t>
      67. Поставщик подписывает договор электронной цифровой подписью посредством веб-портала в сроки, установленные Законом и Правилами.</w:t>
      </w:r>
    </w:p>
    <w:bookmarkEnd w:id="884"/>
    <w:bookmarkStart w:name="z709" w:id="885"/>
    <w:p>
      <w:pPr>
        <w:spacing w:after="0"/>
        <w:ind w:left="0"/>
        <w:jc w:val="left"/>
      </w:pPr>
      <w:r>
        <w:rPr>
          <w:rFonts w:ascii="Consolas"/>
          <w:b w:val="false"/>
          <w:i w:val="false"/>
          <w:color w:val="000000"/>
          <w:sz w:val="20"/>
        </w:rPr>
        <w:t>
      68.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bookmarkEnd w:id="885"/>
    <w:bookmarkStart w:name="z710" w:id="886"/>
    <w:p>
      <w:pPr>
        <w:spacing w:after="0"/>
        <w:ind w:left="0"/>
        <w:jc w:val="left"/>
      </w:pPr>
      <w:r>
        <w:rPr>
          <w:rFonts w:ascii="Consolas"/>
          <w:b w:val="false"/>
          <w:i w:val="false"/>
          <w:color w:val="000000"/>
          <w:sz w:val="20"/>
        </w:rPr>
        <w:t>
      69.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88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69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11" w:id="887"/>
    <w:p>
      <w:pPr>
        <w:spacing w:after="0"/>
        <w:ind w:left="0"/>
        <w:jc w:val="left"/>
      </w:pPr>
      <w:r>
        <w:rPr>
          <w:rFonts w:ascii="Consolas"/>
          <w:b w:val="false"/>
          <w:i w:val="false"/>
          <w:color w:val="000000"/>
          <w:sz w:val="20"/>
        </w:rPr>
        <w:t>
       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bookmarkEnd w:id="887"/>
    <w:bookmarkStart w:name="z712" w:id="888"/>
    <w:p>
      <w:pPr>
        <w:spacing w:after="0"/>
        <w:ind w:left="0"/>
        <w:jc w:val="left"/>
      </w:pPr>
      <w:r>
        <w:rPr>
          <w:rFonts w:ascii="Consolas"/>
          <w:b w:val="false"/>
          <w:i w:val="false"/>
          <w:color w:val="000000"/>
          <w:sz w:val="20"/>
        </w:rPr>
        <w:t xml:space="preserve">
      71. Договор не может быть заключен в период обжалования решения уполномоченного органа, вынесенного в соответствии со </w:t>
      </w:r>
      <w:r>
        <w:rPr>
          <w:rFonts w:ascii="Consolas"/>
          <w:b w:val="false"/>
          <w:i w:val="false"/>
          <w:color w:val="000000"/>
          <w:sz w:val="20"/>
        </w:rPr>
        <w:t>статьей 47</w:t>
      </w:r>
      <w:r>
        <w:rPr>
          <w:rFonts w:ascii="Consolas"/>
          <w:b w:val="false"/>
          <w:i w:val="false"/>
          <w:color w:val="000000"/>
          <w:sz w:val="20"/>
        </w:rPr>
        <w:t xml:space="preserve"> Закона.</w:t>
      </w:r>
    </w:p>
    <w:bookmarkEnd w:id="888"/>
    <w:bookmarkStart w:name="z713" w:id="889"/>
    <w:p>
      <w:pPr>
        <w:spacing w:after="0"/>
        <w:ind w:left="0"/>
        <w:jc w:val="left"/>
      </w:pPr>
      <w:r>
        <w:rPr>
          <w:rFonts w:ascii="Consolas"/>
          <w:b w:val="false"/>
          <w:i w:val="false"/>
          <w:color w:val="000000"/>
          <w:sz w:val="20"/>
        </w:rPr>
        <w:t xml:space="preserve">
      72.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(при наличии).</w:t>
      </w:r>
    </w:p>
    <w:bookmarkEnd w:id="889"/>
    <w:bookmarkStart w:name="z714" w:id="890"/>
    <w:p>
      <w:pPr>
        <w:spacing w:after="0"/>
        <w:ind w:left="0"/>
        <w:jc w:val="left"/>
      </w:pPr>
      <w:r>
        <w:rPr>
          <w:rFonts w:ascii="Consolas"/>
          <w:b w:val="false"/>
          <w:i w:val="false"/>
          <w:color w:val="000000"/>
          <w:sz w:val="20"/>
        </w:rPr>
        <w:t>
      73.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890"/>
    <w:p>
      <w:pPr>
        <w:spacing w:after="0"/>
        <w:ind w:left="0"/>
        <w:jc w:val="left"/>
      </w:pPr>
      <w:r>
        <w:rPr>
          <w:rFonts w:ascii="Consolas"/>
          <w:b w:val="false"/>
          <w:i w:val="false"/>
          <w:color w:val="000000"/>
          <w:sz w:val="20"/>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pPr>
        <w:spacing w:after="0"/>
        <w:ind w:left="0"/>
        <w:jc w:val="left"/>
      </w:pPr>
      <w:r>
        <w:rPr>
          <w:rFonts w:ascii="Consolas"/>
          <w:b w:val="false"/>
          <w:i w:val="false"/>
          <w:color w:val="000000"/>
          <w:sz w:val="20"/>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pPr>
        <w:spacing w:after="0"/>
        <w:ind w:left="0"/>
        <w:jc w:val="left"/>
      </w:pPr>
      <w:r>
        <w:rPr>
          <w:rFonts w:ascii="Consolas"/>
          <w:b w:val="false"/>
          <w:i w:val="false"/>
          <w:color w:val="000000"/>
          <w:sz w:val="20"/>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Start w:name="z715" w:id="891"/>
    <w:p>
      <w:pPr>
        <w:spacing w:after="0"/>
        <w:ind w:left="0"/>
        <w:jc w:val="left"/>
      </w:pPr>
      <w:r>
        <w:rPr>
          <w:rFonts w:ascii="Consolas"/>
          <w:b w:val="false"/>
          <w:i w:val="false"/>
          <w:color w:val="000000"/>
          <w:sz w:val="20"/>
        </w:rPr>
        <w:t>
      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891"/>
    <w:bookmarkStart w:name="z716" w:id="892"/>
    <w:p>
      <w:pPr>
        <w:spacing w:after="0"/>
        <w:ind w:left="0"/>
        <w:jc w:val="left"/>
      </w:pPr>
      <w:r>
        <w:rPr>
          <w:rFonts w:ascii="Consolas"/>
          <w:b w:val="false"/>
          <w:i w:val="false"/>
          <w:color w:val="000000"/>
          <w:sz w:val="20"/>
        </w:rPr>
        <w:t>
      75. Поставщик вправе выбрать один из следующих видов обеспечения исполнения договора:</w:t>
      </w:r>
    </w:p>
    <w:bookmarkEnd w:id="892"/>
    <w:p>
      <w:pPr>
        <w:spacing w:after="0"/>
        <w:ind w:left="0"/>
        <w:jc w:val="left"/>
      </w:pP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xml:space="preserve">
      2) банковскую гарантию на бумажном носителе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w:t>
      </w:r>
    </w:p>
    <w:p>
      <w:pPr>
        <w:spacing w:after="0"/>
        <w:ind w:left="0"/>
        <w:jc w:val="left"/>
      </w:pPr>
      <w:r>
        <w:rPr>
          <w:rFonts w:ascii="Consolas"/>
          <w:b w:val="false"/>
          <w:i w:val="false"/>
          <w:color w:val="000000"/>
          <w:sz w:val="20"/>
        </w:rPr>
        <w:t>
      Заказчик возвращает внесенное обеспечение исполнения договора поставщику в сроки, указанные в договоре, или в течение пяти рабочих дней со дня полного и надлежащего исполнения поставщиком своих обязательств по договору.</w:t>
      </w:r>
    </w:p>
    <w:bookmarkStart w:name="z717" w:id="893"/>
    <w:p>
      <w:pPr>
        <w:spacing w:after="0"/>
        <w:ind w:left="0"/>
        <w:jc w:val="left"/>
      </w:pPr>
      <w:r>
        <w:rPr>
          <w:rFonts w:ascii="Consolas"/>
          <w:b w:val="false"/>
          <w:i w:val="false"/>
          <w:color w:val="000000"/>
          <w:sz w:val="20"/>
        </w:rPr>
        <w:t>
      76.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893"/>
    <w:bookmarkStart w:name="z718" w:id="894"/>
    <w:p>
      <w:pPr>
        <w:spacing w:after="0"/>
        <w:ind w:left="0"/>
        <w:jc w:val="left"/>
      </w:pPr>
      <w:r>
        <w:rPr>
          <w:rFonts w:ascii="Consolas"/>
          <w:b w:val="false"/>
          <w:i w:val="false"/>
          <w:color w:val="000000"/>
          <w:sz w:val="20"/>
        </w:rPr>
        <w:t>
      77.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bookmarkEnd w:id="894"/>
    <w:bookmarkStart w:name="z719" w:id="895"/>
    <w:p>
      <w:pPr>
        <w:spacing w:after="0"/>
        <w:ind w:left="0"/>
        <w:jc w:val="left"/>
      </w:pPr>
      <w:r>
        <w:rPr>
          <w:rFonts w:ascii="Consolas"/>
          <w:b w:val="false"/>
          <w:i w:val="false"/>
          <w:color w:val="000000"/>
          <w:sz w:val="20"/>
        </w:rPr>
        <w:t>
      78. Минимальный срок поставки товаров,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89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78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20" w:id="896"/>
    <w:p>
      <w:pPr>
        <w:spacing w:after="0"/>
        <w:ind w:left="0"/>
        <w:jc w:val="left"/>
      </w:pPr>
      <w:r>
        <w:rPr>
          <w:rFonts w:ascii="Consolas"/>
          <w:b w:val="false"/>
          <w:i w:val="false"/>
          <w:color w:val="000000"/>
          <w:sz w:val="20"/>
        </w:rPr>
        <w:t xml:space="preserve">
       79.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то такой потенциальный поставщик признается уклонившимся от заключения договора.</w:t>
      </w:r>
    </w:p>
    <w:bookmarkEnd w:id="896"/>
    <w:bookmarkStart w:name="z721" w:id="897"/>
    <w:p>
      <w:pPr>
        <w:spacing w:after="0"/>
        <w:ind w:left="0"/>
        <w:jc w:val="left"/>
      </w:pPr>
      <w:r>
        <w:rPr>
          <w:rFonts w:ascii="Consolas"/>
          <w:b w:val="false"/>
          <w:i w:val="false"/>
          <w:color w:val="000000"/>
          <w:sz w:val="20"/>
        </w:rPr>
        <w:t>
      80.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организатор государственных закупок удерживает внесенное им обеспечение заявки на участие в аукционе.</w:t>
      </w:r>
    </w:p>
    <w:bookmarkEnd w:id="897"/>
    <w:bookmarkStart w:name="z722" w:id="898"/>
    <w:p>
      <w:pPr>
        <w:spacing w:after="0"/>
        <w:ind w:left="0"/>
        <w:jc w:val="left"/>
      </w:pPr>
      <w:r>
        <w:rPr>
          <w:rFonts w:ascii="Consolas"/>
          <w:b/>
          <w:i w:val="false"/>
          <w:color w:val="000000"/>
        </w:rPr>
        <w:t xml:space="preserve"> 12. Требование к потенциальным поставщикам в части наличия</w:t>
      </w:r>
      <w:r>
        <w:br/>
      </w:r>
      <w:r>
        <w:rPr>
          <w:rFonts w:ascii="Consolas"/>
          <w:b/>
          <w:i w:val="false"/>
          <w:color w:val="000000"/>
        </w:rPr>
        <w:t>опыта работы</w:t>
      </w:r>
    </w:p>
    <w:bookmarkEnd w:id="898"/>
    <w:bookmarkStart w:name="z723" w:id="899"/>
    <w:p>
      <w:pPr>
        <w:spacing w:after="0"/>
        <w:ind w:left="0"/>
        <w:jc w:val="left"/>
      </w:pPr>
      <w:r>
        <w:rPr>
          <w:rFonts w:ascii="Consolas"/>
          <w:b w:val="false"/>
          <w:i w:val="false"/>
          <w:color w:val="000000"/>
          <w:sz w:val="20"/>
        </w:rPr>
        <w:t>
      81. В соответствии с подпунктом &lt;номер подпункта&gt; пункта 442 Правил опыт работы потенциального поставщика на рынке закупаемых товаров, в том числе по схожим видам товаров, в соответствии с пунктом 1 статьи 9 Закона составляет не менее &lt;указать период&gt; лет.</w:t>
      </w:r>
    </w:p>
    <w:bookmarkEnd w:id="89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81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9 дополнено примечанием в соответствии с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9 дополнено расшифровкой аббревиатур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Приложение 1</w:t>
            </w:r>
            <w:r>
              <w:br/>
            </w:r>
            <w:r>
              <w:rPr>
                <w:rFonts w:ascii="Consolas"/>
                <w:b w:val="false"/>
                <w:i w:val="false"/>
                <w:color w:val="000000"/>
                <w:sz w:val="20"/>
              </w:rPr>
              <w:t>к аукционной документации</w:t>
            </w:r>
          </w:p>
        </w:tc>
      </w:tr>
    </w:tbl>
    <w:bookmarkStart w:name="z725" w:id="900"/>
    <w:p>
      <w:pPr>
        <w:spacing w:after="0"/>
        <w:ind w:left="0"/>
        <w:jc w:val="left"/>
      </w:pPr>
      <w:r>
        <w:rPr>
          <w:rFonts w:ascii="Consolas"/>
          <w:b/>
          <w:i w:val="false"/>
          <w:color w:val="000000"/>
        </w:rPr>
        <w:t xml:space="preserve"> Предмет аукциона (лот)</w:t>
      </w:r>
    </w:p>
    <w:bookmarkEnd w:id="900"/>
    <w:p>
      <w:pPr>
        <w:spacing w:after="0"/>
        <w:ind w:left="0"/>
        <w:jc w:val="left"/>
      </w:pPr>
      <w:r>
        <w:rPr>
          <w:rFonts w:ascii="Consolas"/>
          <w:b w:val="false"/>
          <w:i w:val="false"/>
          <w:color w:val="000000"/>
          <w:sz w:val="20"/>
        </w:rPr>
        <w:t xml:space="preserve">
      № аукциона _____________________________ </w:t>
      </w:r>
    </w:p>
    <w:p>
      <w:pPr>
        <w:spacing w:after="0"/>
        <w:ind w:left="0"/>
        <w:jc w:val="left"/>
      </w:pPr>
      <w:r>
        <w:rPr>
          <w:rFonts w:ascii="Consolas"/>
          <w:b w:val="false"/>
          <w:i w:val="false"/>
          <w:color w:val="000000"/>
          <w:sz w:val="20"/>
        </w:rPr>
        <w:t>
      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26"/>
        <w:gridCol w:w="928"/>
        <w:gridCol w:w="726"/>
        <w:gridCol w:w="726"/>
        <w:gridCol w:w="3679"/>
        <w:gridCol w:w="726"/>
        <w:gridCol w:w="726"/>
        <w:gridCol w:w="1802"/>
        <w:gridCol w:w="1535"/>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объем</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Условия поставки (в соответствии с ИНКОТЕРМС 2010)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поставки товаров</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авансового платежа,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по лоту, тенге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Полное описание и характеристика товаров указываются в технической спецификации.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аукционной документации</w:t>
            </w:r>
          </w:p>
        </w:tc>
      </w:tr>
    </w:tbl>
    <w:bookmarkStart w:name="z727" w:id="901"/>
    <w:p>
      <w:pPr>
        <w:spacing w:after="0"/>
        <w:ind w:left="0"/>
        <w:jc w:val="left"/>
      </w:pPr>
      <w:r>
        <w:rPr>
          <w:rFonts w:ascii="Consolas"/>
          <w:b/>
          <w:i w:val="false"/>
          <w:color w:val="000000"/>
        </w:rPr>
        <w:t xml:space="preserve"> Техническая спецификация закупаемых товаров к аукционной</w:t>
      </w:r>
      <w:r>
        <w:br/>
      </w:r>
      <w:r>
        <w:rPr>
          <w:rFonts w:ascii="Consolas"/>
          <w:b/>
          <w:i w:val="false"/>
          <w:color w:val="000000"/>
        </w:rPr>
        <w:t>документации</w:t>
      </w:r>
    </w:p>
    <w:bookmarkEnd w:id="901"/>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Наименование аукциона _______________________________________________</w:t>
      </w:r>
    </w:p>
    <w:p>
      <w:pPr>
        <w:spacing w:after="0"/>
        <w:ind w:left="0"/>
        <w:jc w:val="left"/>
      </w:pPr>
      <w:r>
        <w:rPr>
          <w:rFonts w:ascii="Consolas"/>
          <w:b w:val="false"/>
          <w:i w:val="false"/>
          <w:color w:val="000000"/>
          <w:sz w:val="20"/>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включая необходимые спецификации, планы, чертежи, эскизы, с указанием национальных или неправительственных стандартов Республики Казахстан, при его наличии.</w:t>
      </w:r>
    </w:p>
    <w:p>
      <w:pPr>
        <w:spacing w:after="0"/>
        <w:ind w:left="0"/>
        <w:jc w:val="left"/>
      </w:pPr>
      <w:r>
        <w:rPr>
          <w:rFonts w:ascii="Consolas"/>
          <w:b w:val="false"/>
          <w:i w:val="false"/>
          <w:color w:val="000000"/>
          <w:sz w:val="20"/>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 д.) заказчику, и где они должны проводиться, год выпуска товара, срок гарантии.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аукционной документации</w:t>
            </w:r>
          </w:p>
        </w:tc>
      </w:tr>
    </w:tbl>
    <w:bookmarkStart w:name="z729" w:id="902"/>
    <w:p>
      <w:pPr>
        <w:spacing w:after="0"/>
        <w:ind w:left="0"/>
        <w:jc w:val="left"/>
      </w:pPr>
      <w:r>
        <w:rPr>
          <w:rFonts w:ascii="Consolas"/>
          <w:b/>
          <w:i w:val="false"/>
          <w:color w:val="000000"/>
        </w:rPr>
        <w:t xml:space="preserve"> Техническая спецификация закупаемых товаров</w:t>
      </w:r>
    </w:p>
    <w:bookmarkEnd w:id="902"/>
    <w:p>
      <w:pPr>
        <w:spacing w:after="0"/>
        <w:ind w:left="0"/>
        <w:jc w:val="left"/>
      </w:pPr>
      <w:r>
        <w:rPr>
          <w:rFonts w:ascii="Consolas"/>
          <w:b w:val="false"/>
          <w:i w:val="false"/>
          <w:color w:val="000000"/>
          <w:sz w:val="20"/>
        </w:rPr>
        <w:t>
      (представляется потенциальным поставщиком)</w:t>
      </w:r>
    </w:p>
    <w:p>
      <w:pPr>
        <w:spacing w:after="0"/>
        <w:ind w:left="0"/>
        <w:jc w:val="left"/>
      </w:pPr>
      <w:r>
        <w:rPr>
          <w:rFonts w:ascii="Consolas"/>
          <w:b w:val="false"/>
          <w:i w:val="false"/>
          <w:color w:val="000000"/>
          <w:sz w:val="20"/>
        </w:rPr>
        <w:t xml:space="preserve">
      № аукциона _________________________________________________________ </w:t>
      </w:r>
    </w:p>
    <w:p>
      <w:pPr>
        <w:spacing w:after="0"/>
        <w:ind w:left="0"/>
        <w:jc w:val="left"/>
      </w:pPr>
      <w:r>
        <w:rPr>
          <w:rFonts w:ascii="Consolas"/>
          <w:b w:val="false"/>
          <w:i w:val="false"/>
          <w:color w:val="000000"/>
          <w:sz w:val="20"/>
        </w:rPr>
        <w:t xml:space="preserve">
      Наименование аукциона 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7"/>
        <w:gridCol w:w="403"/>
      </w:tblGrid>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Наименование лота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(с указанием марки, модели, типа и\или товарного знака либо знака обслуживания и т.д.)</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Страна происхождения</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Завод-изготовитель</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Год выпуска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Гарантийный срок (при наличии) (в месяцах)</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Описание функциональных, технических, качественных и эксплуатационных характеристик</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Иные сведения, подтверждающие соответствие товара требованиям аукционной документации (технической спецификации).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аукционной документации</w:t>
            </w:r>
          </w:p>
        </w:tc>
      </w:tr>
    </w:tbl>
    <w:bookmarkStart w:name="z731" w:id="903"/>
    <w:p>
      <w:pPr>
        <w:spacing w:after="0"/>
        <w:ind w:left="0"/>
        <w:jc w:val="left"/>
      </w:pPr>
      <w:r>
        <w:rPr>
          <w:rFonts w:ascii="Consolas"/>
          <w:b/>
          <w:i w:val="false"/>
          <w:color w:val="000000"/>
        </w:rPr>
        <w:t xml:space="preserve"> Соглашение об участии в аукционе</w:t>
      </w:r>
    </w:p>
    <w:bookmarkEnd w:id="903"/>
    <w:p>
      <w:pPr>
        <w:spacing w:after="0"/>
        <w:ind w:left="0"/>
        <w:jc w:val="left"/>
      </w:pPr>
      <w:r>
        <w:rPr>
          <w:rFonts w:ascii="Consolas"/>
          <w:b w:val="false"/>
          <w:i w:val="false"/>
          <w:color w:val="000000"/>
          <w:sz w:val="20"/>
        </w:rPr>
        <w:t xml:space="preserve">
      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xml:space="preserve">
      Настоящим подтверждаем отсутствие нарушений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Закона.</w:t>
      </w:r>
    </w:p>
    <w:p>
      <w:pPr>
        <w:spacing w:after="0"/>
        <w:ind w:left="0"/>
        <w:jc w:val="left"/>
      </w:pPr>
      <w:r>
        <w:rPr>
          <w:rFonts w:ascii="Consolas"/>
          <w:b w:val="false"/>
          <w:i w:val="false"/>
          <w:color w:val="000000"/>
          <w:sz w:val="20"/>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pPr>
        <w:spacing w:after="0"/>
        <w:ind w:left="0"/>
        <w:jc w:val="left"/>
      </w:pPr>
      <w:r>
        <w:rPr>
          <w:rFonts w:ascii="Consolas"/>
          <w:b w:val="false"/>
          <w:i w:val="false"/>
          <w:color w:val="000000"/>
          <w:sz w:val="20"/>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pPr>
        <w:spacing w:after="0"/>
        <w:ind w:left="0"/>
        <w:jc w:val="left"/>
      </w:pPr>
      <w:r>
        <w:rPr>
          <w:rFonts w:ascii="Consolas"/>
          <w:b w:val="false"/>
          <w:i w:val="false"/>
          <w:color w:val="000000"/>
          <w:sz w:val="20"/>
        </w:rPr>
        <w:t>
      Наша заявка на участие в аукционе будет действовать в течение срока, требуемого аукционной документацией.</w:t>
      </w:r>
    </w:p>
    <w:p>
      <w:pPr>
        <w:spacing w:after="0"/>
        <w:ind w:left="0"/>
        <w:jc w:val="left"/>
      </w:pPr>
      <w:r>
        <w:rPr>
          <w:rFonts w:ascii="Consolas"/>
          <w:b w:val="false"/>
          <w:i w:val="false"/>
          <w:color w:val="000000"/>
          <w:sz w:val="20"/>
        </w:rPr>
        <w:t>
      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pPr>
        <w:spacing w:after="0"/>
        <w:ind w:left="0"/>
        <w:jc w:val="left"/>
      </w:pPr>
      <w:r>
        <w:rPr>
          <w:rFonts w:ascii="Consolas"/>
          <w:b w:val="false"/>
          <w:i w:val="false"/>
          <w:color w:val="000000"/>
          <w:sz w:val="20"/>
        </w:rPr>
        <w:t>
      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аукционной документации</w:t>
            </w:r>
          </w:p>
        </w:tc>
      </w:tr>
    </w:tbl>
    <w:bookmarkStart w:name="z733" w:id="904"/>
    <w:p>
      <w:pPr>
        <w:spacing w:after="0"/>
        <w:ind w:left="0"/>
        <w:jc w:val="left"/>
      </w:pPr>
      <w:r>
        <w:rPr>
          <w:rFonts w:ascii="Consolas"/>
          <w:b/>
          <w:i w:val="false"/>
          <w:color w:val="000000"/>
        </w:rPr>
        <w:t xml:space="preserve"> Сведения о квалификации</w:t>
      </w:r>
    </w:p>
    <w:bookmarkEnd w:id="904"/>
    <w:p>
      <w:pPr>
        <w:spacing w:after="0"/>
        <w:ind w:left="0"/>
        <w:jc w:val="left"/>
      </w:pPr>
      <w:r>
        <w:rPr>
          <w:rFonts w:ascii="Consolas"/>
          <w:b w:val="false"/>
          <w:i w:val="false"/>
          <w:color w:val="ff0000"/>
          <w:sz w:val="20"/>
        </w:rPr>
        <w:t xml:space="preserve">
      Сноска. Приложение 5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 аукциона _________________________________________________________ </w:t>
      </w:r>
    </w:p>
    <w:p>
      <w:pPr>
        <w:spacing w:after="0"/>
        <w:ind w:left="0"/>
        <w:jc w:val="left"/>
      </w:pPr>
      <w:r>
        <w:rPr>
          <w:rFonts w:ascii="Consolas"/>
          <w:b w:val="false"/>
          <w:i w:val="false"/>
          <w:color w:val="000000"/>
          <w:sz w:val="20"/>
        </w:rPr>
        <w:t>
      Наименование аукциона ______________________________________________</w:t>
      </w:r>
    </w:p>
    <w:p>
      <w:pPr>
        <w:spacing w:after="0"/>
        <w:ind w:left="0"/>
        <w:jc w:val="left"/>
      </w:pPr>
      <w:r>
        <w:rPr>
          <w:rFonts w:ascii="Consolas"/>
          <w:b w:val="false"/>
          <w:i w:val="false"/>
          <w:color w:val="000000"/>
          <w:sz w:val="20"/>
        </w:rPr>
        <w:t xml:space="preserve">
      1. Общие сведения о потенциальном поставщике: </w:t>
      </w:r>
    </w:p>
    <w:p>
      <w:pPr>
        <w:spacing w:after="0"/>
        <w:ind w:left="0"/>
        <w:jc w:val="left"/>
      </w:pPr>
      <w:r>
        <w:rPr>
          <w:rFonts w:ascii="Consolas"/>
          <w:b w:val="false"/>
          <w:i w:val="false"/>
          <w:color w:val="000000"/>
          <w:sz w:val="20"/>
        </w:rPr>
        <w:t xml:space="preserve">
      Наименование _______________________________________________________ </w:t>
      </w:r>
    </w:p>
    <w:p>
      <w:pPr>
        <w:spacing w:after="0"/>
        <w:ind w:left="0"/>
        <w:jc w:val="left"/>
      </w:pPr>
      <w:r>
        <w:rPr>
          <w:rFonts w:ascii="Consolas"/>
          <w:b w:val="false"/>
          <w:i w:val="false"/>
          <w:color w:val="000000"/>
          <w:sz w:val="20"/>
        </w:rPr>
        <w:t xml:space="preserve">
      БИН/ИИН/ИНН/УНП ____________________________________________________ </w:t>
      </w:r>
    </w:p>
    <w:p>
      <w:pPr>
        <w:spacing w:after="0"/>
        <w:ind w:left="0"/>
        <w:jc w:val="left"/>
      </w:pPr>
      <w:r>
        <w:rPr>
          <w:rFonts w:ascii="Consolas"/>
          <w:b w:val="false"/>
          <w:i w:val="false"/>
          <w:color w:val="000000"/>
          <w:sz w:val="20"/>
        </w:rPr>
        <w:t>
      2. Объем товаров, поставленных (произведенных) потенциальным поставщиком в течение последних десяти лет, аналогичных (схожих) закупаемым на аукционе,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1307"/>
        <w:gridCol w:w="1307"/>
        <w:gridCol w:w="1307"/>
        <w:gridCol w:w="2762"/>
        <w:gridCol w:w="3729"/>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Номер телефона заказчика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поставки товара</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дата и номер подтверждающего документа</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Стоимость договора, тенге (может не указываться)</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7"/>
        <w:gridCol w:w="5853"/>
      </w:tblGrid>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t>[MISSING IMAGE: ,  ]</w:t>
            </w:r>
          </w:p>
          <w:p>
            <w:pPr>
              <w:spacing w:after="0"/>
              <w:ind w:left="0"/>
              <w:jc w:val="left"/>
            </w:pPr>
            <w:r>
              <w:br/>
            </w:r>
            <w:r>
              <w:rPr>
                <w:rFonts w:ascii="Consolas"/>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Достоверность всех сведений о квалификации подтверждаю</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в случае если наличие опыта поставки товара не является в данном аукционе квалификационным требованием, отсутствие электронных копий подтверждающих документов влияет на соответствующую условную скидку</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аукционной документации</w:t>
            </w:r>
          </w:p>
        </w:tc>
      </w:tr>
    </w:tbl>
    <w:bookmarkStart w:name="z735" w:id="905"/>
    <w:p>
      <w:pPr>
        <w:spacing w:after="0"/>
        <w:ind w:left="0"/>
        <w:jc w:val="left"/>
      </w:pPr>
      <w:r>
        <w:rPr>
          <w:rFonts w:ascii="Consolas"/>
          <w:b/>
          <w:i w:val="false"/>
          <w:color w:val="000000"/>
        </w:rPr>
        <w:t xml:space="preserve"> Банковская гарантия</w:t>
      </w:r>
    </w:p>
    <w:bookmarkEnd w:id="905"/>
    <w:p>
      <w:pPr>
        <w:spacing w:after="0"/>
        <w:ind w:left="0"/>
        <w:jc w:val="left"/>
      </w:pPr>
      <w:r>
        <w:rPr>
          <w:rFonts w:ascii="Consolas"/>
          <w:b w:val="false"/>
          <w:i w:val="false"/>
          <w:color w:val="000000"/>
          <w:sz w:val="20"/>
        </w:rPr>
        <w:t>
      Наименование банка __________________________________________________</w:t>
      </w:r>
    </w:p>
    <w:p>
      <w:pPr>
        <w:spacing w:after="0"/>
        <w:ind w:left="0"/>
        <w:jc w:val="left"/>
      </w:pPr>
      <w:r>
        <w:rPr>
          <w:rFonts w:ascii="Consolas"/>
          <w:b w:val="false"/>
          <w:i w:val="false"/>
          <w:color w:val="000000"/>
          <w:sz w:val="20"/>
        </w:rPr>
        <w:t>
      Реквизиты банка _____________________________________________________</w:t>
      </w:r>
    </w:p>
    <w:p>
      <w:pPr>
        <w:spacing w:after="0"/>
        <w:ind w:left="0"/>
        <w:jc w:val="left"/>
      </w:pPr>
      <w:r>
        <w:rPr>
          <w:rFonts w:ascii="Consolas"/>
          <w:b w:val="false"/>
          <w:i w:val="false"/>
          <w:color w:val="000000"/>
          <w:sz w:val="20"/>
        </w:rPr>
        <w:t>
      Кому: _______________________________________________________________</w:t>
      </w:r>
    </w:p>
    <w:p>
      <w:pPr>
        <w:spacing w:after="0"/>
        <w:ind w:left="0"/>
        <w:jc w:val="left"/>
      </w:pPr>
      <w:r>
        <w:rPr>
          <w:rFonts w:ascii="Consolas"/>
          <w:b w:val="false"/>
          <w:i w:val="false"/>
          <w:color w:val="000000"/>
          <w:sz w:val="20"/>
        </w:rPr>
        <w:t>
      Наименование организатора государственных закупок ___________________</w:t>
      </w:r>
    </w:p>
    <w:p>
      <w:pPr>
        <w:spacing w:after="0"/>
        <w:ind w:left="0"/>
        <w:jc w:val="left"/>
      </w:pPr>
      <w:r>
        <w:rPr>
          <w:rFonts w:ascii="Consolas"/>
          <w:b w:val="false"/>
          <w:i w:val="false"/>
          <w:color w:val="000000"/>
          <w:sz w:val="20"/>
        </w:rPr>
        <w:t>
      Реквизиты организатора государственных закупок ______________________</w:t>
      </w:r>
    </w:p>
    <w:p>
      <w:pPr>
        <w:spacing w:after="0"/>
        <w:ind w:left="0"/>
        <w:jc w:val="left"/>
      </w:pPr>
      <w:r>
        <w:rPr>
          <w:rFonts w:ascii="Consolas"/>
          <w:b w:val="false"/>
          <w:i w:val="false"/>
          <w:color w:val="000000"/>
          <w:sz w:val="20"/>
        </w:rPr>
        <w:t>
      Гарантийное обязательство № _________________________________________</w:t>
      </w:r>
    </w:p>
    <w:p>
      <w:pPr>
        <w:spacing w:after="0"/>
        <w:ind w:left="0"/>
        <w:jc w:val="left"/>
      </w:pPr>
      <w:r>
        <w:rPr>
          <w:rFonts w:ascii="Consolas"/>
          <w:b w:val="false"/>
          <w:i w:val="false"/>
          <w:color w:val="000000"/>
          <w:sz w:val="20"/>
        </w:rPr>
        <w:t>
      ___________________________ "___" __________ ___ г. (местонахождение)</w:t>
      </w:r>
    </w:p>
    <w:p>
      <w:pPr>
        <w:spacing w:after="0"/>
        <w:ind w:left="0"/>
        <w:jc w:val="left"/>
      </w:pPr>
      <w:r>
        <w:rPr>
          <w:rFonts w:ascii="Consolas"/>
          <w:b w:val="false"/>
          <w:i w:val="false"/>
          <w:color w:val="000000"/>
          <w:sz w:val="20"/>
        </w:rPr>
        <w:t>
      Мы были проинформированы, что _______________________________________</w:t>
      </w:r>
    </w:p>
    <w:p>
      <w:pPr>
        <w:spacing w:after="0"/>
        <w:ind w:left="0"/>
        <w:jc w:val="left"/>
      </w:pPr>
      <w:r>
        <w:rPr>
          <w:rFonts w:ascii="Consolas"/>
          <w:b w:val="false"/>
          <w:i w:val="false"/>
          <w:color w:val="000000"/>
          <w:sz w:val="20"/>
        </w:rPr>
        <w:t>
      (наименование потенциального поставщика)в дальнейшем "Поставщик",</w:t>
      </w:r>
    </w:p>
    <w:p>
      <w:pPr>
        <w:spacing w:after="0"/>
        <w:ind w:left="0"/>
        <w:jc w:val="left"/>
      </w:pPr>
      <w:r>
        <w:rPr>
          <w:rFonts w:ascii="Consolas"/>
          <w:b w:val="false"/>
          <w:i w:val="false"/>
          <w:color w:val="000000"/>
          <w:sz w:val="20"/>
        </w:rPr>
        <w:t>
      принимает участие в аукционе по закупке</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организованном ______________________________________________________</w:t>
      </w:r>
    </w:p>
    <w:p>
      <w:pPr>
        <w:spacing w:after="0"/>
        <w:ind w:left="0"/>
        <w:jc w:val="left"/>
      </w:pPr>
      <w:r>
        <w:rPr>
          <w:rFonts w:ascii="Consolas"/>
          <w:b w:val="false"/>
          <w:i w:val="false"/>
          <w:color w:val="000000"/>
          <w:sz w:val="20"/>
        </w:rPr>
        <w:t>
      (наименование организатора государственных закупок)и готов</w:t>
      </w:r>
    </w:p>
    <w:p>
      <w:pPr>
        <w:spacing w:after="0"/>
        <w:ind w:left="0"/>
        <w:jc w:val="left"/>
      </w:pPr>
      <w:r>
        <w:rPr>
          <w:rFonts w:ascii="Consolas"/>
          <w:b w:val="false"/>
          <w:i w:val="false"/>
          <w:color w:val="000000"/>
          <w:sz w:val="20"/>
        </w:rPr>
        <w:t>
      осуществить поставку ________________________________________________</w:t>
      </w:r>
    </w:p>
    <w:p>
      <w:pPr>
        <w:spacing w:after="0"/>
        <w:ind w:left="0"/>
        <w:jc w:val="left"/>
      </w:pPr>
      <w:r>
        <w:rPr>
          <w:rFonts w:ascii="Consolas"/>
          <w:b w:val="false"/>
          <w:i w:val="false"/>
          <w:color w:val="000000"/>
          <w:sz w:val="20"/>
        </w:rPr>
        <w:t>
      (наименование товаров по аукциону)</w:t>
      </w:r>
    </w:p>
    <w:p>
      <w:pPr>
        <w:spacing w:after="0"/>
        <w:ind w:left="0"/>
        <w:jc w:val="left"/>
      </w:pPr>
      <w:r>
        <w:rPr>
          <w:rFonts w:ascii="Consolas"/>
          <w:b w:val="false"/>
          <w:i w:val="false"/>
          <w:color w:val="000000"/>
          <w:sz w:val="20"/>
        </w:rPr>
        <w:t>
      Аукционной документацией от "___" __________ ___ г. по проведению</w:t>
      </w:r>
    </w:p>
    <w:p>
      <w:pPr>
        <w:spacing w:after="0"/>
        <w:ind w:left="0"/>
        <w:jc w:val="left"/>
      </w:pPr>
      <w:r>
        <w:rPr>
          <w:rFonts w:ascii="Consolas"/>
          <w:b w:val="false"/>
          <w:i w:val="false"/>
          <w:color w:val="000000"/>
          <w:sz w:val="20"/>
        </w:rPr>
        <w:t>
      вышеназванного аукциона предусмотрено внесение потенциальными</w:t>
      </w:r>
    </w:p>
    <w:p>
      <w:pPr>
        <w:spacing w:after="0"/>
        <w:ind w:left="0"/>
        <w:jc w:val="left"/>
      </w:pPr>
      <w:r>
        <w:rPr>
          <w:rFonts w:ascii="Consolas"/>
          <w:b w:val="false"/>
          <w:i w:val="false"/>
          <w:color w:val="000000"/>
          <w:sz w:val="20"/>
        </w:rPr>
        <w:t>
      поставщиками обеспечения заявки на участие в аукционе в виде</w:t>
      </w:r>
    </w:p>
    <w:p>
      <w:pPr>
        <w:spacing w:after="0"/>
        <w:ind w:left="0"/>
        <w:jc w:val="left"/>
      </w:pPr>
      <w:r>
        <w:rPr>
          <w:rFonts w:ascii="Consolas"/>
          <w:b w:val="false"/>
          <w:i w:val="false"/>
          <w:color w:val="000000"/>
          <w:sz w:val="20"/>
        </w:rPr>
        <w:t>
      банковской гарантии. В связи с этим мы ______________________________</w:t>
      </w:r>
    </w:p>
    <w:p>
      <w:pPr>
        <w:spacing w:after="0"/>
        <w:ind w:left="0"/>
        <w:jc w:val="left"/>
      </w:pPr>
      <w:r>
        <w:rPr>
          <w:rFonts w:ascii="Consolas"/>
          <w:b w:val="false"/>
          <w:i w:val="false"/>
          <w:color w:val="000000"/>
          <w:sz w:val="20"/>
        </w:rPr>
        <w:t>
      настоящим берем (наименование банка) на себя безотзывное</w:t>
      </w:r>
    </w:p>
    <w:p>
      <w:pPr>
        <w:spacing w:after="0"/>
        <w:ind w:left="0"/>
        <w:jc w:val="left"/>
      </w:pPr>
      <w:r>
        <w:rPr>
          <w:rFonts w:ascii="Consolas"/>
          <w:b w:val="false"/>
          <w:i w:val="false"/>
          <w:color w:val="000000"/>
          <w:sz w:val="20"/>
        </w:rPr>
        <w:t>
      обязательство выплатить Вам по Вашему требованию сумму, равную</w:t>
      </w:r>
    </w:p>
    <w:p>
      <w:pPr>
        <w:spacing w:after="0"/>
        <w:ind w:left="0"/>
        <w:jc w:val="left"/>
      </w:pPr>
      <w:r>
        <w:rPr>
          <w:rFonts w:ascii="Consolas"/>
          <w:b w:val="false"/>
          <w:i w:val="false"/>
          <w:color w:val="000000"/>
          <w:sz w:val="20"/>
        </w:rPr>
        <w:t>
      ___________________________________________________________</w:t>
      </w:r>
    </w:p>
    <w:p>
      <w:pPr>
        <w:spacing w:after="0"/>
        <w:ind w:left="0"/>
        <w:jc w:val="left"/>
      </w:pPr>
      <w:r>
        <w:rPr>
          <w:rFonts w:ascii="Consolas"/>
          <w:b w:val="false"/>
          <w:i w:val="false"/>
          <w:color w:val="000000"/>
          <w:sz w:val="20"/>
        </w:rPr>
        <w:t>
      (сумма в цифрах и прописью) по получении Вашего письменного</w:t>
      </w:r>
    </w:p>
    <w:p>
      <w:pPr>
        <w:spacing w:after="0"/>
        <w:ind w:left="0"/>
        <w:jc w:val="left"/>
      </w:pPr>
      <w:r>
        <w:rPr>
          <w:rFonts w:ascii="Consolas"/>
          <w:b w:val="false"/>
          <w:i w:val="false"/>
          <w:color w:val="000000"/>
          <w:sz w:val="20"/>
        </w:rPr>
        <w:t>
      требования на оплату, а также письменного подтверждения того, что</w:t>
      </w:r>
    </w:p>
    <w:p>
      <w:pPr>
        <w:spacing w:after="0"/>
        <w:ind w:left="0"/>
        <w:jc w:val="left"/>
      </w:pPr>
      <w:r>
        <w:rPr>
          <w:rFonts w:ascii="Consolas"/>
          <w:b w:val="false"/>
          <w:i w:val="false"/>
          <w:color w:val="000000"/>
          <w:sz w:val="20"/>
        </w:rPr>
        <w:t>
      Поставщик, определенный победителем конкурса, либо занявший второе</w:t>
      </w:r>
    </w:p>
    <w:p>
      <w:pPr>
        <w:spacing w:after="0"/>
        <w:ind w:left="0"/>
        <w:jc w:val="left"/>
      </w:pPr>
      <w:r>
        <w:rPr>
          <w:rFonts w:ascii="Consolas"/>
          <w:b w:val="false"/>
          <w:i w:val="false"/>
          <w:color w:val="000000"/>
          <w:sz w:val="20"/>
        </w:rPr>
        <w:t>
      место:</w:t>
      </w:r>
    </w:p>
    <w:p>
      <w:pPr>
        <w:spacing w:after="0"/>
        <w:ind w:left="0"/>
        <w:jc w:val="left"/>
      </w:pPr>
      <w:r>
        <w:rPr>
          <w:rFonts w:ascii="Consolas"/>
          <w:b w:val="false"/>
          <w:i w:val="false"/>
          <w:color w:val="000000"/>
          <w:sz w:val="20"/>
        </w:rPr>
        <w:t>
      уклонился от заключения договора о государственных закупках;</w:t>
      </w:r>
    </w:p>
    <w:p>
      <w:pPr>
        <w:spacing w:after="0"/>
        <w:ind w:left="0"/>
        <w:jc w:val="left"/>
      </w:pPr>
      <w:r>
        <w:rPr>
          <w:rFonts w:ascii="Consolas"/>
          <w:b w:val="false"/>
          <w:i w:val="false"/>
          <w:color w:val="000000"/>
          <w:sz w:val="20"/>
        </w:rPr>
        <w:t>
      заключив договор о государственных закупках, не исполнил либо</w:t>
      </w:r>
    </w:p>
    <w:p>
      <w:pPr>
        <w:spacing w:after="0"/>
        <w:ind w:left="0"/>
        <w:jc w:val="left"/>
      </w:pPr>
      <w:r>
        <w:rPr>
          <w:rFonts w:ascii="Consolas"/>
          <w:b w:val="false"/>
          <w:i w:val="false"/>
          <w:color w:val="000000"/>
          <w:sz w:val="20"/>
        </w:rPr>
        <w:t>
      ненадлежащим образом исполнил, в том числе несвоевременно исполнил</w:t>
      </w:r>
    </w:p>
    <w:p>
      <w:pPr>
        <w:spacing w:after="0"/>
        <w:ind w:left="0"/>
        <w:jc w:val="left"/>
      </w:pPr>
      <w:r>
        <w:rPr>
          <w:rFonts w:ascii="Consolas"/>
          <w:b w:val="false"/>
          <w:i w:val="false"/>
          <w:color w:val="000000"/>
          <w:sz w:val="20"/>
        </w:rPr>
        <w:t>
      требования, установленные аукционной документацией, о внесении и</w:t>
      </w:r>
    </w:p>
    <w:p>
      <w:pPr>
        <w:spacing w:after="0"/>
        <w:ind w:left="0"/>
        <w:jc w:val="left"/>
      </w:pPr>
      <w:r>
        <w:rPr>
          <w:rFonts w:ascii="Consolas"/>
          <w:b w:val="false"/>
          <w:i w:val="false"/>
          <w:color w:val="000000"/>
          <w:sz w:val="20"/>
        </w:rPr>
        <w:t>
      (или) сроках внесения обеспечения исполнения договора о</w:t>
      </w:r>
    </w:p>
    <w:p>
      <w:pPr>
        <w:spacing w:after="0"/>
        <w:ind w:left="0"/>
        <w:jc w:val="left"/>
      </w:pPr>
      <w:r>
        <w:rPr>
          <w:rFonts w:ascii="Consolas"/>
          <w:b w:val="false"/>
          <w:i w:val="false"/>
          <w:color w:val="000000"/>
          <w:sz w:val="20"/>
        </w:rPr>
        <w:t>
      государственных закупках.</w:t>
      </w:r>
    </w:p>
    <w:p>
      <w:pPr>
        <w:spacing w:after="0"/>
        <w:ind w:left="0"/>
        <w:jc w:val="left"/>
      </w:pPr>
      <w:r>
        <w:rPr>
          <w:rFonts w:ascii="Consolas"/>
          <w:b w:val="false"/>
          <w:i w:val="false"/>
          <w:color w:val="000000"/>
          <w:sz w:val="20"/>
        </w:rPr>
        <w:t>
      Данное гарантийное обязательство вступает в силу со дня вскрытия</w:t>
      </w:r>
    </w:p>
    <w:p>
      <w:pPr>
        <w:spacing w:after="0"/>
        <w:ind w:left="0"/>
        <w:jc w:val="left"/>
      </w:pPr>
      <w:r>
        <w:rPr>
          <w:rFonts w:ascii="Consolas"/>
          <w:b w:val="false"/>
          <w:i w:val="false"/>
          <w:color w:val="000000"/>
          <w:sz w:val="20"/>
        </w:rPr>
        <w:t>
      заявок на участие в аукционе. Данное гарантийное обязательство</w:t>
      </w:r>
    </w:p>
    <w:p>
      <w:pPr>
        <w:spacing w:after="0"/>
        <w:ind w:left="0"/>
        <w:jc w:val="left"/>
      </w:pPr>
      <w:r>
        <w:rPr>
          <w:rFonts w:ascii="Consolas"/>
          <w:b w:val="false"/>
          <w:i w:val="false"/>
          <w:color w:val="000000"/>
          <w:sz w:val="20"/>
        </w:rPr>
        <w:t>
      действует до окончательного срока действия заявки на участие в</w:t>
      </w:r>
    </w:p>
    <w:p>
      <w:pPr>
        <w:spacing w:after="0"/>
        <w:ind w:left="0"/>
        <w:jc w:val="left"/>
      </w:pPr>
      <w:r>
        <w:rPr>
          <w:rFonts w:ascii="Consolas"/>
          <w:b w:val="false"/>
          <w:i w:val="false"/>
          <w:color w:val="000000"/>
          <w:sz w:val="20"/>
        </w:rPr>
        <w:t>
      аукционе Поставщика и истекает полностью и автоматически, независимо</w:t>
      </w:r>
    </w:p>
    <w:p>
      <w:pPr>
        <w:spacing w:after="0"/>
        <w:ind w:left="0"/>
        <w:jc w:val="left"/>
      </w:pPr>
      <w:r>
        <w:rPr>
          <w:rFonts w:ascii="Consolas"/>
          <w:b w:val="false"/>
          <w:i w:val="false"/>
          <w:color w:val="000000"/>
          <w:sz w:val="20"/>
        </w:rPr>
        <w:t>
      от того, будет ли нам возвращен этот документ или нет, если Ваше</w:t>
      </w:r>
    </w:p>
    <w:p>
      <w:pPr>
        <w:spacing w:after="0"/>
        <w:ind w:left="0"/>
        <w:jc w:val="left"/>
      </w:pPr>
      <w:r>
        <w:rPr>
          <w:rFonts w:ascii="Consolas"/>
          <w:b w:val="false"/>
          <w:i w:val="false"/>
          <w:color w:val="000000"/>
          <w:sz w:val="20"/>
        </w:rPr>
        <w:t>
      письменное требование не будет получено нами к концу ____.</w:t>
      </w:r>
    </w:p>
    <w:p>
      <w:pPr>
        <w:spacing w:after="0"/>
        <w:ind w:left="0"/>
        <w:jc w:val="left"/>
      </w:pPr>
      <w:r>
        <w:rPr>
          <w:rFonts w:ascii="Consolas"/>
          <w:b w:val="false"/>
          <w:i w:val="false"/>
          <w:color w:val="000000"/>
          <w:sz w:val="20"/>
        </w:rPr>
        <w:t>
      Если срок действия заявки на участие в аукционе продлен, то данное</w:t>
      </w:r>
    </w:p>
    <w:p>
      <w:pPr>
        <w:spacing w:after="0"/>
        <w:ind w:left="0"/>
        <w:jc w:val="left"/>
      </w:pPr>
      <w:r>
        <w:rPr>
          <w:rFonts w:ascii="Consolas"/>
          <w:b w:val="false"/>
          <w:i w:val="false"/>
          <w:color w:val="000000"/>
          <w:sz w:val="20"/>
        </w:rPr>
        <w:t>
      гарантийное обязательство продлевается на такой же срок. Все права и</w:t>
      </w:r>
    </w:p>
    <w:p>
      <w:pPr>
        <w:spacing w:after="0"/>
        <w:ind w:left="0"/>
        <w:jc w:val="left"/>
      </w:pPr>
      <w:r>
        <w:rPr>
          <w:rFonts w:ascii="Consolas"/>
          <w:b w:val="false"/>
          <w:i w:val="false"/>
          <w:color w:val="000000"/>
          <w:sz w:val="20"/>
        </w:rPr>
        <w:t>
      обязанности, возникающие в связи с настоящим гарантийным</w:t>
      </w:r>
    </w:p>
    <w:p>
      <w:pPr>
        <w:spacing w:after="0"/>
        <w:ind w:left="0"/>
        <w:jc w:val="left"/>
      </w:pPr>
      <w:r>
        <w:rPr>
          <w:rFonts w:ascii="Consolas"/>
          <w:b w:val="false"/>
          <w:i w:val="false"/>
          <w:color w:val="000000"/>
          <w:sz w:val="20"/>
        </w:rPr>
        <w:t>
      обязательством, регулируются законодательством Республики Казахстан.</w:t>
      </w:r>
    </w:p>
    <w:p>
      <w:pPr>
        <w:spacing w:after="0"/>
        <w:ind w:left="0"/>
        <w:jc w:val="left"/>
      </w:pPr>
      <w:r>
        <w:rPr>
          <w:rFonts w:ascii="Consolas"/>
          <w:b w:val="false"/>
          <w:i w:val="false"/>
          <w:color w:val="000000"/>
          <w:sz w:val="20"/>
        </w:rPr>
        <w:t>
      Подпись и печать гаранта Дата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аукционной документации</w:t>
            </w:r>
          </w:p>
        </w:tc>
      </w:tr>
    </w:tbl>
    <w:bookmarkStart w:name="z737" w:id="906"/>
    <w:p>
      <w:pPr>
        <w:spacing w:after="0"/>
        <w:ind w:left="0"/>
        <w:jc w:val="left"/>
      </w:pPr>
      <w:r>
        <w:rPr>
          <w:rFonts w:ascii="Consolas"/>
          <w:b/>
          <w:i w:val="false"/>
          <w:color w:val="000000"/>
        </w:rPr>
        <w:t xml:space="preserve"> Справка об отсутствии задолженности</w:t>
      </w:r>
    </w:p>
    <w:bookmarkEnd w:id="906"/>
    <w:p>
      <w:pPr>
        <w:spacing w:after="0"/>
        <w:ind w:left="0"/>
        <w:jc w:val="left"/>
      </w:pPr>
      <w:r>
        <w:rPr>
          <w:rFonts w:ascii="Consolas"/>
          <w:b w:val="false"/>
          <w:i w:val="false"/>
          <w:color w:val="000000"/>
          <w:sz w:val="20"/>
        </w:rPr>
        <w:t>
      Наименование банка __________________________________________________</w:t>
      </w:r>
    </w:p>
    <w:p>
      <w:pPr>
        <w:spacing w:after="0"/>
        <w:ind w:left="0"/>
        <w:jc w:val="left"/>
      </w:pPr>
      <w:r>
        <w:rPr>
          <w:rFonts w:ascii="Consolas"/>
          <w:b w:val="false"/>
          <w:i w:val="false"/>
          <w:color w:val="000000"/>
          <w:sz w:val="20"/>
        </w:rPr>
        <w:t>
      Реквизиты банка _____________________________________________________</w:t>
      </w:r>
    </w:p>
    <w:p>
      <w:pPr>
        <w:spacing w:after="0"/>
        <w:ind w:left="0"/>
        <w:jc w:val="left"/>
      </w:pPr>
      <w:r>
        <w:rPr>
          <w:rFonts w:ascii="Consolas"/>
          <w:b w:val="false"/>
          <w:i w:val="false"/>
          <w:color w:val="000000"/>
          <w:sz w:val="20"/>
        </w:rPr>
        <w:t>
      Банк (наименование) по состоянию на _________________________________</w:t>
      </w:r>
    </w:p>
    <w:p>
      <w:pPr>
        <w:spacing w:after="0"/>
        <w:ind w:left="0"/>
        <w:jc w:val="left"/>
      </w:pPr>
      <w:r>
        <w:rPr>
          <w:rFonts w:ascii="Consolas"/>
          <w:b w:val="false"/>
          <w:i w:val="false"/>
          <w:color w:val="000000"/>
          <w:sz w:val="20"/>
        </w:rPr>
        <w:t>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(указать полное наименование юридического лица, тел., адрес, обслуживающимся в данном Банке).</w:t>
      </w:r>
    </w:p>
    <w:p>
      <w:pPr>
        <w:spacing w:after="0"/>
        <w:ind w:left="0"/>
        <w:jc w:val="left"/>
      </w:pPr>
      <w:r>
        <w:rPr>
          <w:rFonts w:ascii="Consolas"/>
          <w:b w:val="false"/>
          <w:i w:val="false"/>
          <w:color w:val="000000"/>
          <w:sz w:val="20"/>
        </w:rPr>
        <w:t>
      Дата _____________ Подпись __________ 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аукционной документации</w:t>
            </w:r>
          </w:p>
        </w:tc>
      </w:tr>
    </w:tbl>
    <w:bookmarkStart w:name="z739" w:id="907"/>
    <w:p>
      <w:pPr>
        <w:spacing w:after="0"/>
        <w:ind w:left="0"/>
        <w:jc w:val="left"/>
      </w:pPr>
      <w:r>
        <w:rPr>
          <w:rFonts w:ascii="Consolas"/>
          <w:b/>
          <w:i w:val="false"/>
          <w:color w:val="000000"/>
        </w:rPr>
        <w:t xml:space="preserve"> Стартовая цена потенциального поставщика</w:t>
      </w:r>
    </w:p>
    <w:bookmarkEnd w:id="907"/>
    <w:p>
      <w:pPr>
        <w:spacing w:after="0"/>
        <w:ind w:left="0"/>
        <w:jc w:val="left"/>
      </w:pPr>
      <w:r>
        <w:rPr>
          <w:rFonts w:ascii="Consolas"/>
          <w:b w:val="false"/>
          <w:i w:val="false"/>
          <w:color w:val="ff0000"/>
          <w:sz w:val="20"/>
        </w:rPr>
        <w:t xml:space="preserve">
      Сноска. Приложение 8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Наименование аукциона _______________________________________________</w:t>
      </w:r>
    </w:p>
    <w:p>
      <w:pPr>
        <w:spacing w:after="0"/>
        <w:ind w:left="0"/>
        <w:jc w:val="left"/>
      </w:pPr>
      <w:r>
        <w:rPr>
          <w:rFonts w:ascii="Consolas"/>
          <w:b w:val="false"/>
          <w:i w:val="false"/>
          <w:color w:val="000000"/>
          <w:sz w:val="20"/>
        </w:rPr>
        <w:t>
      № лота ______________________________________________________________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___________________________________________________</w:t>
      </w:r>
    </w:p>
    <w:p>
      <w:pPr>
        <w:spacing w:after="0"/>
        <w:ind w:left="0"/>
        <w:jc w:val="left"/>
      </w:pPr>
      <w:r>
        <w:rPr>
          <w:rFonts w:ascii="Consolas"/>
          <w:b w:val="false"/>
          <w:i w:val="false"/>
          <w:color w:val="000000"/>
          <w:sz w:val="20"/>
        </w:rPr>
        <w:t>
      Наименование поставщика _____________________________________________</w:t>
      </w:r>
    </w:p>
    <w:p>
      <w:pPr>
        <w:spacing w:after="0"/>
        <w:ind w:left="0"/>
        <w:jc w:val="left"/>
      </w:pPr>
      <w:r>
        <w:rPr>
          <w:rFonts w:ascii="Consolas"/>
          <w:b w:val="false"/>
          <w:i w:val="false"/>
          <w:color w:val="000000"/>
          <w:sz w:val="20"/>
        </w:rPr>
        <w:t>
      БИН/ИИН/ИНН/УНП _____________________________________________________</w:t>
      </w:r>
    </w:p>
    <w:p>
      <w:pPr>
        <w:spacing w:after="0"/>
        <w:ind w:left="0"/>
        <w:jc w:val="left"/>
      </w:pPr>
      <w:r>
        <w:rPr>
          <w:rFonts w:ascii="Consolas"/>
          <w:b w:val="false"/>
          <w:i w:val="false"/>
          <w:color w:val="000000"/>
          <w:sz w:val="20"/>
        </w:rPr>
        <w:t>
      Банковские реквизиты поставщика _____________________________________</w:t>
      </w:r>
    </w:p>
    <w:p>
      <w:pPr>
        <w:spacing w:after="0"/>
        <w:ind w:left="0"/>
        <w:jc w:val="left"/>
      </w:pPr>
      <w:r>
        <w:rPr>
          <w:rFonts w:ascii="Consolas"/>
          <w:b w:val="false"/>
          <w:i w:val="false"/>
          <w:color w:val="000000"/>
          <w:sz w:val="20"/>
        </w:rPr>
        <w:t>
      Наименование валюты ценового предложения ____________________________</w:t>
      </w:r>
    </w:p>
    <w:p>
      <w:pPr>
        <w:spacing w:after="0"/>
        <w:ind w:left="0"/>
        <w:jc w:val="left"/>
      </w:pPr>
      <w:r>
        <w:rPr>
          <w:rFonts w:ascii="Consolas"/>
          <w:b w:val="false"/>
          <w:i w:val="false"/>
          <w:color w:val="000000"/>
          <w:sz w:val="20"/>
        </w:rPr>
        <w:t>
      Единица измерения ___________________________________________________</w:t>
      </w:r>
    </w:p>
    <w:p>
      <w:pPr>
        <w:spacing w:after="0"/>
        <w:ind w:left="0"/>
        <w:jc w:val="left"/>
      </w:pPr>
      <w:r>
        <w:rPr>
          <w:rFonts w:ascii="Consolas"/>
          <w:b w:val="false"/>
          <w:i w:val="false"/>
          <w:color w:val="000000"/>
          <w:sz w:val="20"/>
        </w:rPr>
        <w:t>
      Цена за единицу с учетом всех расходов и скидок _____________________</w:t>
      </w:r>
    </w:p>
    <w:p>
      <w:pPr>
        <w:spacing w:after="0"/>
        <w:ind w:left="0"/>
        <w:jc w:val="left"/>
      </w:pPr>
      <w:r>
        <w:rPr>
          <w:rFonts w:ascii="Consolas"/>
          <w:b w:val="false"/>
          <w:i w:val="false"/>
          <w:color w:val="000000"/>
          <w:sz w:val="20"/>
        </w:rPr>
        <w:t>
      Количество (объем) __________________________________________________</w:t>
      </w:r>
    </w:p>
    <w:p>
      <w:pPr>
        <w:spacing w:after="0"/>
        <w:ind w:left="0"/>
        <w:jc w:val="left"/>
      </w:pPr>
      <w:r>
        <w:rPr>
          <w:rFonts w:ascii="Consolas"/>
          <w:b w:val="false"/>
          <w:i w:val="false"/>
          <w:color w:val="000000"/>
          <w:sz w:val="20"/>
        </w:rPr>
        <w:t>
      Условия поставки товара ИНКОТЕРМС 2010 ______________________________</w:t>
      </w:r>
    </w:p>
    <w:p>
      <w:pPr>
        <w:spacing w:after="0"/>
        <w:ind w:left="0"/>
        <w:jc w:val="left"/>
      </w:pPr>
      <w:r>
        <w:rPr>
          <w:rFonts w:ascii="Consolas"/>
          <w:b w:val="false"/>
          <w:i w:val="false"/>
          <w:color w:val="000000"/>
          <w:sz w:val="20"/>
        </w:rPr>
        <w:t>
      Общая цена (количество умножить на цену за единицу) _________________</w:t>
      </w:r>
    </w:p>
    <w:p>
      <w:pPr>
        <w:spacing w:after="0"/>
        <w:ind w:left="0"/>
        <w:jc w:val="left"/>
      </w:pPr>
      <w:r>
        <w:rPr>
          <w:rFonts w:ascii="Consolas"/>
          <w:b w:val="false"/>
          <w:i w:val="false"/>
          <w:color w:val="000000"/>
          <w:sz w:val="20"/>
        </w:rPr>
        <w:t>
      Мы согласны с Вашими условиями платежа, оговоренными в аукционной</w:t>
      </w:r>
    </w:p>
    <w:p>
      <w:pPr>
        <w:spacing w:after="0"/>
        <w:ind w:left="0"/>
        <w:jc w:val="left"/>
      </w:pPr>
      <w:r>
        <w:rPr>
          <w:rFonts w:ascii="Consolas"/>
          <w:b w:val="false"/>
          <w:i w:val="false"/>
          <w:color w:val="000000"/>
          <w:sz w:val="20"/>
        </w:rPr>
        <w:t>
      документации.</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10</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41" w:id="908"/>
    <w:p>
      <w:pPr>
        <w:spacing w:after="0"/>
        <w:ind w:left="0"/>
        <w:jc w:val="left"/>
      </w:pPr>
      <w:r>
        <w:rPr>
          <w:rFonts w:ascii="Consolas"/>
          <w:b/>
          <w:i w:val="false"/>
          <w:color w:val="000000"/>
        </w:rPr>
        <w:t xml:space="preserve"> Протокол предварительного обсуждения</w:t>
      </w:r>
      <w:r>
        <w:br/>
      </w:r>
      <w:r>
        <w:rPr>
          <w:rFonts w:ascii="Consolas"/>
          <w:b/>
          <w:i w:val="false"/>
          <w:color w:val="000000"/>
        </w:rPr>
        <w:t>проекта аукционной документации</w:t>
      </w:r>
    </w:p>
    <w:bookmarkEnd w:id="908"/>
    <w:p>
      <w:pPr>
        <w:spacing w:after="0"/>
        <w:ind w:left="0"/>
        <w:jc w:val="left"/>
      </w:pPr>
      <w:r>
        <w:rPr>
          <w:rFonts w:ascii="Consolas"/>
          <w:b w:val="false"/>
          <w:i w:val="false"/>
          <w:color w:val="ff0000"/>
          <w:sz w:val="20"/>
        </w:rPr>
        <w:t xml:space="preserve">
      Сноска. Приложение 10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№___</w:t>
      </w:r>
    </w:p>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Название аукциона ___________________________________________________</w:t>
      </w:r>
    </w:p>
    <w:p>
      <w:pPr>
        <w:spacing w:after="0"/>
        <w:ind w:left="0"/>
        <w:jc w:val="left"/>
      </w:pPr>
      <w:r>
        <w:rPr>
          <w:rFonts w:ascii="Consolas"/>
          <w:b w:val="false"/>
          <w:i w:val="false"/>
          <w:color w:val="000000"/>
          <w:sz w:val="20"/>
        </w:rPr>
        <w:t>
      Срок приема замечаний к проекту аукционной документации, а также</w:t>
      </w:r>
    </w:p>
    <w:p>
      <w:pPr>
        <w:spacing w:after="0"/>
        <w:ind w:left="0"/>
        <w:jc w:val="left"/>
      </w:pPr>
      <w:r>
        <w:rPr>
          <w:rFonts w:ascii="Consolas"/>
          <w:b w:val="false"/>
          <w:i w:val="false"/>
          <w:color w:val="000000"/>
          <w:sz w:val="20"/>
        </w:rPr>
        <w:t>
      запросов о разъяснении положений аукционной документации с __________</w:t>
      </w:r>
    </w:p>
    <w:p>
      <w:pPr>
        <w:spacing w:after="0"/>
        <w:ind w:left="0"/>
        <w:jc w:val="left"/>
      </w:pPr>
      <w:r>
        <w:rPr>
          <w:rFonts w:ascii="Consolas"/>
          <w:b w:val="false"/>
          <w:i w:val="false"/>
          <w:color w:val="000000"/>
          <w:sz w:val="20"/>
        </w:rPr>
        <w:t>
      по ___________</w:t>
      </w:r>
    </w:p>
    <w:p>
      <w:pPr>
        <w:spacing w:after="0"/>
        <w:ind w:left="0"/>
        <w:jc w:val="left"/>
      </w:pPr>
      <w:r>
        <w:rPr>
          <w:rFonts w:ascii="Consolas"/>
          <w:b w:val="false"/>
          <w:i w:val="false"/>
          <w:color w:val="000000"/>
          <w:sz w:val="20"/>
        </w:rPr>
        <w:t>
      Наименование организатора ___________________________________________</w:t>
      </w:r>
    </w:p>
    <w:p>
      <w:pPr>
        <w:spacing w:after="0"/>
        <w:ind w:left="0"/>
        <w:jc w:val="left"/>
      </w:pPr>
      <w:r>
        <w:rPr>
          <w:rFonts w:ascii="Consolas"/>
          <w:b w:val="false"/>
          <w:i w:val="false"/>
          <w:color w:val="000000"/>
          <w:sz w:val="20"/>
        </w:rPr>
        <w:t>
      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020"/>
        <w:gridCol w:w="2951"/>
        <w:gridCol w:w="747"/>
        <w:gridCol w:w="2763"/>
        <w:gridCol w:w="747"/>
        <w:gridCol w:w="1613"/>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 потенциального поставщика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Тип обращения (замечание, запрос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Текст обращения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направления замечания, запроса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Принято решение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 текст разъяснения</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7"/>
        <w:gridCol w:w="1973"/>
      </w:tblGrid>
      <w:tr>
        <w:trPr>
          <w:trHeight w:val="30" w:hRule="atLeast"/>
        </w:trPr>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Первый руководитель либо ответственный секретарь или иное осуществляющее полномочия ответственного секретаря должностное лицо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подпись</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11</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43" w:id="909"/>
    <w:p>
      <w:pPr>
        <w:spacing w:after="0"/>
        <w:ind w:left="0"/>
        <w:jc w:val="left"/>
      </w:pPr>
      <w:r>
        <w:rPr>
          <w:rFonts w:ascii="Consolas"/>
          <w:b/>
          <w:i w:val="false"/>
          <w:color w:val="000000"/>
        </w:rPr>
        <w:t xml:space="preserve"> Протокол вскрытия (номер аукциона)</w:t>
      </w:r>
    </w:p>
    <w:bookmarkEnd w:id="909"/>
    <w:p>
      <w:pPr>
        <w:spacing w:after="0"/>
        <w:ind w:left="0"/>
        <w:jc w:val="left"/>
      </w:pP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11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Название аукциона ___________________________________________________</w:t>
      </w:r>
    </w:p>
    <w:p>
      <w:pPr>
        <w:spacing w:after="0"/>
        <w:ind w:left="0"/>
        <w:jc w:val="left"/>
      </w:pPr>
      <w:r>
        <w:rPr>
          <w:rFonts w:ascii="Consolas"/>
          <w:b w:val="false"/>
          <w:i w:val="false"/>
          <w:color w:val="000000"/>
          <w:sz w:val="20"/>
        </w:rPr>
        <w:t>
      Наименование организатора____________________________________________</w:t>
      </w:r>
    </w:p>
    <w:p>
      <w:pPr>
        <w:spacing w:after="0"/>
        <w:ind w:left="0"/>
        <w:jc w:val="left"/>
      </w:pP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Заявки на участие в аукционе представлены следующими потенциальными поставщиками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48"/>
        <w:gridCol w:w="3350"/>
        <w:gridCol w:w="4447"/>
        <w:gridCol w:w="299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 ИНН / УНП</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Адрес потенциального поставщика (</w:t>
            </w:r>
            <w:r>
              <w:rPr>
                <w:rFonts w:ascii="Consolas"/>
                <w:b w:val="false"/>
                <w:i/>
                <w:color w:val="000000"/>
                <w:sz w:val="20"/>
              </w:rPr>
              <w:t>область, город, улица, дом, квартира</w:t>
            </w:r>
            <w:r>
              <w:rPr>
                <w:rFonts w:ascii="Consolas"/>
                <w:b w:val="false"/>
                <w:i w:val="false"/>
                <w:color w:val="000000"/>
                <w:sz w:val="20"/>
              </w:rPr>
              <w:t>)</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 (</w:t>
            </w:r>
            <w:r>
              <w:rPr>
                <w:rFonts w:ascii="Consolas"/>
                <w:b w:val="false"/>
                <w:i/>
                <w:color w:val="000000"/>
                <w:sz w:val="20"/>
              </w:rPr>
              <w:t>по хронологии</w:t>
            </w:r>
            <w:r>
              <w:rPr>
                <w:rFonts w:ascii="Consolas"/>
                <w:b w:val="false"/>
                <w:i w:val="false"/>
                <w:color w:val="000000"/>
                <w:sz w:val="20"/>
              </w:rPr>
              <w:t>)</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наличии (отсутствии) документов, предусмотренных аукционной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4709"/>
        <w:gridCol w:w="47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Наименование потенциального поставщика БИН (ИИН) / ИНН / УНП</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документа</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Признак наличия</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12</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45" w:id="910"/>
    <w:p>
      <w:pPr>
        <w:spacing w:after="0"/>
        <w:ind w:left="0"/>
        <w:jc w:val="left"/>
      </w:pPr>
      <w:r>
        <w:rPr>
          <w:rFonts w:ascii="Consolas"/>
          <w:b/>
          <w:i w:val="false"/>
          <w:color w:val="000000"/>
        </w:rPr>
        <w:t xml:space="preserve"> Предварительный протокол допуска (номер аукциона)</w:t>
      </w:r>
    </w:p>
    <w:bookmarkEnd w:id="910"/>
    <w:p>
      <w:pPr>
        <w:spacing w:after="0"/>
        <w:ind w:left="0"/>
        <w:jc w:val="left"/>
      </w:pP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12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_________</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Название аукциона ___________________________________________________</w:t>
      </w:r>
    </w:p>
    <w:p>
      <w:pPr>
        <w:spacing w:after="0"/>
        <w:ind w:left="0"/>
        <w:jc w:val="left"/>
      </w:pPr>
      <w:r>
        <w:rPr>
          <w:rFonts w:ascii="Consolas"/>
          <w:b w:val="false"/>
          <w:i w:val="false"/>
          <w:color w:val="000000"/>
          <w:sz w:val="20"/>
        </w:rPr>
        <w:t>
      Наименование организатора____________________________________________</w:t>
      </w:r>
    </w:p>
    <w:p>
      <w:pPr>
        <w:spacing w:after="0"/>
        <w:ind w:left="0"/>
        <w:jc w:val="left"/>
      </w:pP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Перечень закупаемых товаров с указанием общей суммы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471"/>
        <w:gridCol w:w="1472"/>
        <w:gridCol w:w="905"/>
        <w:gridCol w:w="2039"/>
        <w:gridCol w:w="4307"/>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лота 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w:t>
      </w:r>
    </w:p>
    <w:p>
      <w:pPr>
        <w:spacing w:after="0"/>
        <w:ind w:left="0"/>
        <w:jc w:val="left"/>
      </w:pPr>
      <w:r>
        <w:rPr>
          <w:rFonts w:ascii="Consolas"/>
          <w:b w:val="false"/>
          <w:i w:val="false"/>
          <w:color w:val="000000"/>
          <w:sz w:val="20"/>
        </w:rPr>
        <w:t>
      Информация о представленных заявках на участие в аукционе (лоте) (</w:t>
      </w:r>
      <w:r>
        <w:rPr>
          <w:rFonts w:ascii="Consolas"/>
          <w:b w:val="false"/>
          <w:i/>
          <w:color w:val="000000"/>
          <w:sz w:val="20"/>
        </w:rPr>
        <w:t>по хронологии</w:t>
      </w:r>
      <w:r>
        <w:rPr>
          <w:rFonts w:ascii="Consolas"/>
          <w:b w:val="false"/>
          <w:i w:val="false"/>
          <w:color w:val="000000"/>
          <w:sz w:val="20"/>
        </w:rPr>
        <w:t>):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642"/>
        <w:gridCol w:w="5247"/>
        <w:gridCol w:w="468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 ИНН / УНП</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 (по хронологии)</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предварительного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989"/>
        <w:gridCol w:w="989"/>
        <w:gridCol w:w="3191"/>
        <w:gridCol w:w="990"/>
        <w:gridCol w:w="5119"/>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члена комиссии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члена комиссии</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Подробное описание причин не соответствия квалификационным требованиям и требованиям конкурсной документации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Обоснование причин отклонения</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Отклоненные заявки на участие в аукционе: (количество заявок)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2404"/>
        <w:gridCol w:w="5676"/>
        <w:gridCol w:w="1737"/>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Заявки на участие в аукционе, соответствующие квалификационным требованиям и требованиям аукционной документации: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651"/>
        <w:gridCol w:w="8472"/>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 ИНН / УНП</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Окончательная дата и время представления заявок на участие в аукционе, приведенных потенциальными поставщиками в 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13</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47" w:id="911"/>
    <w:p>
      <w:pPr>
        <w:spacing w:after="0"/>
        <w:ind w:left="0"/>
        <w:jc w:val="left"/>
      </w:pPr>
      <w:r>
        <w:rPr>
          <w:rFonts w:ascii="Consolas"/>
          <w:b/>
          <w:i w:val="false"/>
          <w:color w:val="000000"/>
        </w:rPr>
        <w:t xml:space="preserve"> Протокол о допуске к участию в аукционе (номер аукциона)</w:t>
      </w:r>
    </w:p>
    <w:bookmarkEnd w:id="911"/>
    <w:p>
      <w:pPr>
        <w:spacing w:after="0"/>
        <w:ind w:left="0"/>
        <w:jc w:val="left"/>
      </w:pP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13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Название аукциона ___________________________________________________</w:t>
      </w:r>
    </w:p>
    <w:p>
      <w:pPr>
        <w:spacing w:after="0"/>
        <w:ind w:left="0"/>
        <w:jc w:val="left"/>
      </w:pPr>
      <w:r>
        <w:rPr>
          <w:rFonts w:ascii="Consolas"/>
          <w:b w:val="false"/>
          <w:i w:val="false"/>
          <w:color w:val="000000"/>
          <w:sz w:val="20"/>
        </w:rPr>
        <w:t>
      Наименование организатора____________________________________________</w:t>
      </w:r>
    </w:p>
    <w:p>
      <w:pPr>
        <w:spacing w:after="0"/>
        <w:ind w:left="0"/>
        <w:jc w:val="left"/>
      </w:pP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представленных заявках на участие в аукционе (по хронологии):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 (по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Дата и время представления заявки </w:t>
            </w:r>
            <w:r>
              <w:rPr>
                <w:rFonts w:ascii="Consolas"/>
                <w:b w:val="false"/>
                <w:i/>
                <w:color w:val="000000"/>
                <w:sz w:val="20"/>
              </w:rPr>
              <w:t>(по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w:t>
      </w:r>
      <w:r>
        <w:rPr>
          <w:rFonts w:ascii="Consolas"/>
          <w:b w:val="false"/>
          <w:i w:val="false"/>
          <w:color w:val="000000"/>
          <w:sz w:val="20"/>
        </w:rPr>
        <w:t>статьи 33</w:t>
      </w:r>
      <w:r>
        <w:rPr>
          <w:rFonts w:ascii="Consolas"/>
          <w:b w:val="false"/>
          <w:i w:val="false"/>
          <w:color w:val="000000"/>
          <w:sz w:val="20"/>
        </w:rPr>
        <w:t xml:space="preserve">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4324"/>
        <w:gridCol w:w="2316"/>
        <w:gridCol w:w="2316"/>
        <w:gridCol w:w="2316"/>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организации/лица которому направлен запрос</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направления запроса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Краткое описание запроса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представления ответа</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Отклоненные заявки на участие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2296"/>
        <w:gridCol w:w="5411"/>
        <w:gridCol w:w="3574"/>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 /ИНН/УНП</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 1</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________________________________________________________ </w:t>
      </w:r>
      <w:r>
        <w:rPr>
          <w:rFonts w:ascii="Consolas"/>
          <w:b w:val="false"/>
          <w:i w:val="false"/>
          <w:color w:val="000000"/>
          <w:vertAlign w:val="superscript"/>
        </w:rPr>
        <w:t>1</w:t>
      </w:r>
      <w:r>
        <w:rPr>
          <w:rFonts w:ascii="Consolas"/>
          <w:b w:val="false"/>
          <w:i w:val="false"/>
          <w:color w:val="000000"/>
          <w:sz w:val="20"/>
        </w:rPr>
        <w:t xml:space="preserve">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Pr>
          <w:rFonts w:ascii="Consolas"/>
          <w:b w:val="false"/>
          <w:i w:val="false"/>
          <w:color w:val="000000"/>
          <w:sz w:val="20"/>
        </w:rPr>
        <w:t>статьи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Следующие заявки на участие в аукционе были признаны участниками аукциона и допущены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4"/>
        <w:gridCol w:w="2045"/>
        <w:gridCol w:w="1805"/>
        <w:gridCol w:w="1531"/>
        <w:gridCol w:w="1531"/>
        <w:gridCol w:w="342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 за единицу,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сумма поставщика,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подачи заявки</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Примечание: (значение: наименьшая стартовая цена*)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left"/>
      </w:pPr>
      <w:r>
        <w:rPr>
          <w:rFonts w:ascii="Consolas"/>
          <w:b w:val="false"/>
          <w:i w:val="false"/>
          <w:color w:val="000000"/>
          <w:sz w:val="20"/>
        </w:rPr>
        <w:t>
      Извещение о дате и времени начала аукционных торгов прилагается к данному протоколу.</w:t>
      </w:r>
    </w:p>
    <w:p>
      <w:pPr>
        <w:spacing w:after="0"/>
        <w:ind w:left="0"/>
        <w:jc w:val="left"/>
      </w:pPr>
      <w:r>
        <w:rPr>
          <w:rFonts w:ascii="Consolas"/>
          <w:b w:val="false"/>
          <w:i w:val="false"/>
          <w:color w:val="000000"/>
          <w:sz w:val="20"/>
        </w:rPr>
        <w:t>
      В случае допуска менее двух потенциальных поставщиков аукционные торги не проводятся.</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14</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51" w:id="912"/>
    <w:p>
      <w:pPr>
        <w:spacing w:after="0"/>
        <w:ind w:left="0"/>
        <w:jc w:val="left"/>
      </w:pPr>
      <w:r>
        <w:rPr>
          <w:rFonts w:ascii="Consolas"/>
          <w:b/>
          <w:i w:val="false"/>
          <w:color w:val="000000"/>
        </w:rPr>
        <w:t xml:space="preserve"> Протокол об итогах (номер аукциона)</w:t>
      </w:r>
    </w:p>
    <w:bookmarkEnd w:id="912"/>
    <w:p>
      <w:pPr>
        <w:spacing w:after="0"/>
        <w:ind w:left="0"/>
        <w:jc w:val="left"/>
      </w:pP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14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Название аукциона ___________________________________________________</w:t>
      </w:r>
    </w:p>
    <w:p>
      <w:pPr>
        <w:spacing w:after="0"/>
        <w:ind w:left="0"/>
        <w:jc w:val="left"/>
      </w:pPr>
      <w:r>
        <w:rPr>
          <w:rFonts w:ascii="Consolas"/>
          <w:b w:val="false"/>
          <w:i w:val="false"/>
          <w:color w:val="000000"/>
          <w:sz w:val="20"/>
        </w:rPr>
        <w:t>
      Наименование организатора____________________________________________</w:t>
      </w:r>
    </w:p>
    <w:p>
      <w:pPr>
        <w:spacing w:after="0"/>
        <w:ind w:left="0"/>
        <w:jc w:val="left"/>
      </w:pP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 xml:space="preserve">
      Состав аукционной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представленных заявках на участие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w:t>
      </w:r>
      <w:r>
        <w:rPr>
          <w:rFonts w:ascii="Consolas"/>
          <w:b w:val="false"/>
          <w:i w:val="false"/>
          <w:color w:val="000000"/>
          <w:sz w:val="20"/>
        </w:rPr>
        <w:t>пунктом 5</w:t>
      </w:r>
      <w:r>
        <w:rPr>
          <w:rFonts w:ascii="Consolas"/>
          <w:b w:val="false"/>
          <w:i w:val="false"/>
          <w:color w:val="000000"/>
          <w:sz w:val="20"/>
        </w:rPr>
        <w:t xml:space="preserve"> статьи 33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направления запроса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Отклоненные заявки на участие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2562"/>
        <w:gridCol w:w="5326"/>
        <w:gridCol w:w="3275"/>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БИН(ИНН) /ИНН/УНП</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отклонения1</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________________________________________________________ </w:t>
      </w:r>
      <w:r>
        <w:rPr>
          <w:rFonts w:ascii="Consolas"/>
          <w:b w:val="false"/>
          <w:i w:val="false"/>
          <w:color w:val="000000"/>
          <w:vertAlign w:val="superscript"/>
        </w:rPr>
        <w:t>1</w:t>
      </w:r>
      <w:r>
        <w:rPr>
          <w:rFonts w:ascii="Consolas"/>
          <w:b w:val="false"/>
          <w:i w:val="false"/>
          <w:color w:val="000000"/>
          <w:sz w:val="20"/>
        </w:rPr>
        <w:t xml:space="preserve">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Pr>
          <w:rFonts w:ascii="Consolas"/>
          <w:b w:val="false"/>
          <w:i w:val="false"/>
          <w:color w:val="000000"/>
          <w:sz w:val="20"/>
        </w:rPr>
        <w:t>статьи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Следующие заявки на участие в аукционе были признаны участниками аукциона и допущены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4"/>
        <w:gridCol w:w="2045"/>
        <w:gridCol w:w="1805"/>
        <w:gridCol w:w="1531"/>
        <w:gridCol w:w="1531"/>
        <w:gridCol w:w="342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 за единицу,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сумма поставщика,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подачи заявки</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Примечание: (значение: наименьшая стартовая цена*)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left"/>
      </w:pPr>
      <w:r>
        <w:rPr>
          <w:rFonts w:ascii="Consolas"/>
          <w:b w:val="false"/>
          <w:i w:val="false"/>
          <w:color w:val="000000"/>
          <w:sz w:val="20"/>
        </w:rPr>
        <w:t>
      Дата и время начала аукциона: (ДД.ММ.ГГГГ ЧЧ:ММ:СС)</w:t>
      </w:r>
    </w:p>
    <w:p>
      <w:pPr>
        <w:spacing w:after="0"/>
        <w:ind w:left="0"/>
        <w:jc w:val="left"/>
      </w:pPr>
      <w:r>
        <w:rPr>
          <w:rFonts w:ascii="Consolas"/>
          <w:b w:val="false"/>
          <w:i w:val="false"/>
          <w:color w:val="000000"/>
          <w:sz w:val="20"/>
        </w:rPr>
        <w:t>
      Дата и время окончания аукциона: (ДД.ММ.ГГГГ ЧЧ:ММ:СС)</w:t>
      </w:r>
    </w:p>
    <w:p>
      <w:pPr>
        <w:spacing w:after="0"/>
        <w:ind w:left="0"/>
        <w:jc w:val="left"/>
      </w:pPr>
      <w:r>
        <w:rPr>
          <w:rFonts w:ascii="Consolas"/>
          <w:b w:val="false"/>
          <w:i w:val="false"/>
          <w:color w:val="000000"/>
          <w:sz w:val="20"/>
        </w:rPr>
        <w:t>
      Сведения о предложениях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2502"/>
        <w:gridCol w:w="2208"/>
        <w:gridCol w:w="1873"/>
        <w:gridCol w:w="4513"/>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 за единицу, тенге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сумма поставщика, тенге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Время подачи предложения</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ДД.ММ.ГГГГ ЧЧ:ММ:СС (по времени города Астаны)</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Решение аукционной комиссии:</w:t>
      </w:r>
    </w:p>
    <w:p>
      <w:pPr>
        <w:spacing w:after="0"/>
        <w:ind w:left="0"/>
        <w:jc w:val="left"/>
      </w:pPr>
      <w:r>
        <w:rPr>
          <w:rFonts w:ascii="Consolas"/>
          <w:b w:val="false"/>
          <w:i w:val="false"/>
          <w:color w:val="000000"/>
          <w:sz w:val="20"/>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left"/>
      </w:pPr>
      <w:r>
        <w:rPr>
          <w:rFonts w:ascii="Consolas"/>
          <w:b w:val="false"/>
          <w:i w:val="false"/>
          <w:color w:val="000000"/>
          <w:sz w:val="20"/>
        </w:rPr>
        <w:t xml:space="preserve">
      2. Заказчику {наименование заказчика} в сроки,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p>
    <w:p>
      <w:pPr>
        <w:spacing w:after="0"/>
        <w:ind w:left="0"/>
        <w:jc w:val="left"/>
      </w:pPr>
      <w:r>
        <w:rPr>
          <w:rFonts w:ascii="Consolas"/>
          <w:b w:val="false"/>
          <w:i w:val="false"/>
          <w:color w:val="000000"/>
          <w:sz w:val="20"/>
        </w:rPr>
        <w:t>
      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left"/>
      </w:pPr>
      <w:r>
        <w:rPr>
          <w:rFonts w:ascii="Consolas"/>
          <w:b w:val="false"/>
          <w:i w:val="false"/>
          <w:color w:val="000000"/>
          <w:sz w:val="20"/>
        </w:rPr>
        <w:t>
      Орган, принявший решение об отмене: {_________________________}.</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Произведен отказ от закупки в соответствии с подпунктом __ </w:t>
      </w:r>
      <w:r>
        <w:rPr>
          <w:rFonts w:ascii="Consolas"/>
          <w:b w:val="false"/>
          <w:i w:val="false"/>
          <w:color w:val="000000"/>
          <w:sz w:val="20"/>
        </w:rPr>
        <w:t>пункта 10</w:t>
      </w:r>
      <w:r>
        <w:rPr>
          <w:rFonts w:ascii="Consolas"/>
          <w:b w:val="false"/>
          <w:i w:val="false"/>
          <w:color w:val="000000"/>
          <w:sz w:val="20"/>
        </w:rPr>
        <w:t xml:space="preserve"> статьи 5 Закона Республики Казахстан "О государственных закупках".</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дд.мм.гггг. – день, месяц, год;</w:t>
      </w:r>
    </w:p>
    <w:p>
      <w:pPr>
        <w:spacing w:after="0"/>
        <w:ind w:left="0"/>
        <w:jc w:val="left"/>
      </w:pPr>
      <w:r>
        <w:rPr>
          <w:rFonts w:ascii="Consolas"/>
          <w:b w:val="false"/>
          <w:i w:val="false"/>
          <w:color w:val="000000"/>
          <w:sz w:val="20"/>
        </w:rPr>
        <w:t>
      чч.мм.сс. – часы, минуты, секунды.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15</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53" w:id="913"/>
    <w:p>
      <w:pPr>
        <w:spacing w:after="0"/>
        <w:ind w:left="0"/>
        <w:jc w:val="left"/>
      </w:pPr>
      <w:r>
        <w:rPr>
          <w:rFonts w:ascii="Consolas"/>
          <w:b/>
          <w:i w:val="false"/>
          <w:color w:val="000000"/>
        </w:rPr>
        <w:t xml:space="preserve"> Приглашение на участие в государственных закупках</w:t>
      </w:r>
      <w:r>
        <w:br/>
      </w:r>
      <w:r>
        <w:rPr>
          <w:rFonts w:ascii="Consolas"/>
          <w:b/>
          <w:i w:val="false"/>
          <w:color w:val="000000"/>
        </w:rPr>
        <w:t>способом из одного источника</w:t>
      </w:r>
    </w:p>
    <w:bookmarkEnd w:id="913"/>
    <w:p>
      <w:pPr>
        <w:spacing w:after="0"/>
        <w:ind w:left="0"/>
        <w:jc w:val="left"/>
      </w:pPr>
      <w:r>
        <w:rPr>
          <w:rFonts w:ascii="Consolas"/>
          <w:b w:val="false"/>
          <w:i w:val="false"/>
          <w:color w:val="000000"/>
          <w:sz w:val="20"/>
        </w:rPr>
        <w:t>
      Уважаемый участник (наименование потенциального поставщика)!</w:t>
      </w:r>
    </w:p>
    <w:p>
      <w:pPr>
        <w:spacing w:after="0"/>
        <w:ind w:left="0"/>
        <w:jc w:val="left"/>
      </w:pPr>
      <w:r>
        <w:rPr>
          <w:rFonts w:ascii="Consolas"/>
          <w:b w:val="false"/>
          <w:i w:val="false"/>
          <w:color w:val="000000"/>
          <w:sz w:val="20"/>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p>
    <w:p>
      <w:pPr>
        <w:spacing w:after="0"/>
        <w:ind w:left="0"/>
        <w:jc w:val="left"/>
      </w:pPr>
      <w:r>
        <w:rPr>
          <w:rFonts w:ascii="Consolas"/>
          <w:b w:val="false"/>
          <w:i w:val="false"/>
          <w:color w:val="000000"/>
          <w:sz w:val="20"/>
        </w:rPr>
        <w:t>
      Для просмотра приглашения пройдите по ссылке (ссылка на приглашение).</w:t>
      </w:r>
    </w:p>
    <w:p>
      <w:pPr>
        <w:spacing w:after="0"/>
        <w:ind w:left="0"/>
        <w:jc w:val="left"/>
      </w:pPr>
      <w:r>
        <w:rPr>
          <w:rFonts w:ascii="Consolas"/>
          <w:b w:val="false"/>
          <w:i w:val="false"/>
          <w:color w:val="000000"/>
          <w:sz w:val="20"/>
        </w:rPr>
        <w:t>
      Если указанная выше ссылка не открывается, скопируйте ее в буфер обмена, вставьте в адресную строку браузера и нажмите "Ввод".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w:t>
            </w:r>
            <w:r>
              <w:br/>
            </w:r>
            <w:r>
              <w:rPr>
                <w:rFonts w:ascii="Consolas"/>
                <w:b w:val="false"/>
                <w:i w:val="false"/>
                <w:color w:val="000000"/>
                <w:sz w:val="20"/>
              </w:rPr>
              <w:t>к Приглашению на участие в</w:t>
            </w:r>
            <w:r>
              <w:br/>
            </w:r>
            <w:r>
              <w:rPr>
                <w:rFonts w:ascii="Consolas"/>
                <w:b w:val="false"/>
                <w:i w:val="false"/>
                <w:color w:val="000000"/>
                <w:sz w:val="20"/>
              </w:rPr>
              <w:t>государственных закупках</w:t>
            </w:r>
            <w:r>
              <w:br/>
            </w:r>
            <w:r>
              <w:rPr>
                <w:rFonts w:ascii="Consolas"/>
                <w:b w:val="false"/>
                <w:i w:val="false"/>
                <w:color w:val="000000"/>
                <w:sz w:val="20"/>
              </w:rPr>
              <w:t>способом из одного источника</w:t>
            </w:r>
          </w:p>
        </w:tc>
      </w:tr>
    </w:tbl>
    <w:bookmarkStart w:name="z755" w:id="914"/>
    <w:p>
      <w:pPr>
        <w:spacing w:after="0"/>
        <w:ind w:left="0"/>
        <w:jc w:val="left"/>
      </w:pPr>
      <w:r>
        <w:rPr>
          <w:rFonts w:ascii="Consolas"/>
          <w:b/>
          <w:i w:val="false"/>
          <w:color w:val="000000"/>
        </w:rPr>
        <w:t xml:space="preserve"> Перечень государственных закупок (лотов) способом из одного</w:t>
      </w:r>
      <w:r>
        <w:br/>
      </w:r>
      <w:r>
        <w:rPr>
          <w:rFonts w:ascii="Consolas"/>
          <w:b/>
          <w:i w:val="false"/>
          <w:color w:val="000000"/>
        </w:rPr>
        <w:t>источника посредством веб-портала государственных закупок</w:t>
      </w:r>
    </w:p>
    <w:bookmarkEnd w:id="914"/>
    <w:p>
      <w:pPr>
        <w:spacing w:after="0"/>
        <w:ind w:left="0"/>
        <w:jc w:val="left"/>
      </w:pPr>
      <w:r>
        <w:rPr>
          <w:rFonts w:ascii="Consolas"/>
          <w:b w:val="false"/>
          <w:i w:val="false"/>
          <w:color w:val="000000"/>
          <w:sz w:val="20"/>
        </w:rPr>
        <w:t>
      (формируется на основе утвержденного годового плана)</w:t>
      </w:r>
    </w:p>
    <w:p>
      <w:pPr>
        <w:spacing w:after="0"/>
        <w:ind w:left="0"/>
        <w:jc w:val="left"/>
      </w:pPr>
      <w:r>
        <w:rPr>
          <w:rFonts w:ascii="Consolas"/>
          <w:b w:val="false"/>
          <w:i w:val="false"/>
          <w:color w:val="000000"/>
          <w:sz w:val="20"/>
        </w:rPr>
        <w:t xml:space="preserve">
      № приглашения ________________________________ </w:t>
      </w:r>
    </w:p>
    <w:p>
      <w:pPr>
        <w:spacing w:after="0"/>
        <w:ind w:left="0"/>
        <w:jc w:val="left"/>
      </w:pPr>
      <w:r>
        <w:rPr>
          <w:rFonts w:ascii="Consolas"/>
          <w:b w:val="false"/>
          <w:i w:val="false"/>
          <w:color w:val="000000"/>
          <w:sz w:val="20"/>
        </w:rPr>
        <w:t>
      Наименование приглашения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468"/>
        <w:gridCol w:w="1334"/>
        <w:gridCol w:w="468"/>
        <w:gridCol w:w="468"/>
        <w:gridCol w:w="4445"/>
        <w:gridCol w:w="1249"/>
        <w:gridCol w:w="1249"/>
        <w:gridCol w:w="1161"/>
        <w:gridCol w:w="990"/>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(работы, услуги)*</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объем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Условия поставки (в соответствии с Incoterms 2010)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поставки товаров, выполнения работ, оказания услуг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товаров, выполнения работ, оказания услуг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авансового платежа,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по лоту, тенге</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*Полное описание и характеристика товаров, работ, услуг указывается в технической спецификации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16</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57" w:id="915"/>
    <w:p>
      <w:pPr>
        <w:spacing w:after="0"/>
        <w:ind w:left="0"/>
        <w:jc w:val="left"/>
      </w:pPr>
      <w:r>
        <w:rPr>
          <w:rFonts w:ascii="Consolas"/>
          <w:b/>
          <w:i w:val="false"/>
          <w:color w:val="000000"/>
        </w:rPr>
        <w:t xml:space="preserve"> Соглашение об участии в государственных закупках способом из</w:t>
      </w:r>
      <w:r>
        <w:br/>
      </w:r>
      <w:r>
        <w:rPr>
          <w:rFonts w:ascii="Consolas"/>
          <w:b/>
          <w:i w:val="false"/>
          <w:color w:val="000000"/>
        </w:rPr>
        <w:t>одного источника посредством веб-портала государственных</w:t>
      </w:r>
      <w:r>
        <w:br/>
      </w:r>
      <w:r>
        <w:rPr>
          <w:rFonts w:ascii="Consolas"/>
          <w:b/>
          <w:i w:val="false"/>
          <w:color w:val="000000"/>
        </w:rPr>
        <w:t>закупок</w:t>
      </w:r>
    </w:p>
    <w:bookmarkEnd w:id="915"/>
    <w:p>
      <w:pPr>
        <w:spacing w:after="0"/>
        <w:ind w:left="0"/>
        <w:jc w:val="left"/>
      </w:pPr>
      <w:r>
        <w:rPr>
          <w:rFonts w:ascii="Consolas"/>
          <w:b w:val="false"/>
          <w:i w:val="false"/>
          <w:color w:val="000000"/>
          <w:sz w:val="20"/>
        </w:rPr>
        <w:t xml:space="preserve">
      Настоящим выражаем желание принять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xml:space="preserve">
      Настоящим подтверждаем отсутствие нарушений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Закона.</w:t>
      </w:r>
    </w:p>
    <w:p>
      <w:pPr>
        <w:spacing w:after="0"/>
        <w:ind w:left="0"/>
        <w:jc w:val="left"/>
      </w:pPr>
      <w:r>
        <w:rPr>
          <w:rFonts w:ascii="Consolas"/>
          <w:b w:val="false"/>
          <w:i w:val="false"/>
          <w:color w:val="000000"/>
          <w:sz w:val="20"/>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(акт) на поставку товара).</w:t>
      </w:r>
    </w:p>
    <w:p>
      <w:pPr>
        <w:spacing w:after="0"/>
        <w:ind w:left="0"/>
        <w:jc w:val="left"/>
      </w:pPr>
      <w:r>
        <w:rPr>
          <w:rFonts w:ascii="Consolas"/>
          <w:b w:val="false"/>
          <w:i w:val="false"/>
          <w:color w:val="000000"/>
          <w:sz w:val="20"/>
        </w:rPr>
        <w:t xml:space="preserve">
      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pPr>
        <w:spacing w:after="0"/>
        <w:ind w:left="0"/>
        <w:jc w:val="left"/>
      </w:pPr>
      <w:r>
        <w:rPr>
          <w:rFonts w:ascii="Consolas"/>
          <w:b w:val="false"/>
          <w:i w:val="false"/>
          <w:color w:val="000000"/>
          <w:sz w:val="20"/>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w:t>
            </w:r>
            <w:r>
              <w:br/>
            </w:r>
            <w:r>
              <w:rPr>
                <w:rFonts w:ascii="Consolas"/>
                <w:b w:val="false"/>
                <w:i w:val="false"/>
                <w:color w:val="000000"/>
                <w:sz w:val="20"/>
              </w:rPr>
              <w:t>к Соглашению об участии в</w:t>
            </w:r>
            <w:r>
              <w:br/>
            </w:r>
            <w:r>
              <w:rPr>
                <w:rFonts w:ascii="Consolas"/>
                <w:b w:val="false"/>
                <w:i w:val="false"/>
                <w:color w:val="000000"/>
                <w:sz w:val="20"/>
              </w:rPr>
              <w:t>государственных закупках</w:t>
            </w:r>
            <w:r>
              <w:br/>
            </w:r>
            <w:r>
              <w:rPr>
                <w:rFonts w:ascii="Consolas"/>
                <w:b w:val="false"/>
                <w:i w:val="false"/>
                <w:color w:val="000000"/>
                <w:sz w:val="20"/>
              </w:rPr>
              <w:t>способом из одного источника</w:t>
            </w:r>
            <w:r>
              <w:br/>
            </w:r>
            <w:r>
              <w:rPr>
                <w:rFonts w:ascii="Consolas"/>
                <w:b w:val="false"/>
                <w:i w:val="false"/>
                <w:color w:val="000000"/>
                <w:sz w:val="20"/>
              </w:rPr>
              <w:t>посредством веб-портала</w:t>
            </w:r>
            <w:r>
              <w:br/>
            </w:r>
            <w:r>
              <w:rPr>
                <w:rFonts w:ascii="Consolas"/>
                <w:b w:val="false"/>
                <w:i w:val="false"/>
                <w:color w:val="000000"/>
                <w:sz w:val="20"/>
              </w:rPr>
              <w:t>государственных закупок</w:t>
            </w:r>
          </w:p>
        </w:tc>
      </w:tr>
    </w:tbl>
    <w:bookmarkStart w:name="z759" w:id="916"/>
    <w:p>
      <w:pPr>
        <w:spacing w:after="0"/>
        <w:ind w:left="0"/>
        <w:jc w:val="left"/>
      </w:pPr>
      <w:r>
        <w:rPr>
          <w:rFonts w:ascii="Consolas"/>
          <w:b/>
          <w:i w:val="false"/>
          <w:color w:val="000000"/>
        </w:rPr>
        <w:t xml:space="preserve"> Ценовое предложение потенциального поставщика по</w:t>
      </w:r>
      <w:r>
        <w:br/>
      </w:r>
      <w:r>
        <w:rPr>
          <w:rFonts w:ascii="Consolas"/>
          <w:b/>
          <w:i w:val="false"/>
          <w:color w:val="000000"/>
        </w:rPr>
        <w:t>государственным закупкам способом из одного источника</w:t>
      </w:r>
    </w:p>
    <w:bookmarkEnd w:id="916"/>
    <w:p>
      <w:pPr>
        <w:spacing w:after="0"/>
        <w:ind w:left="0"/>
        <w:jc w:val="left"/>
      </w:pPr>
      <w:r>
        <w:rPr>
          <w:rFonts w:ascii="Consolas"/>
          <w:b w:val="false"/>
          <w:i w:val="false"/>
          <w:color w:val="000000"/>
          <w:sz w:val="20"/>
        </w:rPr>
        <w:t>
      (заполняется отдельно на каждую государственную закупку (лот)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 приглашения __________________________________________</w:t>
      </w:r>
    </w:p>
    <w:p>
      <w:pPr>
        <w:spacing w:after="0"/>
        <w:ind w:left="0"/>
        <w:jc w:val="left"/>
      </w:pPr>
      <w:r>
        <w:rPr>
          <w:rFonts w:ascii="Consolas"/>
          <w:b w:val="false"/>
          <w:i w:val="false"/>
          <w:color w:val="000000"/>
          <w:sz w:val="20"/>
        </w:rPr>
        <w:t>
      Наименование приглашения _______________________________</w:t>
      </w:r>
    </w:p>
    <w:p>
      <w:pPr>
        <w:spacing w:after="0"/>
        <w:ind w:left="0"/>
        <w:jc w:val="left"/>
      </w:pPr>
      <w:r>
        <w:rPr>
          <w:rFonts w:ascii="Consolas"/>
          <w:b w:val="false"/>
          <w:i w:val="false"/>
          <w:color w:val="000000"/>
          <w:sz w:val="20"/>
        </w:rPr>
        <w:t>
      № лота _________________________________________________</w:t>
      </w:r>
    </w:p>
    <w:p>
      <w:pPr>
        <w:spacing w:after="0"/>
        <w:ind w:left="0"/>
        <w:jc w:val="left"/>
      </w:pPr>
      <w:r>
        <w:rPr>
          <w:rFonts w:ascii="Consolas"/>
          <w:b w:val="false"/>
          <w:i w:val="false"/>
          <w:color w:val="000000"/>
          <w:sz w:val="20"/>
        </w:rPr>
        <w:t>
      Наименование лота ______________________________________</w:t>
      </w:r>
    </w:p>
    <w:p>
      <w:pPr>
        <w:spacing w:after="0"/>
        <w:ind w:left="0"/>
        <w:jc w:val="left"/>
      </w:pPr>
      <w:r>
        <w:rPr>
          <w:rFonts w:ascii="Consolas"/>
          <w:b w:val="false"/>
          <w:i w:val="false"/>
          <w:color w:val="000000"/>
          <w:sz w:val="20"/>
        </w:rPr>
        <w:t>
      Наименование поставщика ________________________________</w:t>
      </w:r>
    </w:p>
    <w:p>
      <w:pPr>
        <w:spacing w:after="0"/>
        <w:ind w:left="0"/>
        <w:jc w:val="left"/>
      </w:pPr>
      <w:r>
        <w:rPr>
          <w:rFonts w:ascii="Consolas"/>
          <w:b w:val="false"/>
          <w:i w:val="false"/>
          <w:color w:val="000000"/>
          <w:sz w:val="20"/>
        </w:rPr>
        <w:t>
      БИН/ИИН/ИНН/УНП ________________________________________</w:t>
      </w:r>
    </w:p>
    <w:p>
      <w:pPr>
        <w:spacing w:after="0"/>
        <w:ind w:left="0"/>
        <w:jc w:val="left"/>
      </w:pPr>
      <w:r>
        <w:rPr>
          <w:rFonts w:ascii="Consolas"/>
          <w:b w:val="false"/>
          <w:i w:val="false"/>
          <w:color w:val="000000"/>
          <w:sz w:val="20"/>
        </w:rPr>
        <w:t>
      Наименование товара, работы, услуги ____________________</w:t>
      </w:r>
    </w:p>
    <w:p>
      <w:pPr>
        <w:spacing w:after="0"/>
        <w:ind w:left="0"/>
        <w:jc w:val="left"/>
      </w:pPr>
      <w:r>
        <w:rPr>
          <w:rFonts w:ascii="Consolas"/>
          <w:b w:val="false"/>
          <w:i w:val="false"/>
          <w:color w:val="000000"/>
          <w:sz w:val="20"/>
        </w:rPr>
        <w:t>
      Код КТРУ _______________________________________________</w:t>
      </w:r>
    </w:p>
    <w:p>
      <w:pPr>
        <w:spacing w:after="0"/>
        <w:ind w:left="0"/>
        <w:jc w:val="left"/>
      </w:pPr>
      <w:r>
        <w:rPr>
          <w:rFonts w:ascii="Consolas"/>
          <w:b w:val="false"/>
          <w:i w:val="false"/>
          <w:color w:val="000000"/>
          <w:sz w:val="20"/>
        </w:rPr>
        <w:t>
      Валюта ценового предложения ____________________________</w:t>
      </w:r>
    </w:p>
    <w:p>
      <w:pPr>
        <w:spacing w:after="0"/>
        <w:ind w:left="0"/>
        <w:jc w:val="left"/>
      </w:pPr>
      <w:r>
        <w:rPr>
          <w:rFonts w:ascii="Consolas"/>
          <w:b w:val="false"/>
          <w:i w:val="false"/>
          <w:color w:val="000000"/>
          <w:sz w:val="20"/>
        </w:rPr>
        <w:t>
      Код валюты ценового предложения ________________________</w:t>
      </w:r>
    </w:p>
    <w:p>
      <w:pPr>
        <w:spacing w:after="0"/>
        <w:ind w:left="0"/>
        <w:jc w:val="left"/>
      </w:pPr>
      <w:r>
        <w:rPr>
          <w:rFonts w:ascii="Consolas"/>
          <w:b w:val="false"/>
          <w:i w:val="false"/>
          <w:color w:val="000000"/>
          <w:sz w:val="20"/>
        </w:rPr>
        <w:t>
      Единица измерения ______________________________________</w:t>
      </w:r>
    </w:p>
    <w:p>
      <w:pPr>
        <w:spacing w:after="0"/>
        <w:ind w:left="0"/>
        <w:jc w:val="left"/>
      </w:pPr>
      <w:r>
        <w:rPr>
          <w:rFonts w:ascii="Consolas"/>
          <w:b w:val="false"/>
          <w:i w:val="false"/>
          <w:color w:val="000000"/>
          <w:sz w:val="20"/>
        </w:rPr>
        <w:t>
      Цена за единицу с учетом всех расходов _________________</w:t>
      </w:r>
    </w:p>
    <w:p>
      <w:pPr>
        <w:spacing w:after="0"/>
        <w:ind w:left="0"/>
        <w:jc w:val="left"/>
      </w:pPr>
      <w:r>
        <w:rPr>
          <w:rFonts w:ascii="Consolas"/>
          <w:b w:val="false"/>
          <w:i w:val="false"/>
          <w:color w:val="000000"/>
          <w:sz w:val="20"/>
        </w:rPr>
        <w:t>
      Количество (объем) _____________________________________</w:t>
      </w:r>
    </w:p>
    <w:p>
      <w:pPr>
        <w:spacing w:after="0"/>
        <w:ind w:left="0"/>
        <w:jc w:val="left"/>
      </w:pPr>
      <w:r>
        <w:rPr>
          <w:rFonts w:ascii="Consolas"/>
          <w:b w:val="false"/>
          <w:i w:val="false"/>
          <w:color w:val="000000"/>
          <w:sz w:val="20"/>
        </w:rPr>
        <w:t>
      Условия поставки товара ИНКОТЕРМС 2010 _________________</w:t>
      </w:r>
    </w:p>
    <w:p>
      <w:pPr>
        <w:spacing w:after="0"/>
        <w:ind w:left="0"/>
        <w:jc w:val="left"/>
      </w:pPr>
      <w:r>
        <w:rPr>
          <w:rFonts w:ascii="Consolas"/>
          <w:b w:val="false"/>
          <w:i w:val="false"/>
          <w:color w:val="000000"/>
          <w:sz w:val="20"/>
        </w:rPr>
        <w:t>
      Общая цена (количество * цена за единицу) ______________</w:t>
      </w:r>
    </w:p>
    <w:p>
      <w:pPr>
        <w:spacing w:after="0"/>
        <w:ind w:left="0"/>
        <w:jc w:val="left"/>
      </w:pPr>
      <w:r>
        <w:rPr>
          <w:rFonts w:ascii="Consolas"/>
          <w:b w:val="false"/>
          <w:i w:val="false"/>
          <w:color w:val="000000"/>
          <w:sz w:val="20"/>
        </w:rPr>
        <w:t>
      Мы согласны с Вашими условиями платежа.</w:t>
      </w:r>
    </w:p>
    <w:p>
      <w:pPr>
        <w:spacing w:after="0"/>
        <w:ind w:left="0"/>
        <w:jc w:val="left"/>
      </w:pPr>
      <w:r>
        <w:rPr>
          <w:rFonts w:ascii="Consolas"/>
          <w:b w:val="false"/>
          <w:i w:val="false"/>
          <w:color w:val="000000"/>
          <w:sz w:val="20"/>
        </w:rPr>
        <w:t>
      Дата и время ___________________________________________</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Код КТРУ – код Классификатора товаров, работ и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17</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61" w:id="917"/>
    <w:p>
      <w:pPr>
        <w:spacing w:after="0"/>
        <w:ind w:left="0"/>
        <w:jc w:val="left"/>
      </w:pPr>
      <w:r>
        <w:rPr>
          <w:rFonts w:ascii="Consolas"/>
          <w:b/>
          <w:i w:val="false"/>
          <w:color w:val="000000"/>
        </w:rPr>
        <w:t xml:space="preserve"> Отчет об итогах проведения государственных закупок</w:t>
      </w:r>
      <w:r>
        <w:br/>
      </w:r>
      <w:r>
        <w:rPr>
          <w:rFonts w:ascii="Consolas"/>
          <w:b/>
          <w:i w:val="false"/>
          <w:color w:val="000000"/>
        </w:rPr>
        <w:t>способом из одного источника/из одного источника путем прямого</w:t>
      </w:r>
      <w:r>
        <w:br/>
      </w:r>
      <w:r>
        <w:rPr>
          <w:rFonts w:ascii="Consolas"/>
          <w:b/>
          <w:i w:val="false"/>
          <w:color w:val="000000"/>
        </w:rPr>
        <w:t>заключения договора о государственных закупках</w:t>
      </w:r>
    </w:p>
    <w:bookmarkEnd w:id="917"/>
    <w:p>
      <w:pPr>
        <w:spacing w:after="0"/>
        <w:ind w:left="0"/>
        <w:jc w:val="left"/>
      </w:pPr>
      <w:r>
        <w:rPr>
          <w:rFonts w:ascii="Consolas"/>
          <w:b w:val="false"/>
          <w:i w:val="false"/>
          <w:color w:val="ff0000"/>
          <w:sz w:val="20"/>
        </w:rPr>
        <w:t xml:space="preserve">
      Сноска. Приложение 17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 лота/идентификационный код закупки ______________________</w:t>
      </w:r>
    </w:p>
    <w:p>
      <w:pPr>
        <w:spacing w:after="0"/>
        <w:ind w:left="0"/>
        <w:jc w:val="left"/>
      </w:pPr>
      <w:r>
        <w:rPr>
          <w:rFonts w:ascii="Consolas"/>
          <w:b w:val="false"/>
          <w:i w:val="false"/>
          <w:color w:val="000000"/>
          <w:sz w:val="20"/>
        </w:rPr>
        <w:t>
      Наименование лота /закупки_________________________________</w:t>
      </w:r>
    </w:p>
    <w:p>
      <w:pPr>
        <w:spacing w:after="0"/>
        <w:ind w:left="0"/>
        <w:jc w:val="left"/>
      </w:pPr>
      <w:r>
        <w:rPr>
          <w:rFonts w:ascii="Consolas"/>
          <w:b w:val="false"/>
          <w:i w:val="false"/>
          <w:color w:val="000000"/>
          <w:sz w:val="20"/>
        </w:rPr>
        <w:t>
      Закупаемые товары (работы, услуги):</w:t>
      </w:r>
    </w:p>
    <w:p>
      <w:pPr>
        <w:spacing w:after="0"/>
        <w:ind w:left="0"/>
        <w:jc w:val="left"/>
      </w:pPr>
      <w:r>
        <w:rPr>
          <w:rFonts w:ascii="Consolas"/>
          <w:b w:val="false"/>
          <w:i w:val="false"/>
          <w:color w:val="000000"/>
          <w:sz w:val="20"/>
        </w:rPr>
        <w:t>
      1. Сведения о потенциальных поставщиках, которым направлены запросы о предоставлении коммерческого предложения*: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4133"/>
        <w:gridCol w:w="4847"/>
        <w:gridCol w:w="1996"/>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потенциальных поставщиков, которым направлены запросы на предоставление коммерческого предложения</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Источники информации о потенциальном поставщике, которым направлены запросы на представление коммерческого предложения</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Номер и дата исходящего запроса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2. Сведения о потенциальных поставщиках, которые представили коммерческое предложение (прайс-листы и другие подтверждающие документы)*: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838"/>
        <w:gridCol w:w="5144"/>
        <w:gridCol w:w="4419"/>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представившего коммерческое предложение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3. Сведения о потенциальном поставщике, приглашенного к участию в государственных закупках способом из одного источника/определенного заказчиком для прямого заключения договора о государственных закупках, и обоснование его приглашения/определения: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4769"/>
        <w:gridCol w:w="898"/>
        <w:gridCol w:w="2023"/>
        <w:gridCol w:w="2587"/>
      </w:tblGrid>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БИН (ИИН)/ИНН/ УНП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Реквизиты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Обоснования выбора поставщика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Обоснования цены заключенного договора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3172"/>
        <w:gridCol w:w="1729"/>
        <w:gridCol w:w="3653"/>
        <w:gridCol w:w="1248"/>
        <w:gridCol w:w="769"/>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работы, услуги</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Основание применение способа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Экономия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color w:val="000000"/>
          <w:sz w:val="20"/>
        </w:rPr>
        <w:t xml:space="preserve">* данный текст отображается в случаях, указанных в подпункте 2-1) </w:t>
      </w:r>
      <w:r>
        <w:rPr>
          <w:rFonts w:ascii="Consolas"/>
          <w:b w:val="false"/>
          <w:i w:val="false"/>
          <w:color w:val="000000"/>
          <w:sz w:val="20"/>
        </w:rPr>
        <w:t>пункта 360</w:t>
      </w:r>
      <w:r>
        <w:rPr>
          <w:rFonts w:ascii="Consolas"/>
          <w:b w:val="false"/>
          <w:i/>
          <w:color w:val="000000"/>
          <w:sz w:val="20"/>
        </w:rPr>
        <w:t xml:space="preserve"> и пунктом 378-4 настоящих Правил.</w:t>
      </w:r>
    </w:p>
    <w:p>
      <w:pPr>
        <w:spacing w:after="0"/>
        <w:ind w:left="0"/>
        <w:jc w:val="left"/>
      </w:pPr>
      <w:r>
        <w:rPr>
          <w:rFonts w:ascii="Consolas"/>
          <w:b w:val="false"/>
          <w:i w:val="false"/>
          <w:color w:val="000000"/>
          <w:sz w:val="20"/>
        </w:rPr>
        <w:t>
      Ф.И.О. и должность представителя заказчика,      Подпись</w:t>
      </w:r>
    </w:p>
    <w:p>
      <w:pPr>
        <w:spacing w:after="0"/>
        <w:ind w:left="0"/>
        <w:jc w:val="left"/>
      </w:pPr>
      <w:r>
        <w:rPr>
          <w:rFonts w:ascii="Consolas"/>
          <w:b w:val="false"/>
          <w:i w:val="false"/>
          <w:color w:val="000000"/>
          <w:sz w:val="20"/>
        </w:rPr>
        <w:t>
      принявшего решение об определении</w:t>
      </w:r>
    </w:p>
    <w:p>
      <w:pPr>
        <w:spacing w:after="0"/>
        <w:ind w:left="0"/>
        <w:jc w:val="left"/>
      </w:pPr>
      <w:r>
        <w:rPr>
          <w:rFonts w:ascii="Consolas"/>
          <w:b w:val="false"/>
          <w:i w:val="false"/>
          <w:color w:val="000000"/>
          <w:sz w:val="20"/>
        </w:rPr>
        <w:t>
      потенциального поставщика</w:t>
      </w:r>
    </w:p>
    <w:p>
      <w:pPr>
        <w:spacing w:after="0"/>
        <w:ind w:left="0"/>
        <w:jc w:val="left"/>
      </w:pPr>
      <w:r>
        <w:rPr>
          <w:rFonts w:ascii="Consolas"/>
          <w:b w:val="false"/>
          <w:i w:val="false"/>
          <w:color w:val="000000"/>
          <w:sz w:val="20"/>
        </w:rPr>
        <w:t>
      для приглашения к участию</w:t>
      </w:r>
    </w:p>
    <w:p>
      <w:pPr>
        <w:spacing w:after="0"/>
        <w:ind w:left="0"/>
        <w:jc w:val="left"/>
      </w:pPr>
      <w:r>
        <w:rPr>
          <w:rFonts w:ascii="Consolas"/>
          <w:b w:val="false"/>
          <w:i w:val="false"/>
          <w:color w:val="000000"/>
          <w:sz w:val="20"/>
        </w:rPr>
        <w:t>
      в государственных закупках из одного источника</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18</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63" w:id="918"/>
    <w:p>
      <w:pPr>
        <w:spacing w:after="0"/>
        <w:ind w:left="0"/>
        <w:jc w:val="left"/>
      </w:pPr>
      <w:r>
        <w:rPr>
          <w:rFonts w:ascii="Consolas"/>
          <w:b/>
          <w:i w:val="false"/>
          <w:color w:val="000000"/>
        </w:rPr>
        <w:t xml:space="preserve"> Протокол об итогах государственных закупок способом из одного</w:t>
      </w:r>
      <w:r>
        <w:br/>
      </w:r>
      <w:r>
        <w:rPr>
          <w:rFonts w:ascii="Consolas"/>
          <w:b/>
          <w:i w:val="false"/>
          <w:color w:val="000000"/>
        </w:rPr>
        <w:t>источника</w:t>
      </w:r>
    </w:p>
    <w:bookmarkEnd w:id="918"/>
    <w:p>
      <w:pPr>
        <w:spacing w:after="0"/>
        <w:ind w:left="0"/>
        <w:jc w:val="left"/>
      </w:pPr>
      <w:r>
        <w:rPr>
          <w:rFonts w:ascii="Consolas"/>
          <w:b w:val="false"/>
          <w:i w:val="false"/>
          <w:color w:val="000000"/>
          <w:sz w:val="20"/>
        </w:rPr>
        <w:t>
      (формируется на каждую государственную закупку (лот) отдельно)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18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 приглашения _______________________________________ </w:t>
      </w:r>
    </w:p>
    <w:p>
      <w:pPr>
        <w:spacing w:after="0"/>
        <w:ind w:left="0"/>
        <w:jc w:val="left"/>
      </w:pPr>
      <w:r>
        <w:rPr>
          <w:rFonts w:ascii="Consolas"/>
          <w:b w:val="false"/>
          <w:i w:val="false"/>
          <w:color w:val="000000"/>
          <w:sz w:val="20"/>
        </w:rPr>
        <w:t xml:space="preserve">
      Наименование приглашения ____________________________ </w:t>
      </w:r>
    </w:p>
    <w:p>
      <w:pPr>
        <w:spacing w:after="0"/>
        <w:ind w:left="0"/>
        <w:jc w:val="left"/>
      </w:pPr>
      <w:r>
        <w:rPr>
          <w:rFonts w:ascii="Consolas"/>
          <w:b w:val="false"/>
          <w:i w:val="false"/>
          <w:color w:val="000000"/>
          <w:sz w:val="20"/>
        </w:rPr>
        <w:t xml:space="preserve">
      № лота ______________________________________________ </w:t>
      </w:r>
    </w:p>
    <w:p>
      <w:pPr>
        <w:spacing w:after="0"/>
        <w:ind w:left="0"/>
        <w:jc w:val="left"/>
      </w:pPr>
      <w:r>
        <w:rPr>
          <w:rFonts w:ascii="Consolas"/>
          <w:b w:val="false"/>
          <w:i w:val="false"/>
          <w:color w:val="000000"/>
          <w:sz w:val="20"/>
        </w:rPr>
        <w:t>
      Наименование лота ___________________________________</w:t>
      </w:r>
    </w:p>
    <w:p>
      <w:pPr>
        <w:spacing w:after="0"/>
        <w:ind w:left="0"/>
        <w:jc w:val="left"/>
      </w:pPr>
      <w:r>
        <w:rPr>
          <w:rFonts w:ascii="Consolas"/>
          <w:b w:val="false"/>
          <w:i w:val="false"/>
          <w:color w:val="000000"/>
          <w:sz w:val="20"/>
        </w:rPr>
        <w:t>
      Информация о представителе заказчика и представителе организатора: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2"/>
        <w:gridCol w:w="2092"/>
        <w:gridCol w:w="2092"/>
        <w:gridCol w:w="3404"/>
      </w:tblGrid>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Представитель заказчика</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Представитель организатора</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Закупаемые товары (работы,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648"/>
        <w:gridCol w:w="1042"/>
        <w:gridCol w:w="4518"/>
        <w:gridCol w:w="305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Номер лота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работы, услуги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Обоснование применения</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Вид предмета закупки (товар, работа, услуга)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приглашенном потенциальном поставщике: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7880"/>
        <w:gridCol w:w="1684"/>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поставщика</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(ИИН)/ИНН/УНП</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Реквизиты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ценовом предложении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2709"/>
        <w:gridCol w:w="6882"/>
      </w:tblGrid>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Выделенная сумма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предоставления ценового предложения</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соответствия/несоответствия квалификационным требованиям: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682"/>
        <w:gridCol w:w="5410"/>
        <w:gridCol w:w="4182"/>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приглашенного поставщика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Представитель организатора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представителя организатора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несоответствия</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(Полное наименование поставщика)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представителя организатора, должность в организации)</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Pr>
                <w:rFonts w:ascii="Consolas"/>
                <w:b w:val="false"/>
                <w:i w:val="false"/>
                <w:color w:val="000000"/>
                <w:sz w:val="20"/>
              </w:rPr>
              <w:t>статьи 6</w:t>
            </w:r>
            <w:r>
              <w:rPr>
                <w:rFonts w:ascii="Consolas"/>
                <w:b w:val="false"/>
                <w:i w:val="false"/>
                <w:color w:val="000000"/>
                <w:sz w:val="20"/>
              </w:rPr>
              <w:t xml:space="preserve"> Закона)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(Причина, введенная представителем организатора, в случае несоответствия требованиям тех.спецификации; квалификационным требованиям; требованиям </w:t>
            </w:r>
            <w:r>
              <w:rPr>
                <w:rFonts w:ascii="Consolas"/>
                <w:b w:val="false"/>
                <w:i w:val="false"/>
                <w:color w:val="000000"/>
                <w:sz w:val="20"/>
              </w:rPr>
              <w:t>статьи 6</w:t>
            </w:r>
            <w:r>
              <w:rPr>
                <w:rFonts w:ascii="Consolas"/>
                <w:b w:val="false"/>
                <w:i w:val="false"/>
                <w:color w:val="000000"/>
                <w:sz w:val="20"/>
              </w:rPr>
              <w:t xml:space="preserve"> Закона)</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Решено заключить договор о государственных закупках способом "Из одного источника посредством электронных закупок" с приглашенным потенциальным поставщиком (наименование потенциального поставщика).</w:t>
      </w:r>
    </w:p>
    <w:p>
      <w:pPr>
        <w:spacing w:after="0"/>
        <w:ind w:left="0"/>
        <w:jc w:val="left"/>
      </w:pPr>
      <w:r>
        <w:rPr>
          <w:rFonts w:ascii="Consolas"/>
          <w:b w:val="false"/>
          <w:i w:val="false"/>
          <w:color w:val="000000"/>
          <w:sz w:val="20"/>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pPr>
        <w:spacing w:after="0"/>
        <w:ind w:left="0"/>
        <w:jc w:val="left"/>
      </w:pPr>
      <w:r>
        <w:rPr>
          <w:rFonts w:ascii="Consolas"/>
          <w:b w:val="false"/>
          <w:i w:val="false"/>
          <w:color w:val="000000"/>
          <w:sz w:val="20"/>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pPr>
        <w:spacing w:after="0"/>
        <w:ind w:left="0"/>
        <w:jc w:val="left"/>
      </w:pPr>
      <w:r>
        <w:rPr>
          <w:rFonts w:ascii="Consolas"/>
          <w:b w:val="false"/>
          <w:i w:val="false"/>
          <w:color w:val="000000"/>
          <w:sz w:val="20"/>
        </w:rPr>
        <w:t>
      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rFonts w:ascii="Consolas"/>
          <w:b w:val="false"/>
          <w:i w:val="false"/>
          <w:color w:val="000000"/>
          <w:sz w:val="20"/>
          <w:u w:val="single"/>
        </w:rPr>
        <w:t>дд.мм.гггг</w:t>
      </w:r>
      <w:r>
        <w:rPr>
          <w:rFonts w:ascii="Consolas"/>
          <w:b w:val="false"/>
          <w:i w:val="false"/>
          <w:color w:val="000000"/>
          <w:sz w:val="20"/>
        </w:rPr>
        <w:t>.</w:t>
      </w:r>
    </w:p>
    <w:p>
      <w:pPr>
        <w:spacing w:after="0"/>
        <w:ind w:left="0"/>
        <w:jc w:val="left"/>
      </w:pPr>
      <w:r>
        <w:rPr>
          <w:rFonts w:ascii="Consolas"/>
          <w:b w:val="false"/>
          <w:i w:val="false"/>
          <w:color w:val="000000"/>
          <w:sz w:val="20"/>
        </w:rPr>
        <w:t>
      Орган, принявший решение об отмене: {________________________}</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Произведен отказ от закупки в соответствии с подпунктом __ </w:t>
      </w:r>
      <w:r>
        <w:rPr>
          <w:rFonts w:ascii="Consolas"/>
          <w:b w:val="false"/>
          <w:i w:val="false"/>
          <w:color w:val="000000"/>
          <w:sz w:val="20"/>
        </w:rPr>
        <w:t>пункта 10</w:t>
      </w:r>
      <w:r>
        <w:rPr>
          <w:rFonts w:ascii="Consolas"/>
          <w:b w:val="false"/>
          <w:i w:val="false"/>
          <w:color w:val="000000"/>
          <w:sz w:val="20"/>
        </w:rPr>
        <w:t xml:space="preserve"> статьи 5 Закона Республики Казахстан "О государственных закупках".</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дд.мм.гггг. – день,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18-1</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49" w:id="919"/>
    <w:p>
      <w:pPr>
        <w:spacing w:after="0"/>
        <w:ind w:left="0"/>
        <w:jc w:val="left"/>
      </w:pPr>
      <w:r>
        <w:rPr>
          <w:rFonts w:ascii="Consolas"/>
          <w:b w:val="false"/>
          <w:i w:val="false"/>
          <w:color w:val="000000"/>
          <w:sz w:val="20"/>
        </w:rPr>
        <w:t>
      форма</w:t>
      </w:r>
    </w:p>
    <w:bookmarkEnd w:id="919"/>
    <w:p>
      <w:pPr>
        <w:spacing w:after="0"/>
        <w:ind w:left="0"/>
        <w:jc w:val="left"/>
      </w:pPr>
      <w:r>
        <w:rPr>
          <w:rFonts w:ascii="Consolas"/>
          <w:b w:val="false"/>
          <w:i w:val="false"/>
          <w:color w:val="000000"/>
          <w:sz w:val="20"/>
        </w:rPr>
        <w:t>
      _________________________________</w:t>
      </w:r>
    </w:p>
    <w:p>
      <w:pPr>
        <w:spacing w:after="0"/>
        <w:ind w:left="0"/>
        <w:jc w:val="left"/>
      </w:pPr>
      <w:r>
        <w:rPr>
          <w:rFonts w:ascii="Consolas"/>
          <w:b w:val="false"/>
          <w:i w:val="false"/>
          <w:color w:val="000000"/>
          <w:sz w:val="20"/>
        </w:rPr>
        <w:t>
                             (</w:t>
      </w:r>
      <w:r>
        <w:rPr>
          <w:rFonts w:ascii="Consolas"/>
          <w:b w:val="false"/>
          <w:i/>
          <w:color w:val="000000"/>
          <w:sz w:val="20"/>
        </w:rPr>
        <w:t>наименование потенциального поставщика, адрес</w:t>
      </w:r>
      <w:r>
        <w:rPr>
          <w:rFonts w:ascii="Consolas"/>
          <w:b w:val="false"/>
          <w:i w:val="false"/>
          <w:color w:val="000000"/>
          <w:sz w:val="20"/>
        </w:rPr>
        <w:t>)</w:t>
      </w:r>
    </w:p>
    <w:p>
      <w:pPr>
        <w:spacing w:after="0"/>
        <w:ind w:left="0"/>
        <w:jc w:val="left"/>
      </w:pPr>
      <w:r>
        <w:rPr>
          <w:rFonts w:ascii="Consolas"/>
          <w:b w:val="false"/>
          <w:i w:val="false"/>
          <w:color w:val="000000"/>
          <w:sz w:val="20"/>
        </w:rPr>
        <w:t>
      № ______________ дата__________</w:t>
      </w:r>
    </w:p>
    <w:bookmarkStart w:name="z843" w:id="920"/>
    <w:p>
      <w:pPr>
        <w:spacing w:after="0"/>
        <w:ind w:left="0"/>
        <w:jc w:val="left"/>
      </w:pPr>
      <w:r>
        <w:rPr>
          <w:rFonts w:ascii="Consolas"/>
          <w:b/>
          <w:i w:val="false"/>
          <w:color w:val="000000"/>
        </w:rPr>
        <w:t xml:space="preserve"> Запрос о предоставлении коммерческого предложения</w:t>
      </w:r>
    </w:p>
    <w:bookmarkEnd w:id="920"/>
    <w:p>
      <w:pPr>
        <w:spacing w:after="0"/>
        <w:ind w:left="0"/>
        <w:jc w:val="left"/>
      </w:pPr>
      <w:r>
        <w:rPr>
          <w:rFonts w:ascii="Consolas"/>
          <w:b w:val="false"/>
          <w:i w:val="false"/>
          <w:color w:val="ff0000"/>
          <w:sz w:val="20"/>
        </w:rPr>
        <w:t xml:space="preserve">
      Сноска. Правила дополнены приложением 18-1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w:t>
      </w:r>
      <w:r>
        <w:rPr>
          <w:rFonts w:ascii="Consolas"/>
          <w:b w:val="false"/>
          <w:i/>
          <w:color w:val="000000"/>
          <w:sz w:val="20"/>
        </w:rPr>
        <w:t>________________________ (</w:t>
      </w:r>
      <w:r>
        <w:rPr>
          <w:rFonts w:ascii="Consolas"/>
          <w:b w:val="false"/>
          <w:i/>
          <w:color w:val="000000"/>
          <w:sz w:val="20"/>
        </w:rPr>
        <w:t>наименование заказчика</w:t>
      </w:r>
      <w:r>
        <w:rPr>
          <w:rFonts w:ascii="Consolas"/>
          <w:b w:val="false"/>
          <w:i w:val="false"/>
          <w:color w:val="000000"/>
          <w:sz w:val="20"/>
        </w:rPr>
        <w:t>) настоящим</w:t>
      </w:r>
    </w:p>
    <w:p>
      <w:pPr>
        <w:spacing w:after="0"/>
        <w:ind w:left="0"/>
        <w:jc w:val="left"/>
      </w:pPr>
      <w:r>
        <w:rPr>
          <w:rFonts w:ascii="Consolas"/>
          <w:b w:val="false"/>
          <w:i w:val="false"/>
          <w:color w:val="000000"/>
          <w:sz w:val="20"/>
        </w:rPr>
        <w:t>
      уведомляет о намерении осуществить государственные закупки способом</w:t>
      </w:r>
    </w:p>
    <w:p>
      <w:pPr>
        <w:spacing w:after="0"/>
        <w:ind w:left="0"/>
        <w:jc w:val="left"/>
      </w:pPr>
      <w:r>
        <w:rPr>
          <w:rFonts w:ascii="Consolas"/>
          <w:b w:val="false"/>
          <w:i w:val="false"/>
          <w:color w:val="000000"/>
          <w:sz w:val="20"/>
        </w:rPr>
        <w:t>
      из одного источника путем прямого заключения договора следующих</w:t>
      </w:r>
    </w:p>
    <w:p>
      <w:pPr>
        <w:spacing w:after="0"/>
        <w:ind w:left="0"/>
        <w:jc w:val="left"/>
      </w:pPr>
      <w:r>
        <w:rPr>
          <w:rFonts w:ascii="Consolas"/>
          <w:b w:val="false"/>
          <w:i w:val="false"/>
          <w:color w:val="000000"/>
          <w:sz w:val="20"/>
        </w:rPr>
        <w:t>
      товаров, работ,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3762"/>
        <w:gridCol w:w="1591"/>
        <w:gridCol w:w="2315"/>
        <w:gridCol w:w="2558"/>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краткое описание закупаемых товаров, работ, услуг</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товара, объем выполняемых работ, оказываемых услуг, являющихся предметом проводимых государственных закупок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государственных закупок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товара, выполнения работ, оказания услуг</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требуемые сроки поставки товара, выполнения работ, оказания услуг</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В этой связи, в целях определения потенциального поставщика</w:t>
      </w:r>
    </w:p>
    <w:p>
      <w:pPr>
        <w:spacing w:after="0"/>
        <w:ind w:left="0"/>
        <w:jc w:val="left"/>
      </w:pPr>
      <w:r>
        <w:rPr>
          <w:rFonts w:ascii="Consolas"/>
          <w:b w:val="false"/>
          <w:i w:val="false"/>
          <w:color w:val="000000"/>
          <w:sz w:val="20"/>
        </w:rPr>
        <w:t>
      просим направить Ваше коммерческое предложение с описанием</w:t>
      </w:r>
    </w:p>
    <w:p>
      <w:pPr>
        <w:spacing w:after="0"/>
        <w:ind w:left="0"/>
        <w:jc w:val="left"/>
      </w:pPr>
      <w:r>
        <w:rPr>
          <w:rFonts w:ascii="Consolas"/>
          <w:b w:val="false"/>
          <w:i w:val="false"/>
          <w:color w:val="000000"/>
          <w:sz w:val="20"/>
        </w:rPr>
        <w:t>
      характеристик поставляемого товара, (оказываемой услуги, выполняемой</w:t>
      </w:r>
    </w:p>
    <w:p>
      <w:pPr>
        <w:spacing w:after="0"/>
        <w:ind w:left="0"/>
        <w:jc w:val="left"/>
      </w:pPr>
      <w:r>
        <w:rPr>
          <w:rFonts w:ascii="Consolas"/>
          <w:b w:val="false"/>
          <w:i w:val="false"/>
          <w:color w:val="000000"/>
          <w:sz w:val="20"/>
        </w:rPr>
        <w:t>
      работы) в срок до "__"__________20__года (должен быть не менее трех</w:t>
      </w:r>
    </w:p>
    <w:p>
      <w:pPr>
        <w:spacing w:after="0"/>
        <w:ind w:left="0"/>
        <w:jc w:val="left"/>
      </w:pPr>
      <w:r>
        <w:rPr>
          <w:rFonts w:ascii="Consolas"/>
          <w:b w:val="false"/>
          <w:i w:val="false"/>
          <w:color w:val="000000"/>
          <w:sz w:val="20"/>
        </w:rPr>
        <w:t>
      рабочих дней).</w:t>
      </w:r>
    </w:p>
    <w:p>
      <w:pPr>
        <w:spacing w:after="0"/>
        <w:ind w:left="0"/>
        <w:jc w:val="left"/>
      </w:pPr>
      <w:r>
        <w:rPr>
          <w:rFonts w:ascii="Consolas"/>
          <w:b w:val="false"/>
          <w:i w:val="false"/>
          <w:color w:val="000000"/>
          <w:sz w:val="20"/>
        </w:rPr>
        <w:t>
      Отмечаем, что согласно требованиям законодательства о</w:t>
      </w:r>
    </w:p>
    <w:p>
      <w:pPr>
        <w:spacing w:after="0"/>
        <w:ind w:left="0"/>
        <w:jc w:val="left"/>
      </w:pPr>
      <w:r>
        <w:rPr>
          <w:rFonts w:ascii="Consolas"/>
          <w:b w:val="false"/>
          <w:i w:val="false"/>
          <w:color w:val="000000"/>
          <w:sz w:val="20"/>
        </w:rPr>
        <w:t>
      государственных закупках при осуществлении государственных закупок</w:t>
      </w:r>
    </w:p>
    <w:p>
      <w:pPr>
        <w:spacing w:after="0"/>
        <w:ind w:left="0"/>
        <w:jc w:val="left"/>
      </w:pPr>
      <w:r>
        <w:rPr>
          <w:rFonts w:ascii="Consolas"/>
          <w:b w:val="false"/>
          <w:i w:val="false"/>
          <w:color w:val="000000"/>
          <w:sz w:val="20"/>
        </w:rPr>
        <w:t>
      способом из одного источника путем прямого заключения договора о</w:t>
      </w:r>
    </w:p>
    <w:p>
      <w:pPr>
        <w:spacing w:after="0"/>
        <w:ind w:left="0"/>
        <w:jc w:val="left"/>
      </w:pPr>
      <w:r>
        <w:rPr>
          <w:rFonts w:ascii="Consolas"/>
          <w:b w:val="false"/>
          <w:i w:val="false"/>
          <w:color w:val="000000"/>
          <w:sz w:val="20"/>
        </w:rPr>
        <w:t>
      государственных закупках, договор о государственных закупках</w:t>
      </w:r>
    </w:p>
    <w:p>
      <w:pPr>
        <w:spacing w:after="0"/>
        <w:ind w:left="0"/>
        <w:jc w:val="left"/>
      </w:pPr>
      <w:r>
        <w:rPr>
          <w:rFonts w:ascii="Consolas"/>
          <w:b w:val="false"/>
          <w:i w:val="false"/>
          <w:color w:val="000000"/>
          <w:sz w:val="20"/>
        </w:rPr>
        <w:t>
      заключается посредством веб-портала государственных закупок.</w:t>
      </w:r>
    </w:p>
    <w:p>
      <w:pPr>
        <w:spacing w:after="0"/>
        <w:ind w:left="0"/>
        <w:jc w:val="left"/>
      </w:pPr>
      <w:r>
        <w:rPr>
          <w:rFonts w:ascii="Consolas"/>
          <w:b w:val="false"/>
          <w:i w:val="false"/>
          <w:color w:val="000000"/>
          <w:sz w:val="20"/>
        </w:rPr>
        <w:t>
      Приложение: проект договора о государственных закупках с</w:t>
      </w:r>
    </w:p>
    <w:p>
      <w:pPr>
        <w:spacing w:after="0"/>
        <w:ind w:left="0"/>
        <w:jc w:val="left"/>
      </w:pPr>
      <w:r>
        <w:rPr>
          <w:rFonts w:ascii="Consolas"/>
          <w:b w:val="false"/>
          <w:i w:val="false"/>
          <w:color w:val="000000"/>
          <w:sz w:val="20"/>
        </w:rPr>
        <w:t>
      указанием технической спецификации.</w:t>
      </w:r>
    </w:p>
    <w:p>
      <w:pPr>
        <w:spacing w:after="0"/>
        <w:ind w:left="0"/>
        <w:jc w:val="left"/>
      </w:pPr>
      <w:r>
        <w:rPr>
          <w:rFonts w:ascii="Consolas"/>
          <w:b w:val="false"/>
          <w:i w:val="false"/>
          <w:color w:val="000000"/>
          <w:sz w:val="20"/>
        </w:rPr>
        <w:t>
        _____________            ________           _________________</w:t>
      </w:r>
    </w:p>
    <w:p>
      <w:pPr>
        <w:spacing w:after="0"/>
        <w:ind w:left="0"/>
        <w:jc w:val="left"/>
      </w:pPr>
      <w:r>
        <w:rPr>
          <w:rFonts w:ascii="Consolas"/>
          <w:b w:val="false"/>
          <w:i w:val="false"/>
          <w:color w:val="000000"/>
          <w:sz w:val="20"/>
        </w:rPr>
        <w:t>
      (должность заказчика)     (подпись)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19</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65" w:id="921"/>
    <w:p>
      <w:pPr>
        <w:spacing w:after="0"/>
        <w:ind w:left="0"/>
        <w:jc w:val="left"/>
      </w:pPr>
      <w:r>
        <w:rPr>
          <w:rFonts w:ascii="Consolas"/>
          <w:b/>
          <w:i w:val="false"/>
          <w:color w:val="000000"/>
        </w:rPr>
        <w:t xml:space="preserve"> Типовой договор о государственных закупках товаров</w:t>
      </w:r>
    </w:p>
    <w:bookmarkEnd w:id="921"/>
    <w:p>
      <w:pPr>
        <w:spacing w:after="0"/>
        <w:ind w:left="0"/>
        <w:jc w:val="left"/>
      </w:pPr>
      <w:r>
        <w:rPr>
          <w:rFonts w:ascii="Consolas"/>
          <w:b w:val="false"/>
          <w:i w:val="false"/>
          <w:color w:val="000000"/>
          <w:sz w:val="20"/>
        </w:rPr>
        <w:t>
      &lt;Идентификационный номер&gt;</w:t>
      </w:r>
    </w:p>
    <w:p>
      <w:pPr>
        <w:spacing w:after="0"/>
        <w:ind w:left="0"/>
        <w:jc w:val="left"/>
      </w:pPr>
      <w:r>
        <w:rPr>
          <w:rFonts w:ascii="Consolas"/>
          <w:b w:val="false"/>
          <w:i w:val="false"/>
          <w:color w:val="000000"/>
          <w:sz w:val="20"/>
        </w:rPr>
        <w:t>
            &lt;регион Заказчика&gt;   № &lt;номер договора&gt;   &lt;дата договора&gt;</w:t>
      </w:r>
    </w:p>
    <w:p>
      <w:pPr>
        <w:spacing w:after="0"/>
        <w:ind w:left="0"/>
        <w:jc w:val="left"/>
      </w:pPr>
      <w:r>
        <w:rPr>
          <w:rFonts w:ascii="Consolas"/>
          <w:b w:val="false"/>
          <w:i w:val="false"/>
          <w:color w:val="000000"/>
          <w:sz w:val="20"/>
        </w:rPr>
        <w:t xml:space="preserve">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Consolas"/>
          <w:b w:val="false"/>
          <w:i w:val="false"/>
          <w:color w:val="000000"/>
          <w:sz w:val="20"/>
        </w:rPr>
        <w:t>Закона</w:t>
      </w:r>
      <w:r>
        <w:rPr>
          <w:rFonts w:ascii="Consolas"/>
          <w:b w:val="false"/>
          <w:i w:val="false"/>
          <w:color w:val="000000"/>
          <w:sz w:val="20"/>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bookmarkStart w:name="z766" w:id="922"/>
    <w:p>
      <w:pPr>
        <w:spacing w:after="0"/>
        <w:ind w:left="0"/>
        <w:jc w:val="left"/>
      </w:pPr>
      <w:r>
        <w:rPr>
          <w:rFonts w:ascii="Consolas"/>
          <w:b/>
          <w:i w:val="false"/>
          <w:color w:val="000000"/>
        </w:rPr>
        <w:t xml:space="preserve"> 1. Предмет Договора</w:t>
      </w:r>
    </w:p>
    <w:bookmarkEnd w:id="922"/>
    <w:p>
      <w:pPr>
        <w:spacing w:after="0"/>
        <w:ind w:left="0"/>
        <w:jc w:val="left"/>
      </w:pPr>
      <w:r>
        <w:rPr>
          <w:rFonts w:ascii="Consolas"/>
          <w:b w:val="false"/>
          <w:i w:val="false"/>
          <w:color w:val="000000"/>
          <w:sz w:val="20"/>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1&gt;;</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N&gt;</w:t>
      </w:r>
      <w:r>
        <w:rPr>
          <w:rFonts w:ascii="Consolas"/>
          <w:b w:val="false"/>
          <w:i w:val="false"/>
          <w:color w:val="000000"/>
          <w:vertAlign w:val="superscript"/>
        </w:rPr>
        <w:t>1</w:t>
      </w:r>
      <w:r>
        <w:rPr>
          <w:rFonts w:ascii="Consolas"/>
          <w:b w:val="false"/>
          <w:i w:val="false"/>
          <w:color w:val="000000"/>
          <w:sz w:val="20"/>
        </w:rPr>
        <w:t>.</w:t>
      </w:r>
    </w:p>
    <w:p>
      <w:pPr>
        <w:spacing w:after="0"/>
        <w:ind w:left="0"/>
        <w:jc w:val="left"/>
      </w:pPr>
      <w:r>
        <w:rPr>
          <w:rFonts w:ascii="Consolas"/>
          <w:b w:val="false"/>
          <w:i w:val="false"/>
          <w:color w:val="000000"/>
          <w:sz w:val="20"/>
        </w:rPr>
        <w:t>
      1.2. Перечисленные ниже документы и условия, оговоренные в них, образуют данный Договор и считаются его неотъемлемой частью, а именно:</w:t>
      </w:r>
    </w:p>
    <w:p>
      <w:pPr>
        <w:spacing w:after="0"/>
        <w:ind w:left="0"/>
        <w:jc w:val="left"/>
      </w:pPr>
      <w:r>
        <w:rPr>
          <w:rFonts w:ascii="Consolas"/>
          <w:b w:val="false"/>
          <w:i w:val="false"/>
          <w:color w:val="000000"/>
          <w:sz w:val="20"/>
        </w:rPr>
        <w:t>
      1) настоящий Договор;</w:t>
      </w:r>
    </w:p>
    <w:p>
      <w:pPr>
        <w:spacing w:after="0"/>
        <w:ind w:left="0"/>
        <w:jc w:val="left"/>
      </w:pPr>
      <w:r>
        <w:rPr>
          <w:rFonts w:ascii="Consolas"/>
          <w:b w:val="false"/>
          <w:i w:val="false"/>
          <w:color w:val="000000"/>
          <w:sz w:val="20"/>
        </w:rPr>
        <w:t>
      2) перечень закупаемых товаров (приложение 1);</w:t>
      </w:r>
    </w:p>
    <w:p>
      <w:pPr>
        <w:spacing w:after="0"/>
        <w:ind w:left="0"/>
        <w:jc w:val="left"/>
      </w:pPr>
      <w:r>
        <w:rPr>
          <w:rFonts w:ascii="Consolas"/>
          <w:b w:val="false"/>
          <w:i w:val="false"/>
          <w:color w:val="000000"/>
          <w:sz w:val="20"/>
        </w:rPr>
        <w:t>
      3) техническая спецификация (приложение 2).</w:t>
      </w:r>
    </w:p>
    <w:bookmarkStart w:name="z767" w:id="923"/>
    <w:p>
      <w:pPr>
        <w:spacing w:after="0"/>
        <w:ind w:left="0"/>
        <w:jc w:val="left"/>
      </w:pPr>
      <w:r>
        <w:rPr>
          <w:rFonts w:ascii="Consolas"/>
          <w:b/>
          <w:i w:val="false"/>
          <w:color w:val="000000"/>
        </w:rPr>
        <w:t xml:space="preserve"> 2. Сумма Договора и условия оплаты</w:t>
      </w:r>
    </w:p>
    <w:bookmarkEnd w:id="923"/>
    <w:p>
      <w:pPr>
        <w:spacing w:after="0"/>
        <w:ind w:left="0"/>
        <w:jc w:val="left"/>
      </w:pPr>
      <w:r>
        <w:rPr>
          <w:rFonts w:ascii="Consolas"/>
          <w:b w:val="false"/>
          <w:i w:val="false"/>
          <w:color w:val="000000"/>
          <w:sz w:val="20"/>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pPr>
        <w:spacing w:after="0"/>
        <w:ind w:left="0"/>
        <w:jc w:val="left"/>
      </w:pPr>
      <w:r>
        <w:rPr>
          <w:rFonts w:ascii="Consolas"/>
          <w:b w:val="false"/>
          <w:i w:val="false"/>
          <w:color w:val="000000"/>
          <w:sz w:val="20"/>
        </w:rPr>
        <w:t>
      2.2. В территориальном органе казначейства Договор подлежит регистрации на &lt;____&gt; год.</w:t>
      </w:r>
    </w:p>
    <w:p>
      <w:pPr>
        <w:spacing w:after="0"/>
        <w:ind w:left="0"/>
        <w:jc w:val="left"/>
      </w:pPr>
      <w:r>
        <w:rPr>
          <w:rFonts w:ascii="Consolas"/>
          <w:b w:val="false"/>
          <w:i w:val="false"/>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 /&lt;без учета НДС&gt;</w:t>
      </w:r>
      <w:r>
        <w:rPr>
          <w:rFonts w:ascii="Consolas"/>
          <w:b w:val="false"/>
          <w:i w:val="false"/>
          <w:color w:val="000000"/>
          <w:vertAlign w:val="superscript"/>
        </w:rPr>
        <w:t>1</w:t>
      </w:r>
      <w:r>
        <w:rPr>
          <w:rFonts w:ascii="Consolas"/>
          <w:b w:val="false"/>
          <w:i w:val="false"/>
          <w:color w:val="000000"/>
          <w:sz w:val="20"/>
        </w:rPr>
        <w:t>.</w:t>
      </w:r>
    </w:p>
    <w:p>
      <w:pPr>
        <w:spacing w:after="0"/>
        <w:ind w:left="0"/>
        <w:jc w:val="left"/>
      </w:pPr>
      <w:r>
        <w:rPr>
          <w:rFonts w:ascii="Consolas"/>
          <w:b w:val="false"/>
          <w:i w:val="false"/>
          <w:color w:val="000000"/>
          <w:sz w:val="20"/>
        </w:rPr>
        <w:t>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Pr>
          <w:rFonts w:ascii="Consolas"/>
          <w:b w:val="false"/>
          <w:i w:val="false"/>
          <w:color w:val="000000"/>
          <w:vertAlign w:val="superscript"/>
        </w:rPr>
        <w:t>2</w:t>
      </w:r>
      <w:r>
        <w:rPr>
          <w:rFonts w:ascii="Consolas"/>
          <w:b w:val="false"/>
          <w:i w:val="false"/>
          <w:color w:val="000000"/>
          <w:sz w:val="20"/>
        </w:rPr>
        <w:t>.</w:t>
      </w:r>
    </w:p>
    <w:p>
      <w:pPr>
        <w:spacing w:after="0"/>
        <w:ind w:left="0"/>
        <w:jc w:val="left"/>
      </w:pPr>
      <w:r>
        <w:rPr>
          <w:rFonts w:ascii="Consolas"/>
          <w:b w:val="false"/>
          <w:i w:val="false"/>
          <w:color w:val="000000"/>
          <w:sz w:val="20"/>
        </w:rPr>
        <w:t>
      Оплата за поставленный Товар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приема-передачи Товара</w:t>
      </w:r>
      <w:r>
        <w:rPr>
          <w:rFonts w:ascii="Consolas"/>
          <w:b w:val="false"/>
          <w:i w:val="false"/>
          <w:color w:val="000000"/>
          <w:vertAlign w:val="superscript"/>
        </w:rPr>
        <w:t>3</w:t>
      </w:r>
      <w:r>
        <w:rPr>
          <w:rFonts w:ascii="Consolas"/>
          <w:b w:val="false"/>
          <w:i w:val="false"/>
          <w:color w:val="000000"/>
          <w:sz w:val="20"/>
        </w:rPr>
        <w:t>.</w:t>
      </w:r>
    </w:p>
    <w:p>
      <w:pPr>
        <w:spacing w:after="0"/>
        <w:ind w:left="0"/>
        <w:jc w:val="left"/>
      </w:pPr>
      <w:r>
        <w:rPr>
          <w:rFonts w:ascii="Consolas"/>
          <w:b w:val="false"/>
          <w:i w:val="false"/>
          <w:color w:val="000000"/>
          <w:sz w:val="20"/>
        </w:rPr>
        <w:t>
      2.4. Объем поставляемых товаров в количественном и стоимостном выражении оговорен в Приложении 1 к Договору.</w:t>
      </w:r>
    </w:p>
    <w:p>
      <w:pPr>
        <w:spacing w:after="0"/>
        <w:ind w:left="0"/>
        <w:jc w:val="left"/>
      </w:pPr>
      <w:r>
        <w:rPr>
          <w:rFonts w:ascii="Consolas"/>
          <w:b w:val="false"/>
          <w:i w:val="false"/>
          <w:color w:val="000000"/>
          <w:sz w:val="20"/>
        </w:rPr>
        <w:t>
      2.5. Необходимые документы, предшествующие оплате:</w:t>
      </w:r>
    </w:p>
    <w:p>
      <w:pPr>
        <w:spacing w:after="0"/>
        <w:ind w:left="0"/>
        <w:jc w:val="left"/>
      </w:pPr>
      <w:r>
        <w:rPr>
          <w:rFonts w:ascii="Consolas"/>
          <w:b w:val="false"/>
          <w:i w:val="false"/>
          <w:color w:val="000000"/>
          <w:sz w:val="20"/>
        </w:rPr>
        <w:t>
      1) &lt;зарегистрированный в территориальном органе казначейства/ подписанный&gt; Договор;</w:t>
      </w:r>
    </w:p>
    <w:p>
      <w:pPr>
        <w:spacing w:after="0"/>
        <w:ind w:left="0"/>
        <w:jc w:val="left"/>
      </w:pPr>
      <w:r>
        <w:rPr>
          <w:rFonts w:ascii="Consolas"/>
          <w:b w:val="false"/>
          <w:i w:val="false"/>
          <w:color w:val="000000"/>
          <w:sz w:val="20"/>
        </w:rPr>
        <w:t>
      2) накладная;</w:t>
      </w:r>
    </w:p>
    <w:p>
      <w:pPr>
        <w:spacing w:after="0"/>
        <w:ind w:left="0"/>
        <w:jc w:val="left"/>
      </w:pPr>
      <w:r>
        <w:rPr>
          <w:rFonts w:ascii="Consolas"/>
          <w:b w:val="false"/>
          <w:i w:val="false"/>
          <w:color w:val="000000"/>
          <w:sz w:val="20"/>
        </w:rPr>
        <w:t>
      3) акт(ы) приема-передачи товара(ов);</w:t>
      </w:r>
    </w:p>
    <w:p>
      <w:pPr>
        <w:spacing w:after="0"/>
        <w:ind w:left="0"/>
        <w:jc w:val="left"/>
      </w:pPr>
      <w:r>
        <w:rPr>
          <w:rFonts w:ascii="Consolas"/>
          <w:b w:val="false"/>
          <w:i w:val="false"/>
          <w:color w:val="000000"/>
          <w:sz w:val="20"/>
        </w:rPr>
        <w:t>
      4) отчет о местном содержании в товарах (представляется после полного исполнения договорных обязательств) по форме согласно приложению 22-4 к настоящим Правилам;</w:t>
      </w:r>
    </w:p>
    <w:p>
      <w:pPr>
        <w:spacing w:after="0"/>
        <w:ind w:left="0"/>
        <w:jc w:val="left"/>
      </w:pPr>
      <w:r>
        <w:rPr>
          <w:rFonts w:ascii="Consolas"/>
          <w:b w:val="false"/>
          <w:i w:val="false"/>
          <w:color w:val="000000"/>
          <w:sz w:val="20"/>
        </w:rPr>
        <w:t>
      5) счет-фактура с описанием, указанием количества, цены единицы и общей суммы поставленных товаров, представленная Подрядчиком/Исполнителем Заказчику.</w:t>
      </w:r>
    </w:p>
    <w:p>
      <w:pPr>
        <w:spacing w:after="0"/>
        <w:ind w:left="0"/>
        <w:jc w:val="left"/>
      </w:pPr>
      <w:r>
        <w:rPr>
          <w:rFonts w:ascii="Consolas"/>
          <w:b w:val="false"/>
          <w:i w:val="false"/>
          <w:color w:val="000000"/>
          <w:sz w:val="20"/>
        </w:rPr>
        <w:t>
      &lt;№. Новый подпункт&gt;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2.5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10.03.2017 </w:t>
      </w:r>
      <w:r>
        <w:rPr>
          <w:rFonts w:ascii="Consolas"/>
          <w:b w:val="false"/>
          <w:i w:val="false"/>
          <w:color w:val="ff0000"/>
          <w:sz w:val="20"/>
        </w:rPr>
        <w:t>№ 157</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68" w:id="924"/>
    <w:p>
      <w:pPr>
        <w:spacing w:after="0"/>
        <w:ind w:left="0"/>
        <w:jc w:val="left"/>
      </w:pPr>
      <w:r>
        <w:rPr>
          <w:rFonts w:ascii="Consolas"/>
          <w:b/>
          <w:i w:val="false"/>
          <w:color w:val="000000"/>
        </w:rPr>
        <w:t xml:space="preserve">  3. Обязательства Сторон</w:t>
      </w:r>
    </w:p>
    <w:bookmarkEnd w:id="924"/>
    <w:p>
      <w:pPr>
        <w:spacing w:after="0"/>
        <w:ind w:left="0"/>
        <w:jc w:val="left"/>
      </w:pPr>
      <w:r>
        <w:rPr>
          <w:rFonts w:ascii="Consolas"/>
          <w:b w:val="false"/>
          <w:i w:val="false"/>
          <w:color w:val="000000"/>
          <w:sz w:val="20"/>
        </w:rPr>
        <w:t>
      3.1. Поставщик обязуется:</w:t>
      </w:r>
    </w:p>
    <w:p>
      <w:pPr>
        <w:spacing w:after="0"/>
        <w:ind w:left="0"/>
        <w:jc w:val="left"/>
      </w:pPr>
      <w:r>
        <w:rPr>
          <w:rFonts w:ascii="Consolas"/>
          <w:b w:val="false"/>
          <w:i w:val="false"/>
          <w:color w:val="000000"/>
          <w:sz w:val="20"/>
        </w:rPr>
        <w:t>
      1) обеспечить полное и надлежащее исполнение взятых на себя обязательств по Договору;</w:t>
      </w:r>
    </w:p>
    <w:p>
      <w:pPr>
        <w:spacing w:after="0"/>
        <w:ind w:left="0"/>
        <w:jc w:val="left"/>
      </w:pPr>
      <w:r>
        <w:rPr>
          <w:rFonts w:ascii="Consolas"/>
          <w:b w:val="false"/>
          <w:i w:val="false"/>
          <w:color w:val="000000"/>
          <w:sz w:val="20"/>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w:t>
      </w:r>
      <w:r>
        <w:rPr>
          <w:rFonts w:ascii="Consolas"/>
          <w:b w:val="false"/>
          <w:i w:val="false"/>
          <w:color w:val="000000"/>
          <w:vertAlign w:val="superscript"/>
        </w:rPr>
        <w:t>4</w:t>
      </w:r>
      <w:r>
        <w:rPr>
          <w:rFonts w:ascii="Consolas"/>
          <w:b w:val="false"/>
          <w:i w:val="false"/>
          <w:color w:val="000000"/>
          <w:sz w:val="20"/>
        </w:rPr>
        <w:t xml:space="preserve"> равную &lt;сумма&gt; тенге, что в общем составляет &lt;сумма обеспечения&gt; (&lt;сумма обеспечения прописью&gt;) тенге в виде:</w:t>
      </w:r>
    </w:p>
    <w:p>
      <w:pPr>
        <w:spacing w:after="0"/>
        <w:ind w:left="0"/>
        <w:jc w:val="left"/>
      </w:pPr>
      <w:r>
        <w:rPr>
          <w:rFonts w:ascii="Consolas"/>
          <w:b w:val="false"/>
          <w:i w:val="false"/>
          <w:color w:val="000000"/>
          <w:sz w:val="20"/>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p>
    <w:p>
      <w:pPr>
        <w:spacing w:after="0"/>
        <w:ind w:left="0"/>
        <w:jc w:val="left"/>
      </w:pPr>
      <w:r>
        <w:rPr>
          <w:rFonts w:ascii="Consolas"/>
          <w:b w:val="false"/>
          <w:i w:val="false"/>
          <w:color w:val="000000"/>
          <w:sz w:val="20"/>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pPr>
        <w:spacing w:after="0"/>
        <w:ind w:left="0"/>
        <w:jc w:val="left"/>
      </w:pPr>
      <w:r>
        <w:rPr>
          <w:rFonts w:ascii="Consolas"/>
          <w:b w:val="false"/>
          <w:i w:val="false"/>
          <w:color w:val="000000"/>
          <w:sz w:val="20"/>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pPr>
        <w:spacing w:after="0"/>
        <w:ind w:left="0"/>
        <w:jc w:val="left"/>
      </w:pPr>
      <w:r>
        <w:rPr>
          <w:rFonts w:ascii="Consolas"/>
          <w:b w:val="false"/>
          <w:i w:val="false"/>
          <w:color w:val="000000"/>
          <w:sz w:val="20"/>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pPr>
        <w:spacing w:after="0"/>
        <w:ind w:left="0"/>
        <w:jc w:val="left"/>
      </w:pPr>
      <w:r>
        <w:rPr>
          <w:rFonts w:ascii="Consolas"/>
          <w:b w:val="false"/>
          <w:i w:val="false"/>
          <w:color w:val="000000"/>
          <w:sz w:val="2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pPr>
        <w:spacing w:after="0"/>
        <w:ind w:left="0"/>
        <w:jc w:val="left"/>
      </w:pPr>
      <w:r>
        <w:rPr>
          <w:rFonts w:ascii="Consolas"/>
          <w:b w:val="false"/>
          <w:i w:val="false"/>
          <w:color w:val="000000"/>
          <w:sz w:val="20"/>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pPr>
        <w:spacing w:after="0"/>
        <w:ind w:left="0"/>
        <w:jc w:val="left"/>
      </w:pPr>
      <w:r>
        <w:rPr>
          <w:rFonts w:ascii="Consolas"/>
          <w:b w:val="false"/>
          <w:i w:val="false"/>
          <w:color w:val="000000"/>
          <w:sz w:val="20"/>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pPr>
        <w:spacing w:after="0"/>
        <w:ind w:left="0"/>
        <w:jc w:val="left"/>
      </w:pPr>
      <w:r>
        <w:rPr>
          <w:rFonts w:ascii="Consolas"/>
          <w:b w:val="false"/>
          <w:i w:val="false"/>
          <w:color w:val="000000"/>
          <w:sz w:val="20"/>
        </w:rPr>
        <w:t>
      7) по первому требованию Заказчика предоставлять информацию о ходе исполнения обязательств по Договору;</w:t>
      </w:r>
    </w:p>
    <w:p>
      <w:pPr>
        <w:spacing w:after="0"/>
        <w:ind w:left="0"/>
        <w:jc w:val="left"/>
      </w:pPr>
      <w:r>
        <w:rPr>
          <w:rFonts w:ascii="Consolas"/>
          <w:b w:val="false"/>
          <w:i w:val="false"/>
          <w:color w:val="000000"/>
          <w:sz w:val="20"/>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pPr>
        <w:spacing w:after="0"/>
        <w:ind w:left="0"/>
        <w:jc w:val="left"/>
      </w:pPr>
      <w:r>
        <w:rPr>
          <w:rFonts w:ascii="Consolas"/>
          <w:b w:val="false"/>
          <w:i w:val="false"/>
          <w:color w:val="000000"/>
          <w:sz w:val="20"/>
        </w:rPr>
        <w:t>
      9) оформить и направить Заказчику посредством веб-портала утвержденный электронно-цифровой подписью акт приема-передачи товаров;</w:t>
      </w:r>
    </w:p>
    <w:p>
      <w:pPr>
        <w:spacing w:after="0"/>
        <w:ind w:left="0"/>
        <w:jc w:val="left"/>
      </w:pPr>
      <w:r>
        <w:rPr>
          <w:rFonts w:ascii="Consolas"/>
          <w:b w:val="false"/>
          <w:i w:val="false"/>
          <w:color w:val="000000"/>
          <w:sz w:val="20"/>
        </w:rPr>
        <w:t>
      10) после утверждения Заказчиком акта приема передачи товара(ов)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3.1.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3.2. Поставщик вправе:</w:t>
      </w:r>
    </w:p>
    <w:p>
      <w:pPr>
        <w:spacing w:after="0"/>
        <w:ind w:left="0"/>
        <w:jc w:val="left"/>
      </w:pPr>
      <w:r>
        <w:rPr>
          <w:rFonts w:ascii="Consolas"/>
          <w:b w:val="false"/>
          <w:i w:val="false"/>
          <w:color w:val="000000"/>
          <w:sz w:val="20"/>
        </w:rPr>
        <w:t>
      1) требовать от Заказчика оплату за поставленный Товар по Договору;</w:t>
      </w:r>
    </w:p>
    <w:p>
      <w:pPr>
        <w:spacing w:after="0"/>
        <w:ind w:left="0"/>
        <w:jc w:val="left"/>
      </w:pPr>
      <w:r>
        <w:rPr>
          <w:rFonts w:ascii="Consolas"/>
          <w:b w:val="false"/>
          <w:i w:val="false"/>
          <w:color w:val="000000"/>
          <w:sz w:val="20"/>
        </w:rPr>
        <w:t>
      2) на досрочную поставку Товара, указанного в Приложении № 1 к Договору, заранее согласовав с Заказчиком сроки поставок.</w:t>
      </w:r>
    </w:p>
    <w:p>
      <w:pPr>
        <w:spacing w:after="0"/>
        <w:ind w:left="0"/>
        <w:jc w:val="left"/>
      </w:pPr>
      <w:r>
        <w:rPr>
          <w:rFonts w:ascii="Consolas"/>
          <w:b w:val="false"/>
          <w:i w:val="false"/>
          <w:color w:val="000000"/>
          <w:sz w:val="20"/>
        </w:rPr>
        <w:t>
      3.3. Заказчик обязуется:</w:t>
      </w:r>
    </w:p>
    <w:p>
      <w:pPr>
        <w:spacing w:after="0"/>
        <w:ind w:left="0"/>
        <w:jc w:val="left"/>
      </w:pPr>
      <w:r>
        <w:rPr>
          <w:rFonts w:ascii="Consolas"/>
          <w:b w:val="false"/>
          <w:i w:val="false"/>
          <w:color w:val="000000"/>
          <w:sz w:val="20"/>
        </w:rPr>
        <w:t>
      1) обеспечить доступ специалистов Поставщика для поставки Товара;</w:t>
      </w:r>
    </w:p>
    <w:p>
      <w:pPr>
        <w:spacing w:after="0"/>
        <w:ind w:left="0"/>
        <w:jc w:val="left"/>
      </w:pPr>
      <w:r>
        <w:rPr>
          <w:rFonts w:ascii="Consolas"/>
          <w:b w:val="false"/>
          <w:i w:val="false"/>
          <w:color w:val="000000"/>
          <w:sz w:val="20"/>
        </w:rPr>
        <w:t>
      2) при выявлении несоответствий или недостатков Товара незамедлительно письменно уведомить Поставщика;</w:t>
      </w:r>
    </w:p>
    <w:p>
      <w:pPr>
        <w:spacing w:after="0"/>
        <w:ind w:left="0"/>
        <w:jc w:val="left"/>
      </w:pPr>
      <w:r>
        <w:rPr>
          <w:rFonts w:ascii="Consolas"/>
          <w:b w:val="false"/>
          <w:i w:val="false"/>
          <w:color w:val="000000"/>
          <w:sz w:val="20"/>
        </w:rPr>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426-4 Правил осуществления государственных закупок;</w:t>
      </w:r>
    </w:p>
    <w:p>
      <w:pPr>
        <w:spacing w:after="0"/>
        <w:ind w:left="0"/>
        <w:jc w:val="left"/>
      </w:pPr>
      <w:r>
        <w:rPr>
          <w:rFonts w:ascii="Consolas"/>
          <w:b w:val="false"/>
          <w:i w:val="false"/>
          <w:color w:val="000000"/>
          <w:sz w:val="20"/>
        </w:rPr>
        <w:t>
      3-1) после утверждения акта приема передачи товара(ов)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pPr>
        <w:spacing w:after="0"/>
        <w:ind w:left="0"/>
        <w:jc w:val="left"/>
      </w:pPr>
      <w:r>
        <w:rPr>
          <w:rFonts w:ascii="Consolas"/>
          <w:b w:val="false"/>
          <w:i w:val="false"/>
          <w:color w:val="000000"/>
          <w:sz w:val="20"/>
        </w:rPr>
        <w:t>
      4) произвести оплату в порядке и сроки, установленные настоящим Договором.</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3.3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3.4. Заказчик вправе:</w:t>
      </w:r>
    </w:p>
    <w:p>
      <w:pPr>
        <w:spacing w:after="0"/>
        <w:ind w:left="0"/>
        <w:jc w:val="left"/>
      </w:pPr>
      <w:r>
        <w:rPr>
          <w:rFonts w:ascii="Consolas"/>
          <w:b w:val="false"/>
          <w:i w:val="false"/>
          <w:color w:val="000000"/>
          <w:sz w:val="20"/>
        </w:rPr>
        <w:t>
      1) проверять качество поставленного Товара;</w:t>
      </w:r>
    </w:p>
    <w:p>
      <w:pPr>
        <w:spacing w:after="0"/>
        <w:ind w:left="0"/>
        <w:jc w:val="left"/>
      </w:pPr>
      <w:r>
        <w:rPr>
          <w:rFonts w:ascii="Consolas"/>
          <w:b w:val="false"/>
          <w:i w:val="false"/>
          <w:color w:val="000000"/>
          <w:sz w:val="20"/>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bookmarkStart w:name="z769" w:id="925"/>
    <w:p>
      <w:pPr>
        <w:spacing w:after="0"/>
        <w:ind w:left="0"/>
        <w:jc w:val="left"/>
      </w:pPr>
      <w:r>
        <w:rPr>
          <w:rFonts w:ascii="Consolas"/>
          <w:b/>
          <w:i w:val="false"/>
          <w:color w:val="000000"/>
        </w:rPr>
        <w:t xml:space="preserve"> 4. Проверка товаров на соответствие технической спецификации</w:t>
      </w:r>
    </w:p>
    <w:bookmarkEnd w:id="925"/>
    <w:p>
      <w:pPr>
        <w:spacing w:after="0"/>
        <w:ind w:left="0"/>
        <w:jc w:val="left"/>
      </w:pPr>
      <w:r>
        <w:rPr>
          <w:rFonts w:ascii="Consolas"/>
          <w:b w:val="false"/>
          <w:i w:val="false"/>
          <w:color w:val="000000"/>
          <w:sz w:val="20"/>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pPr>
        <w:spacing w:after="0"/>
        <w:ind w:left="0"/>
        <w:jc w:val="left"/>
      </w:pPr>
      <w:r>
        <w:rPr>
          <w:rFonts w:ascii="Consolas"/>
          <w:b w:val="false"/>
          <w:i w:val="false"/>
          <w:color w:val="000000"/>
          <w:sz w:val="20"/>
        </w:rPr>
        <w:t>
      4.2. Товары, поставляемые в рамках настоящего Договора, должны соответствовать или быть выше стандартов, указанных в технической спецификации.</w:t>
      </w:r>
    </w:p>
    <w:p>
      <w:pPr>
        <w:spacing w:after="0"/>
        <w:ind w:left="0"/>
        <w:jc w:val="left"/>
      </w:pPr>
      <w:r>
        <w:rPr>
          <w:rFonts w:ascii="Consolas"/>
          <w:b w:val="false"/>
          <w:i w:val="false"/>
          <w:color w:val="000000"/>
          <w:sz w:val="20"/>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pPr>
        <w:spacing w:after="0"/>
        <w:ind w:left="0"/>
        <w:jc w:val="left"/>
      </w:pPr>
      <w:r>
        <w:rPr>
          <w:rFonts w:ascii="Consolas"/>
          <w:b w:val="false"/>
          <w:i w:val="false"/>
          <w:color w:val="000000"/>
          <w:sz w:val="20"/>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pPr>
        <w:spacing w:after="0"/>
        <w:ind w:left="0"/>
        <w:jc w:val="left"/>
      </w:pPr>
      <w:r>
        <w:rPr>
          <w:rFonts w:ascii="Consolas"/>
          <w:b w:val="false"/>
          <w:i w:val="false"/>
          <w:color w:val="000000"/>
          <w:sz w:val="20"/>
        </w:rPr>
        <w:t>
      4.5. Ни один вышеуказанный пункт не освобождает Поставщика от других обязательств по Договору.</w:t>
      </w:r>
    </w:p>
    <w:p>
      <w:pPr>
        <w:spacing w:after="0"/>
        <w:ind w:left="0"/>
        <w:jc w:val="left"/>
      </w:pPr>
      <w:r>
        <w:rPr>
          <w:rFonts w:ascii="Consolas"/>
          <w:b w:val="false"/>
          <w:i w:val="false"/>
          <w:color w:val="000000"/>
          <w:sz w:val="20"/>
        </w:rPr>
        <w:t>
      &lt;N. Новый пункт&gt;</w:t>
      </w:r>
    </w:p>
    <w:bookmarkStart w:name="z770" w:id="926"/>
    <w:p>
      <w:pPr>
        <w:spacing w:after="0"/>
        <w:ind w:left="0"/>
        <w:jc w:val="left"/>
      </w:pPr>
      <w:r>
        <w:rPr>
          <w:rFonts w:ascii="Consolas"/>
          <w:b/>
          <w:i w:val="false"/>
          <w:color w:val="000000"/>
        </w:rPr>
        <w:t xml:space="preserve"> 5. Поставка Товаров и документация</w:t>
      </w:r>
    </w:p>
    <w:bookmarkEnd w:id="926"/>
    <w:p>
      <w:pPr>
        <w:spacing w:after="0"/>
        <w:ind w:left="0"/>
        <w:jc w:val="left"/>
      </w:pPr>
      <w:r>
        <w:rPr>
          <w:rFonts w:ascii="Consolas"/>
          <w:b w:val="false"/>
          <w:i w:val="false"/>
          <w:color w:val="000000"/>
          <w:sz w:val="20"/>
        </w:rPr>
        <w:t>
      5.1. Поставщик обязан предоставить представителю Заказчика в пункте назначения Товара, следующие документы:</w:t>
      </w:r>
    </w:p>
    <w:p>
      <w:pPr>
        <w:spacing w:after="0"/>
        <w:ind w:left="0"/>
        <w:jc w:val="left"/>
      </w:pPr>
      <w:r>
        <w:rPr>
          <w:rFonts w:ascii="Consolas"/>
          <w:b w:val="false"/>
          <w:i w:val="false"/>
          <w:color w:val="000000"/>
          <w:sz w:val="20"/>
        </w:rPr>
        <w:t>
      1) оригинал накладной &lt;указывается количество экземпляров&gt;</w:t>
      </w:r>
    </w:p>
    <w:p>
      <w:pPr>
        <w:spacing w:after="0"/>
        <w:ind w:left="0"/>
        <w:jc w:val="left"/>
      </w:pPr>
      <w:r>
        <w:rPr>
          <w:rFonts w:ascii="Consolas"/>
          <w:b w:val="false"/>
          <w:i w:val="false"/>
          <w:color w:val="000000"/>
          <w:sz w:val="20"/>
        </w:rPr>
        <w:t>
      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pPr>
        <w:spacing w:after="0"/>
        <w:ind w:left="0"/>
        <w:jc w:val="left"/>
      </w:pPr>
      <w:r>
        <w:rPr>
          <w:rFonts w:ascii="Consolas"/>
          <w:b w:val="false"/>
          <w:i w:val="false"/>
          <w:color w:val="000000"/>
          <w:sz w:val="20"/>
        </w:rPr>
        <w:t>
      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pPr>
        <w:spacing w:after="0"/>
        <w:ind w:left="0"/>
        <w:jc w:val="left"/>
      </w:pPr>
      <w:r>
        <w:rPr>
          <w:rFonts w:ascii="Consolas"/>
          <w:b w:val="false"/>
          <w:i w:val="false"/>
          <w:color w:val="000000"/>
          <w:sz w:val="20"/>
        </w:rPr>
        <w:t>
      4) гарантийный (обязательство) сертификат Изготовителя или Поставщика (при необходимости);</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5.1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pPr>
        <w:spacing w:after="0"/>
        <w:ind w:left="0"/>
        <w:jc w:val="left"/>
      </w:pPr>
      <w:r>
        <w:rPr>
          <w:rFonts w:ascii="Consolas"/>
          <w:b w:val="false"/>
          <w:i w:val="false"/>
          <w:color w:val="000000"/>
          <w:sz w:val="20"/>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pPr>
        <w:spacing w:after="0"/>
        <w:ind w:left="0"/>
        <w:jc w:val="left"/>
      </w:pPr>
      <w:r>
        <w:rPr>
          <w:rFonts w:ascii="Consolas"/>
          <w:b w:val="false"/>
          <w:i w:val="false"/>
          <w:color w:val="000000"/>
          <w:sz w:val="20"/>
        </w:rPr>
        <w:t>
      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5.4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771" w:id="927"/>
    <w:p>
      <w:pPr>
        <w:spacing w:after="0"/>
        <w:ind w:left="0"/>
        <w:jc w:val="left"/>
      </w:pPr>
      <w:r>
        <w:rPr>
          <w:rFonts w:ascii="Consolas"/>
          <w:b/>
          <w:i w:val="false"/>
          <w:color w:val="000000"/>
        </w:rPr>
        <w:t xml:space="preserve">  6. Гарантии. Качество</w:t>
      </w:r>
    </w:p>
    <w:bookmarkEnd w:id="927"/>
    <w:p>
      <w:pPr>
        <w:spacing w:after="0"/>
        <w:ind w:left="0"/>
        <w:jc w:val="left"/>
      </w:pPr>
      <w:r>
        <w:rPr>
          <w:rFonts w:ascii="Consolas"/>
          <w:b w:val="false"/>
          <w:i w:val="false"/>
          <w:color w:val="000000"/>
          <w:sz w:val="20"/>
        </w:rPr>
        <w:t>
      6.1. Поставщик гарантирует, что Товар, поставляемый в рамках настоящего Договора является:</w:t>
      </w:r>
    </w:p>
    <w:p>
      <w:pPr>
        <w:spacing w:after="0"/>
        <w:ind w:left="0"/>
        <w:jc w:val="left"/>
      </w:pPr>
      <w:r>
        <w:rPr>
          <w:rFonts w:ascii="Consolas"/>
          <w:b w:val="false"/>
          <w:i w:val="false"/>
          <w:color w:val="000000"/>
          <w:sz w:val="20"/>
        </w:rPr>
        <w:t>
      1) качественным и соответствующим требованиям нормативных документов (ГОСТ, СТ, ОСТ, ТУ, технический регламент и др.);</w:t>
      </w:r>
    </w:p>
    <w:p>
      <w:pPr>
        <w:spacing w:after="0"/>
        <w:ind w:left="0"/>
        <w:jc w:val="left"/>
      </w:pPr>
      <w:r>
        <w:rPr>
          <w:rFonts w:ascii="Consolas"/>
          <w:b w:val="false"/>
          <w:i w:val="false"/>
          <w:color w:val="000000"/>
          <w:sz w:val="20"/>
        </w:rPr>
        <w:t>
      2) новым, неиспользованным, в заводской упаковке, свободным от каких-либо дефектов в материале и исполнении;</w:t>
      </w:r>
    </w:p>
    <w:p>
      <w:pPr>
        <w:spacing w:after="0"/>
        <w:ind w:left="0"/>
        <w:jc w:val="left"/>
      </w:pPr>
      <w:r>
        <w:rPr>
          <w:rFonts w:ascii="Consolas"/>
          <w:b w:val="false"/>
          <w:i w:val="false"/>
          <w:color w:val="000000"/>
          <w:sz w:val="20"/>
        </w:rPr>
        <w:t xml:space="preserve">
      3) свободным от любых прав и притязаний третьих лиц, которые основаны на промышленной и (или) другой интеллектуальной собственности. </w:t>
      </w:r>
    </w:p>
    <w:p>
      <w:pPr>
        <w:spacing w:after="0"/>
        <w:ind w:left="0"/>
        <w:jc w:val="left"/>
      </w:pPr>
      <w:r>
        <w:rPr>
          <w:rFonts w:ascii="Consolas"/>
          <w:b w:val="false"/>
          <w:i w:val="false"/>
          <w:color w:val="000000"/>
          <w:sz w:val="20"/>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pPr>
        <w:spacing w:after="0"/>
        <w:ind w:left="0"/>
        <w:jc w:val="left"/>
      </w:pPr>
      <w:r>
        <w:rPr>
          <w:rFonts w:ascii="Consolas"/>
          <w:b w:val="false"/>
          <w:i w:val="false"/>
          <w:color w:val="000000"/>
          <w:sz w:val="20"/>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pPr>
        <w:spacing w:after="0"/>
        <w:ind w:left="0"/>
        <w:jc w:val="left"/>
      </w:pPr>
      <w:r>
        <w:rPr>
          <w:rFonts w:ascii="Consolas"/>
          <w:b w:val="false"/>
          <w:i w:val="false"/>
          <w:color w:val="000000"/>
          <w:sz w:val="20"/>
        </w:rPr>
        <w:t>
      &lt;N. Новый пункт&gt;.</w:t>
      </w:r>
    </w:p>
    <w:bookmarkStart w:name="z772" w:id="928"/>
    <w:p>
      <w:pPr>
        <w:spacing w:after="0"/>
        <w:ind w:left="0"/>
        <w:jc w:val="left"/>
      </w:pPr>
      <w:r>
        <w:rPr>
          <w:rFonts w:ascii="Consolas"/>
          <w:b/>
          <w:i w:val="false"/>
          <w:color w:val="000000"/>
        </w:rPr>
        <w:t xml:space="preserve"> 7. Ответственность Сторон</w:t>
      </w:r>
    </w:p>
    <w:bookmarkEnd w:id="928"/>
    <w:p>
      <w:pPr>
        <w:spacing w:after="0"/>
        <w:ind w:left="0"/>
        <w:jc w:val="left"/>
      </w:pPr>
      <w:r>
        <w:rPr>
          <w:rFonts w:ascii="Consolas"/>
          <w:b w:val="false"/>
          <w:i w:val="false"/>
          <w:color w:val="000000"/>
          <w:sz w:val="20"/>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pPr>
        <w:spacing w:after="0"/>
        <w:ind w:left="0"/>
        <w:jc w:val="left"/>
      </w:pPr>
      <w:r>
        <w:rPr>
          <w:rFonts w:ascii="Consolas"/>
          <w:b w:val="false"/>
          <w:i w:val="false"/>
          <w:color w:val="000000"/>
          <w:sz w:val="20"/>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pPr>
        <w:spacing w:after="0"/>
        <w:ind w:left="0"/>
        <w:jc w:val="left"/>
      </w:pPr>
      <w:r>
        <w:rPr>
          <w:rFonts w:ascii="Consolas"/>
          <w:b w:val="false"/>
          <w:i w:val="false"/>
          <w:color w:val="000000"/>
          <w:sz w:val="20"/>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pPr>
        <w:spacing w:after="0"/>
        <w:ind w:left="0"/>
        <w:jc w:val="left"/>
      </w:pPr>
      <w:r>
        <w:rPr>
          <w:rFonts w:ascii="Consolas"/>
          <w:b w:val="false"/>
          <w:i w:val="false"/>
          <w:color w:val="000000"/>
          <w:sz w:val="20"/>
        </w:rPr>
        <w:t>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pPr>
        <w:spacing w:after="0"/>
        <w:ind w:left="0"/>
        <w:jc w:val="left"/>
      </w:pPr>
      <w:r>
        <w:rPr>
          <w:rFonts w:ascii="Consolas"/>
          <w:b w:val="false"/>
          <w:i w:val="false"/>
          <w:color w:val="000000"/>
          <w:sz w:val="20"/>
        </w:rPr>
        <w:t>
      7.5. Уплата неустойки (штрафа, пени) не освобождает Стороны от выполнения обязательств, предусмотренных настоящим Договором.</w:t>
      </w:r>
    </w:p>
    <w:p>
      <w:pPr>
        <w:spacing w:after="0"/>
        <w:ind w:left="0"/>
        <w:jc w:val="left"/>
      </w:pPr>
      <w:r>
        <w:rPr>
          <w:rFonts w:ascii="Consolas"/>
          <w:b w:val="false"/>
          <w:i w:val="false"/>
          <w:color w:val="000000"/>
          <w:sz w:val="20"/>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pPr>
        <w:spacing w:after="0"/>
        <w:ind w:left="0"/>
        <w:jc w:val="left"/>
      </w:pPr>
      <w:r>
        <w:rPr>
          <w:rFonts w:ascii="Consolas"/>
          <w:b w:val="false"/>
          <w:i w:val="false"/>
          <w:color w:val="000000"/>
          <w:sz w:val="20"/>
        </w:rPr>
        <w:t>
      7.7. Поставщик ни полностью, ни частично не должен передавать кому-либо свои обязательства по настоящему Договору.</w:t>
      </w:r>
    </w:p>
    <w:p>
      <w:pPr>
        <w:spacing w:after="0"/>
        <w:ind w:left="0"/>
        <w:jc w:val="left"/>
      </w:pPr>
      <w:r>
        <w:rPr>
          <w:rFonts w:ascii="Consolas"/>
          <w:b w:val="false"/>
          <w:i w:val="false"/>
          <w:color w:val="000000"/>
          <w:sz w:val="20"/>
        </w:rPr>
        <w:t>
      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r>
        <w:rPr>
          <w:rFonts w:ascii="Consolas"/>
          <w:b w:val="false"/>
          <w:i w:val="false"/>
          <w:color w:val="000000"/>
          <w:vertAlign w:val="superscript"/>
        </w:rPr>
        <w:t>5</w:t>
      </w:r>
      <w:r>
        <w:rPr>
          <w:rFonts w:ascii="Consolas"/>
          <w:b w:val="false"/>
          <w:i w:val="false"/>
          <w:color w:val="000000"/>
          <w:sz w:val="20"/>
        </w:rPr>
        <w:t>.</w:t>
      </w:r>
    </w:p>
    <w:p>
      <w:pPr>
        <w:spacing w:after="0"/>
        <w:ind w:left="0"/>
        <w:jc w:val="left"/>
      </w:pPr>
      <w:r>
        <w:rPr>
          <w:rFonts w:ascii="Consolas"/>
          <w:b w:val="false"/>
          <w:i w:val="false"/>
          <w:color w:val="000000"/>
          <w:sz w:val="20"/>
        </w:rPr>
        <w:t>
      &lt;N. Новый пункт&gt;</w:t>
      </w:r>
    </w:p>
    <w:bookmarkStart w:name="z773" w:id="929"/>
    <w:p>
      <w:pPr>
        <w:spacing w:after="0"/>
        <w:ind w:left="0"/>
        <w:jc w:val="left"/>
      </w:pPr>
      <w:r>
        <w:rPr>
          <w:rFonts w:ascii="Consolas"/>
          <w:b/>
          <w:i w:val="false"/>
          <w:color w:val="000000"/>
        </w:rPr>
        <w:t xml:space="preserve"> 8. Срок действия и условия расторжения Договора</w:t>
      </w:r>
    </w:p>
    <w:bookmarkEnd w:id="929"/>
    <w:p>
      <w:pPr>
        <w:spacing w:after="0"/>
        <w:ind w:left="0"/>
        <w:jc w:val="left"/>
      </w:pPr>
      <w:r>
        <w:rPr>
          <w:rFonts w:ascii="Consolas"/>
          <w:b w:val="false"/>
          <w:i w:val="false"/>
          <w:color w:val="000000"/>
          <w:sz w:val="20"/>
        </w:rPr>
        <w:t xml:space="preserve">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p>
    <w:p>
      <w:pPr>
        <w:spacing w:after="0"/>
        <w:ind w:left="0"/>
        <w:jc w:val="left"/>
      </w:pPr>
      <w:r>
        <w:rPr>
          <w:rFonts w:ascii="Consolas"/>
          <w:b w:val="false"/>
          <w:i w:val="false"/>
          <w:color w:val="000000"/>
          <w:sz w:val="20"/>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pPr>
        <w:spacing w:after="0"/>
        <w:ind w:left="0"/>
        <w:jc w:val="left"/>
      </w:pPr>
      <w:r>
        <w:rPr>
          <w:rFonts w:ascii="Consolas"/>
          <w:b w:val="false"/>
          <w:i w:val="false"/>
          <w:color w:val="000000"/>
          <w:sz w:val="20"/>
        </w:rPr>
        <w:t xml:space="preserve">
      8.3. 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xml:space="preserve">
      8.4. 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pPr>
        <w:spacing w:after="0"/>
        <w:ind w:left="0"/>
        <w:jc w:val="left"/>
      </w:pPr>
      <w:r>
        <w:rPr>
          <w:rFonts w:ascii="Consolas"/>
          <w:b w:val="false"/>
          <w:i w:val="false"/>
          <w:color w:val="000000"/>
          <w:sz w:val="20"/>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pPr>
        <w:spacing w:after="0"/>
        <w:ind w:left="0"/>
        <w:jc w:val="left"/>
      </w:pPr>
      <w:r>
        <w:rPr>
          <w:rFonts w:ascii="Consolas"/>
          <w:b w:val="false"/>
          <w:i w:val="false"/>
          <w:color w:val="000000"/>
          <w:sz w:val="20"/>
        </w:rPr>
        <w:t>
      2) если Поставщик не может выполнить свои обязательства по Договору.</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8.5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8.6. Договор должен содержать условие о его расторжении на любом этапе в случае выявления одного из следующих фактов:</w:t>
      </w:r>
    </w:p>
    <w:p>
      <w:pPr>
        <w:spacing w:after="0"/>
        <w:ind w:left="0"/>
        <w:jc w:val="left"/>
      </w:pPr>
      <w:r>
        <w:rPr>
          <w:rFonts w:ascii="Consolas"/>
          <w:b w:val="false"/>
          <w:i w:val="false"/>
          <w:color w:val="000000"/>
          <w:sz w:val="20"/>
        </w:rPr>
        <w:t xml:space="preserve">
      1) выявления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в отношении закупки, на основании которой заключен данный Договор;</w:t>
      </w:r>
    </w:p>
    <w:p>
      <w:pPr>
        <w:spacing w:after="0"/>
        <w:ind w:left="0"/>
        <w:jc w:val="left"/>
      </w:pPr>
      <w:r>
        <w:rPr>
          <w:rFonts w:ascii="Consolas"/>
          <w:b w:val="false"/>
          <w:i w:val="false"/>
          <w:color w:val="000000"/>
          <w:sz w:val="20"/>
        </w:rPr>
        <w:t>
      2) оказания организатором государственных закупок содействия Поставщику, не предусмотренного Законом;</w:t>
      </w:r>
    </w:p>
    <w:p>
      <w:pPr>
        <w:spacing w:after="0"/>
        <w:ind w:left="0"/>
        <w:jc w:val="left"/>
      </w:pP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left"/>
      </w:pPr>
      <w:r>
        <w:rPr>
          <w:rFonts w:ascii="Consolas"/>
          <w:b w:val="false"/>
          <w:i w:val="false"/>
          <w:color w:val="000000"/>
          <w:sz w:val="20"/>
        </w:rPr>
        <w:t xml:space="preserve">
      4) уклонения от заключения Договора путем невнесения обеспечения исполнения договора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(при наличии), за исключением случая поставки товаров до истечения срока внесения обеспечения исполнения Договора.</w:t>
      </w:r>
    </w:p>
    <w:p>
      <w:pPr>
        <w:spacing w:after="0"/>
        <w:ind w:left="0"/>
        <w:jc w:val="left"/>
      </w:pPr>
      <w:r>
        <w:rPr>
          <w:rFonts w:ascii="Consolas"/>
          <w:b w:val="false"/>
          <w:i w:val="false"/>
          <w:color w:val="000000"/>
          <w:sz w:val="20"/>
        </w:rPr>
        <w:t>
      8.7. Договор может быть расторгнут по соглашению сторон, в случае нецелесообразности его дальнейшего исполнения.</w:t>
      </w:r>
    </w:p>
    <w:p>
      <w:pPr>
        <w:spacing w:after="0"/>
        <w:ind w:left="0"/>
        <w:jc w:val="left"/>
      </w:pPr>
      <w:r>
        <w:rPr>
          <w:rFonts w:ascii="Consolas"/>
          <w:b w:val="false"/>
          <w:i w:val="false"/>
          <w:color w:val="000000"/>
          <w:sz w:val="20"/>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8.7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774" w:id="930"/>
    <w:p>
      <w:pPr>
        <w:spacing w:after="0"/>
        <w:ind w:left="0"/>
        <w:jc w:val="left"/>
      </w:pPr>
      <w:r>
        <w:rPr>
          <w:rFonts w:ascii="Consolas"/>
          <w:b/>
          <w:i w:val="false"/>
          <w:color w:val="000000"/>
        </w:rPr>
        <w:t xml:space="preserve">  9. Уведомление</w:t>
      </w:r>
    </w:p>
    <w:bookmarkEnd w:id="930"/>
    <w:p>
      <w:pPr>
        <w:spacing w:after="0"/>
        <w:ind w:left="0"/>
        <w:jc w:val="left"/>
      </w:pPr>
      <w:r>
        <w:rPr>
          <w:rFonts w:ascii="Consolas"/>
          <w:b w:val="false"/>
          <w:i w:val="false"/>
          <w:color w:val="000000"/>
          <w:sz w:val="20"/>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pPr>
        <w:spacing w:after="0"/>
        <w:ind w:left="0"/>
        <w:jc w:val="left"/>
      </w:pPr>
      <w:r>
        <w:rPr>
          <w:rFonts w:ascii="Consolas"/>
          <w:b w:val="false"/>
          <w:i w:val="false"/>
          <w:color w:val="000000"/>
          <w:sz w:val="20"/>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775" w:id="931"/>
    <w:p>
      <w:pPr>
        <w:spacing w:after="0"/>
        <w:ind w:left="0"/>
        <w:jc w:val="left"/>
      </w:pPr>
      <w:r>
        <w:rPr>
          <w:rFonts w:ascii="Consolas"/>
          <w:b/>
          <w:i w:val="false"/>
          <w:color w:val="000000"/>
        </w:rPr>
        <w:t xml:space="preserve"> 10. Форс-мажор</w:t>
      </w:r>
    </w:p>
    <w:bookmarkEnd w:id="931"/>
    <w:p>
      <w:pPr>
        <w:spacing w:after="0"/>
        <w:ind w:left="0"/>
        <w:jc w:val="left"/>
      </w:pPr>
      <w:r>
        <w:rPr>
          <w:rFonts w:ascii="Consolas"/>
          <w:b w:val="false"/>
          <w:i w:val="false"/>
          <w:color w:val="000000"/>
          <w:sz w:val="20"/>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pPr>
        <w:spacing w:after="0"/>
        <w:ind w:left="0"/>
        <w:jc w:val="left"/>
      </w:pPr>
      <w:r>
        <w:rPr>
          <w:rFonts w:ascii="Consolas"/>
          <w:b w:val="false"/>
          <w:i w:val="false"/>
          <w:color w:val="000000"/>
          <w:sz w:val="20"/>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pPr>
        <w:spacing w:after="0"/>
        <w:ind w:left="0"/>
        <w:jc w:val="left"/>
      </w:pPr>
      <w:r>
        <w:rPr>
          <w:rFonts w:ascii="Consolas"/>
          <w:b w:val="false"/>
          <w:i w:val="false"/>
          <w:color w:val="000000"/>
          <w:sz w:val="20"/>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pPr>
        <w:spacing w:after="0"/>
        <w:ind w:left="0"/>
        <w:jc w:val="left"/>
      </w:pPr>
      <w:r>
        <w:rPr>
          <w:rFonts w:ascii="Consolas"/>
          <w:b w:val="false"/>
          <w:i w:val="false"/>
          <w:color w:val="000000"/>
          <w:sz w:val="20"/>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Start w:name="z776" w:id="932"/>
    <w:p>
      <w:pPr>
        <w:spacing w:after="0"/>
        <w:ind w:left="0"/>
        <w:jc w:val="left"/>
      </w:pPr>
      <w:r>
        <w:rPr>
          <w:rFonts w:ascii="Consolas"/>
          <w:b/>
          <w:i w:val="false"/>
          <w:color w:val="000000"/>
        </w:rPr>
        <w:t xml:space="preserve"> 11. Решение спорных вопросов</w:t>
      </w:r>
    </w:p>
    <w:bookmarkEnd w:id="932"/>
    <w:p>
      <w:pPr>
        <w:spacing w:after="0"/>
        <w:ind w:left="0"/>
        <w:jc w:val="left"/>
      </w:pPr>
      <w:r>
        <w:rPr>
          <w:rFonts w:ascii="Consolas"/>
          <w:b w:val="false"/>
          <w:i w:val="false"/>
          <w:color w:val="000000"/>
          <w:sz w:val="20"/>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pPr>
        <w:spacing w:after="0"/>
        <w:ind w:left="0"/>
        <w:jc w:val="left"/>
      </w:pPr>
      <w:r>
        <w:rPr>
          <w:rFonts w:ascii="Consolas"/>
          <w:b w:val="false"/>
          <w:i w:val="false"/>
          <w:color w:val="000000"/>
          <w:sz w:val="20"/>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777" w:id="933"/>
    <w:p>
      <w:pPr>
        <w:spacing w:after="0"/>
        <w:ind w:left="0"/>
        <w:jc w:val="left"/>
      </w:pPr>
      <w:r>
        <w:rPr>
          <w:rFonts w:ascii="Consolas"/>
          <w:b/>
          <w:i w:val="false"/>
          <w:color w:val="000000"/>
        </w:rPr>
        <w:t xml:space="preserve"> 12. Прочие условия</w:t>
      </w:r>
    </w:p>
    <w:bookmarkEnd w:id="933"/>
    <w:p>
      <w:pPr>
        <w:spacing w:after="0"/>
        <w:ind w:left="0"/>
        <w:jc w:val="left"/>
      </w:pPr>
      <w:r>
        <w:rPr>
          <w:rFonts w:ascii="Consolas"/>
          <w:b w:val="false"/>
          <w:i w:val="false"/>
          <w:color w:val="000000"/>
          <w:sz w:val="20"/>
        </w:rPr>
        <w:t>
      12.1. Налоги и другие обязательные платежи в бюджет подлежат уплате в соответствии с налоговым законодательством Республики Казахстан.</w:t>
      </w:r>
    </w:p>
    <w:p>
      <w:pPr>
        <w:spacing w:after="0"/>
        <w:ind w:left="0"/>
        <w:jc w:val="left"/>
      </w:pPr>
      <w:r>
        <w:rPr>
          <w:rFonts w:ascii="Consolas"/>
          <w:b w:val="false"/>
          <w:i w:val="false"/>
          <w:color w:val="000000"/>
          <w:sz w:val="20"/>
        </w:rPr>
        <w:t xml:space="preserve">
      12.2. Любые изменения и дополнения к Договору совершаются в той же форме, что и заключение Договора. </w:t>
      </w:r>
    </w:p>
    <w:p>
      <w:pPr>
        <w:spacing w:after="0"/>
        <w:ind w:left="0"/>
        <w:jc w:val="left"/>
      </w:pPr>
      <w:r>
        <w:rPr>
          <w:rFonts w:ascii="Consolas"/>
          <w:b w:val="false"/>
          <w:i w:val="false"/>
          <w:color w:val="000000"/>
          <w:sz w:val="20"/>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pPr>
        <w:spacing w:after="0"/>
        <w:ind w:left="0"/>
        <w:jc w:val="left"/>
      </w:pPr>
      <w:r>
        <w:rPr>
          <w:rFonts w:ascii="Consolas"/>
          <w:b w:val="false"/>
          <w:i w:val="false"/>
          <w:color w:val="000000"/>
          <w:sz w:val="20"/>
        </w:rPr>
        <w:t>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p>
    <w:p>
      <w:pPr>
        <w:spacing w:after="0"/>
        <w:ind w:left="0"/>
        <w:jc w:val="left"/>
      </w:pPr>
      <w:r>
        <w:rPr>
          <w:rFonts w:ascii="Consolas"/>
          <w:b w:val="false"/>
          <w:i w:val="false"/>
          <w:color w:val="000000"/>
          <w:sz w:val="20"/>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p>
      <w:pPr>
        <w:spacing w:after="0"/>
        <w:ind w:left="0"/>
        <w:jc w:val="left"/>
      </w:pPr>
      <w:r>
        <w:rPr>
          <w:rFonts w:ascii="Consolas"/>
          <w:b w:val="false"/>
          <w:i w:val="false"/>
          <w:color w:val="000000"/>
          <w:sz w:val="20"/>
        </w:rPr>
        <w:t>
      3) по взаимному согласию Сторон в части уменьшения цены на товары и соответственно суммы Договора;</w:t>
      </w:r>
    </w:p>
    <w:p>
      <w:pPr>
        <w:spacing w:after="0"/>
        <w:ind w:left="0"/>
        <w:jc w:val="left"/>
      </w:pPr>
      <w:r>
        <w:rPr>
          <w:rFonts w:ascii="Consolas"/>
          <w:b w:val="false"/>
          <w:i w:val="false"/>
          <w:color w:val="000000"/>
          <w:sz w:val="20"/>
        </w:rPr>
        <w:t>
      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pPr>
        <w:spacing w:after="0"/>
        <w:ind w:left="0"/>
        <w:jc w:val="left"/>
      </w:pPr>
      <w:r>
        <w:rPr>
          <w:rFonts w:ascii="Consolas"/>
          <w:b w:val="false"/>
          <w:i w:val="false"/>
          <w:color w:val="000000"/>
          <w:sz w:val="20"/>
        </w:rPr>
        <w:t>
      12.4. Передача обязанностей одной из Сторон по Договору допускается только с письменного согласия другой Стороны.</w:t>
      </w:r>
    </w:p>
    <w:p>
      <w:pPr>
        <w:spacing w:after="0"/>
        <w:ind w:left="0"/>
        <w:jc w:val="left"/>
      </w:pPr>
      <w:r>
        <w:rPr>
          <w:rFonts w:ascii="Consolas"/>
          <w:b w:val="false"/>
          <w:i w:val="false"/>
          <w:color w:val="000000"/>
          <w:sz w:val="20"/>
        </w:rPr>
        <w:t>
      12.5. Договор составлен на казахском и русском языке, имеющих одинаковую юридическую силу, заключенный посредством веб-портала.</w:t>
      </w:r>
    </w:p>
    <w:p>
      <w:pPr>
        <w:spacing w:after="0"/>
        <w:ind w:left="0"/>
        <w:jc w:val="left"/>
      </w:pPr>
      <w:r>
        <w:rPr>
          <w:rFonts w:ascii="Consolas"/>
          <w:b w:val="false"/>
          <w:i w:val="false"/>
          <w:color w:val="000000"/>
          <w:sz w:val="20"/>
        </w:rPr>
        <w:t>
      12.6. В части, неурегулированной Договором, Стороны руководствуются законодательством Республики Казахстан.</w:t>
      </w:r>
    </w:p>
    <w:p>
      <w:pPr>
        <w:spacing w:after="0"/>
        <w:ind w:left="0"/>
        <w:jc w:val="left"/>
      </w:pPr>
      <w:r>
        <w:rPr>
          <w:rFonts w:ascii="Consolas"/>
          <w:b w:val="false"/>
          <w:i w:val="false"/>
          <w:color w:val="000000"/>
          <w:sz w:val="20"/>
        </w:rPr>
        <w:t>
      &lt;N. Новый пункт&gt;</w:t>
      </w:r>
    </w:p>
    <w:bookmarkStart w:name="z778" w:id="934"/>
    <w:p>
      <w:pPr>
        <w:spacing w:after="0"/>
        <w:ind w:left="0"/>
        <w:jc w:val="left"/>
      </w:pPr>
      <w:r>
        <w:rPr>
          <w:rFonts w:ascii="Consolas"/>
          <w:b/>
          <w:i w:val="false"/>
          <w:color w:val="000000"/>
        </w:rPr>
        <w:t xml:space="preserve"> 13. Реквизиты Сторон</w:t>
      </w:r>
    </w:p>
    <w:bookmarkEnd w:id="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НДС – налог на добавленную стоимость;</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19 дополнено расшифровкой аббревиатур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Приложение 20</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80" w:id="935"/>
    <w:p>
      <w:pPr>
        <w:spacing w:after="0"/>
        <w:ind w:left="0"/>
        <w:jc w:val="left"/>
      </w:pPr>
      <w:r>
        <w:rPr>
          <w:rFonts w:ascii="Consolas"/>
          <w:b/>
          <w:i w:val="false"/>
          <w:color w:val="000000"/>
        </w:rPr>
        <w:t xml:space="preserve"> Типовой договор о государственных закупках работ</w:t>
      </w:r>
    </w:p>
    <w:bookmarkEnd w:id="935"/>
    <w:p>
      <w:pPr>
        <w:spacing w:after="0"/>
        <w:ind w:left="0"/>
        <w:jc w:val="left"/>
      </w:pPr>
      <w:r>
        <w:rPr>
          <w:rFonts w:ascii="Consolas"/>
          <w:b w:val="false"/>
          <w:i w:val="false"/>
          <w:color w:val="000000"/>
          <w:sz w:val="20"/>
        </w:rPr>
        <w:t>
      &lt;Идентификационный номер&gt;</w:t>
      </w:r>
    </w:p>
    <w:p>
      <w:pPr>
        <w:spacing w:after="0"/>
        <w:ind w:left="0"/>
        <w:jc w:val="left"/>
      </w:pPr>
      <w:r>
        <w:rPr>
          <w:rFonts w:ascii="Consolas"/>
          <w:b w:val="false"/>
          <w:i w:val="false"/>
          <w:color w:val="000000"/>
          <w:sz w:val="20"/>
        </w:rPr>
        <w:t>
            &lt;регион Заказчика&gt;    № &lt;номер договора&gt;    &lt;дата договора&gt;</w:t>
      </w:r>
    </w:p>
    <w:p>
      <w:pPr>
        <w:spacing w:after="0"/>
        <w:ind w:left="0"/>
        <w:jc w:val="left"/>
      </w:pPr>
      <w:r>
        <w:rPr>
          <w:rFonts w:ascii="Consolas"/>
          <w:b w:val="false"/>
          <w:i w:val="false"/>
          <w:color w:val="000000"/>
          <w:sz w:val="20"/>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Consolas"/>
          <w:b w:val="false"/>
          <w:i w:val="false"/>
          <w:color w:val="000000"/>
          <w:sz w:val="20"/>
        </w:rPr>
        <w:t>Закона</w:t>
      </w:r>
      <w:r>
        <w:rPr>
          <w:rFonts w:ascii="Consolas"/>
          <w:b w:val="false"/>
          <w:i w:val="false"/>
          <w:color w:val="000000"/>
          <w:sz w:val="20"/>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Start w:name="z781" w:id="936"/>
    <w:p>
      <w:pPr>
        <w:spacing w:after="0"/>
        <w:ind w:left="0"/>
        <w:jc w:val="left"/>
      </w:pPr>
      <w:r>
        <w:rPr>
          <w:rFonts w:ascii="Consolas"/>
          <w:b/>
          <w:i w:val="false"/>
          <w:color w:val="000000"/>
        </w:rPr>
        <w:t xml:space="preserve"> 1. Понятия и определения</w:t>
      </w:r>
    </w:p>
    <w:bookmarkEnd w:id="936"/>
    <w:p>
      <w:pPr>
        <w:spacing w:after="0"/>
        <w:ind w:left="0"/>
        <w:jc w:val="left"/>
      </w:pPr>
      <w:r>
        <w:rPr>
          <w:rFonts w:ascii="Consolas"/>
          <w:b w:val="false"/>
          <w:i w:val="false"/>
          <w:color w:val="000000"/>
          <w:sz w:val="20"/>
        </w:rPr>
        <w:t>
      1.1. В данном Договоре нижеперечисленные понятия имеют следующее толкование:</w:t>
      </w:r>
    </w:p>
    <w:p>
      <w:pPr>
        <w:spacing w:after="0"/>
        <w:ind w:left="0"/>
        <w:jc w:val="left"/>
      </w:pPr>
      <w:r>
        <w:rPr>
          <w:rFonts w:ascii="Consolas"/>
          <w:b w:val="false"/>
          <w:i w:val="false"/>
          <w:color w:val="000000"/>
          <w:sz w:val="20"/>
        </w:rPr>
        <w:t>
      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pPr>
        <w:spacing w:after="0"/>
        <w:ind w:left="0"/>
        <w:jc w:val="left"/>
      </w:pPr>
      <w:r>
        <w:rPr>
          <w:rFonts w:ascii="Consolas"/>
          <w:b w:val="false"/>
          <w:i w:val="false"/>
          <w:color w:val="000000"/>
          <w:sz w:val="20"/>
        </w:rPr>
        <w:t>
      2) субподрядчик - лицо или организация, имеющее договор и (или) соглашение с Подрядчиком/Исполнителем на выполнение части работ по Договору;</w:t>
      </w:r>
    </w:p>
    <w:p>
      <w:pPr>
        <w:spacing w:after="0"/>
        <w:ind w:left="0"/>
        <w:jc w:val="left"/>
      </w:pPr>
      <w:r>
        <w:rPr>
          <w:rFonts w:ascii="Consolas"/>
          <w:b w:val="false"/>
          <w:i w:val="false"/>
          <w:color w:val="000000"/>
          <w:sz w:val="20"/>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pPr>
        <w:spacing w:after="0"/>
        <w:ind w:left="0"/>
        <w:jc w:val="left"/>
      </w:pPr>
      <w:r>
        <w:rPr>
          <w:rFonts w:ascii="Consolas"/>
          <w:b w:val="false"/>
          <w:i w:val="false"/>
          <w:color w:val="000000"/>
          <w:sz w:val="20"/>
        </w:rPr>
        <w:t>
      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pPr>
        <w:spacing w:after="0"/>
        <w:ind w:left="0"/>
        <w:jc w:val="left"/>
      </w:pPr>
      <w:r>
        <w:rPr>
          <w:rFonts w:ascii="Consolas"/>
          <w:b w:val="false"/>
          <w:i w:val="false"/>
          <w:color w:val="000000"/>
          <w:sz w:val="20"/>
        </w:rPr>
        <w:t>
      5) участок - территория, отведенная для строительства Объекта или производства работ;</w:t>
      </w:r>
    </w:p>
    <w:p>
      <w:pPr>
        <w:spacing w:after="0"/>
        <w:ind w:left="0"/>
        <w:jc w:val="left"/>
      </w:pPr>
      <w:r>
        <w:rPr>
          <w:rFonts w:ascii="Consolas"/>
          <w:b w:val="false"/>
          <w:i w:val="false"/>
          <w:color w:val="000000"/>
          <w:sz w:val="20"/>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Pr>
          <w:rFonts w:ascii="Consolas"/>
          <w:b w:val="false"/>
          <w:i w:val="false"/>
          <w:color w:val="000000"/>
          <w:vertAlign w:val="superscript"/>
        </w:rPr>
        <w:t>6</w:t>
      </w:r>
      <w:r>
        <w:rPr>
          <w:rFonts w:ascii="Consolas"/>
          <w:b w:val="false"/>
          <w:i w:val="false"/>
          <w:color w:val="000000"/>
          <w:sz w:val="20"/>
        </w:rPr>
        <w:t>.</w:t>
      </w:r>
    </w:p>
    <w:p>
      <w:pPr>
        <w:spacing w:after="0"/>
        <w:ind w:left="0"/>
        <w:jc w:val="left"/>
      </w:pPr>
      <w:r>
        <w:rPr>
          <w:rFonts w:ascii="Consolas"/>
          <w:b w:val="false"/>
          <w:i w:val="false"/>
          <w:color w:val="000000"/>
          <w:sz w:val="20"/>
        </w:rPr>
        <w:t>
      &lt;n) новый подпункт&gt;</w:t>
      </w:r>
    </w:p>
    <w:bookmarkStart w:name="z782" w:id="937"/>
    <w:p>
      <w:pPr>
        <w:spacing w:after="0"/>
        <w:ind w:left="0"/>
        <w:jc w:val="left"/>
      </w:pPr>
      <w:r>
        <w:rPr>
          <w:rFonts w:ascii="Consolas"/>
          <w:b/>
          <w:i w:val="false"/>
          <w:color w:val="000000"/>
        </w:rPr>
        <w:t xml:space="preserve"> 2. Предмет Договора</w:t>
      </w:r>
    </w:p>
    <w:bookmarkEnd w:id="937"/>
    <w:p>
      <w:pPr>
        <w:spacing w:after="0"/>
        <w:ind w:left="0"/>
        <w:jc w:val="left"/>
      </w:pPr>
      <w:r>
        <w:rPr>
          <w:rFonts w:ascii="Consolas"/>
          <w:b w:val="false"/>
          <w:i w:val="false"/>
          <w:color w:val="000000"/>
          <w:sz w:val="20"/>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1&gt;;</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N&gt;</w:t>
      </w:r>
      <w:r>
        <w:rPr>
          <w:rFonts w:ascii="Consolas"/>
          <w:b w:val="false"/>
          <w:i w:val="false"/>
          <w:color w:val="000000"/>
          <w:vertAlign w:val="superscript"/>
        </w:rPr>
        <w:t>7</w:t>
      </w:r>
      <w:r>
        <w:rPr>
          <w:rFonts w:ascii="Consolas"/>
          <w:b w:val="false"/>
          <w:i w:val="false"/>
          <w:color w:val="000000"/>
          <w:sz w:val="20"/>
        </w:rPr>
        <w:t>.</w:t>
      </w:r>
    </w:p>
    <w:p>
      <w:pPr>
        <w:spacing w:after="0"/>
        <w:ind w:left="0"/>
        <w:jc w:val="left"/>
      </w:pPr>
      <w:r>
        <w:rPr>
          <w:rFonts w:ascii="Consolas"/>
          <w:b w:val="false"/>
          <w:i w:val="false"/>
          <w:color w:val="000000"/>
          <w:sz w:val="20"/>
        </w:rPr>
        <w:t>
      2.2. Работы выполняются по Проекту - &lt;наименование закупки&gt;, который находится &lt;местонахождение объекта&gt;.</w:t>
      </w:r>
    </w:p>
    <w:p>
      <w:pPr>
        <w:spacing w:after="0"/>
        <w:ind w:left="0"/>
        <w:jc w:val="left"/>
      </w:pPr>
      <w:r>
        <w:rPr>
          <w:rFonts w:ascii="Consolas"/>
          <w:b w:val="false"/>
          <w:i w:val="false"/>
          <w:color w:val="000000"/>
          <w:sz w:val="20"/>
        </w:rPr>
        <w:t>
      Генеральный проектировщик - &lt;название Генерального проектировщика&gt;.</w:t>
      </w:r>
      <w:r>
        <w:rPr>
          <w:rFonts w:ascii="Consolas"/>
          <w:b w:val="false"/>
          <w:i w:val="false"/>
          <w:color w:val="000000"/>
          <w:vertAlign w:val="superscript"/>
        </w:rPr>
        <w:t>8</w:t>
      </w:r>
    </w:p>
    <w:p>
      <w:pPr>
        <w:spacing w:after="0"/>
        <w:ind w:left="0"/>
        <w:jc w:val="left"/>
      </w:pPr>
      <w:r>
        <w:rPr>
          <w:rFonts w:ascii="Consolas"/>
          <w:b w:val="false"/>
          <w:i w:val="false"/>
          <w:color w:val="000000"/>
          <w:sz w:val="20"/>
        </w:rPr>
        <w:t>
      2.3. Перечисленные ниже документы и условия, оговоренные в них, образуют данный Договор и считаются его неотъемлемой частью, а именно:</w:t>
      </w:r>
    </w:p>
    <w:p>
      <w:pPr>
        <w:spacing w:after="0"/>
        <w:ind w:left="0"/>
        <w:jc w:val="left"/>
      </w:pPr>
      <w:r>
        <w:rPr>
          <w:rFonts w:ascii="Consolas"/>
          <w:b w:val="false"/>
          <w:i w:val="false"/>
          <w:color w:val="000000"/>
          <w:sz w:val="20"/>
        </w:rPr>
        <w:t>
      1) настоящий Договор;</w:t>
      </w:r>
    </w:p>
    <w:p>
      <w:pPr>
        <w:spacing w:after="0"/>
        <w:ind w:left="0"/>
        <w:jc w:val="left"/>
      </w:pPr>
      <w:r>
        <w:rPr>
          <w:rFonts w:ascii="Consolas"/>
          <w:b w:val="false"/>
          <w:i w:val="false"/>
          <w:color w:val="000000"/>
          <w:sz w:val="20"/>
        </w:rPr>
        <w:t>
      2) перечень закупаемых работ (приложение 1);</w:t>
      </w:r>
    </w:p>
    <w:p>
      <w:pPr>
        <w:spacing w:after="0"/>
        <w:ind w:left="0"/>
        <w:jc w:val="left"/>
      </w:pPr>
      <w:r>
        <w:rPr>
          <w:rFonts w:ascii="Consolas"/>
          <w:b w:val="false"/>
          <w:i w:val="false"/>
          <w:color w:val="000000"/>
          <w:sz w:val="20"/>
        </w:rPr>
        <w:t>
      &lt;n) новый подпункт&gt;</w:t>
      </w:r>
    </w:p>
    <w:bookmarkStart w:name="z783" w:id="938"/>
    <w:p>
      <w:pPr>
        <w:spacing w:after="0"/>
        <w:ind w:left="0"/>
        <w:jc w:val="left"/>
      </w:pPr>
      <w:r>
        <w:rPr>
          <w:rFonts w:ascii="Consolas"/>
          <w:b/>
          <w:i w:val="false"/>
          <w:color w:val="000000"/>
        </w:rPr>
        <w:t xml:space="preserve"> 3. Сумма Договора и условия оплаты</w:t>
      </w:r>
    </w:p>
    <w:bookmarkEnd w:id="938"/>
    <w:p>
      <w:pPr>
        <w:spacing w:after="0"/>
        <w:ind w:left="0"/>
        <w:jc w:val="left"/>
      </w:pPr>
      <w:r>
        <w:rPr>
          <w:rFonts w:ascii="Consolas"/>
          <w:b w:val="false"/>
          <w:i w:val="false"/>
          <w:color w:val="000000"/>
          <w:sz w:val="20"/>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pPr>
        <w:spacing w:after="0"/>
        <w:ind w:left="0"/>
        <w:jc w:val="left"/>
      </w:pPr>
      <w:r>
        <w:rPr>
          <w:rFonts w:ascii="Consolas"/>
          <w:b w:val="false"/>
          <w:i w:val="false"/>
          <w:color w:val="000000"/>
          <w:sz w:val="20"/>
        </w:rPr>
        <w:t>
      3.2. В территориальном органе казначейства Договор подлежит регистрации на &lt;____&gt; год</w:t>
      </w:r>
    </w:p>
    <w:p>
      <w:pPr>
        <w:spacing w:after="0"/>
        <w:ind w:left="0"/>
        <w:jc w:val="left"/>
      </w:pPr>
      <w:r>
        <w:rPr>
          <w:rFonts w:ascii="Consolas"/>
          <w:b w:val="false"/>
          <w:i w:val="false"/>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Consolas"/>
          <w:b w:val="false"/>
          <w:i w:val="false"/>
          <w:color w:val="000000"/>
          <w:vertAlign w:val="superscript"/>
        </w:rPr>
        <w:t>9</w:t>
      </w:r>
      <w:r>
        <w:rPr>
          <w:rFonts w:ascii="Consolas"/>
          <w:b w:val="false"/>
          <w:i w:val="false"/>
          <w:color w:val="000000"/>
          <w:sz w:val="20"/>
        </w:rPr>
        <w:t>.</w:t>
      </w:r>
    </w:p>
    <w:p>
      <w:pPr>
        <w:spacing w:after="0"/>
        <w:ind w:left="0"/>
        <w:jc w:val="left"/>
      </w:pPr>
      <w:r>
        <w:rPr>
          <w:rFonts w:ascii="Consolas"/>
          <w:b w:val="false"/>
          <w:i w:val="false"/>
          <w:color w:val="000000"/>
          <w:sz w:val="20"/>
        </w:rPr>
        <w:t xml:space="preserve">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Закона</w:t>
      </w:r>
      <w:r>
        <w:rPr>
          <w:rFonts w:ascii="Consolas"/>
          <w:b w:val="false"/>
          <w:i w:val="false"/>
          <w:color w:val="000000"/>
          <w:vertAlign w:val="superscript"/>
        </w:rPr>
        <w:t>10</w:t>
      </w:r>
      <w:r>
        <w:rPr>
          <w:rFonts w:ascii="Consolas"/>
          <w:b w:val="false"/>
          <w:i w:val="false"/>
          <w:color w:val="000000"/>
          <w:sz w:val="20"/>
        </w:rPr>
        <w:t>.</w:t>
      </w:r>
    </w:p>
    <w:p>
      <w:pPr>
        <w:spacing w:after="0"/>
        <w:ind w:left="0"/>
        <w:jc w:val="left"/>
      </w:pPr>
      <w:r>
        <w:rPr>
          <w:rFonts w:ascii="Consolas"/>
          <w:b w:val="false"/>
          <w:i w:val="false"/>
          <w:color w:val="000000"/>
          <w:sz w:val="20"/>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Consolas"/>
          <w:b w:val="false"/>
          <w:i w:val="false"/>
          <w:color w:val="000000"/>
          <w:vertAlign w:val="superscript"/>
        </w:rPr>
        <w:t>11</w:t>
      </w:r>
      <w:r>
        <w:rPr>
          <w:rFonts w:ascii="Consolas"/>
          <w:b w:val="false"/>
          <w:i w:val="false"/>
          <w:color w:val="000000"/>
          <w:sz w:val="20"/>
        </w:rPr>
        <w:t>.</w:t>
      </w:r>
    </w:p>
    <w:p>
      <w:pPr>
        <w:spacing w:after="0"/>
        <w:ind w:left="0"/>
        <w:jc w:val="left"/>
      </w:pPr>
      <w:r>
        <w:rPr>
          <w:rFonts w:ascii="Consolas"/>
          <w:b w:val="false"/>
          <w:i w:val="false"/>
          <w:color w:val="000000"/>
          <w:sz w:val="20"/>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pPr>
        <w:spacing w:after="0"/>
        <w:ind w:left="0"/>
        <w:jc w:val="left"/>
      </w:pPr>
      <w:r>
        <w:rPr>
          <w:rFonts w:ascii="Consolas"/>
          <w:b w:val="false"/>
          <w:i w:val="false"/>
          <w:color w:val="000000"/>
          <w:sz w:val="20"/>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pPr>
        <w:spacing w:after="0"/>
        <w:ind w:left="0"/>
        <w:jc w:val="left"/>
      </w:pPr>
      <w:r>
        <w:rPr>
          <w:rFonts w:ascii="Consolas"/>
          <w:b w:val="false"/>
          <w:i w:val="false"/>
          <w:color w:val="000000"/>
          <w:sz w:val="20"/>
        </w:rPr>
        <w:t>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3.3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3.4. Объем выполняемых работ оговорен в Приложении 1 к Договору.</w:t>
      </w:r>
    </w:p>
    <w:p>
      <w:pPr>
        <w:spacing w:after="0"/>
        <w:ind w:left="0"/>
        <w:jc w:val="left"/>
      </w:pPr>
      <w:r>
        <w:rPr>
          <w:rFonts w:ascii="Consolas"/>
          <w:b w:val="false"/>
          <w:i w:val="false"/>
          <w:color w:val="000000"/>
          <w:sz w:val="20"/>
        </w:rPr>
        <w:t>
      3.5. Необходимые документы, предшествующие оплате:</w:t>
      </w:r>
    </w:p>
    <w:bookmarkStart w:name="z14" w:id="939"/>
    <w:p>
      <w:pPr>
        <w:spacing w:after="0"/>
        <w:ind w:left="0"/>
        <w:jc w:val="left"/>
      </w:pPr>
      <w:r>
        <w:rPr>
          <w:rFonts w:ascii="Consolas"/>
          <w:b w:val="false"/>
          <w:i w:val="false"/>
          <w:color w:val="000000"/>
          <w:sz w:val="20"/>
        </w:rPr>
        <w:t>
      1) &lt;зарегистрированный в территориальном органе казначейства/подписанный&gt; Договор;</w:t>
      </w:r>
    </w:p>
    <w:bookmarkEnd w:id="939"/>
    <w:bookmarkStart w:name="z15" w:id="940"/>
    <w:p>
      <w:pPr>
        <w:spacing w:after="0"/>
        <w:ind w:left="0"/>
        <w:jc w:val="left"/>
      </w:pPr>
      <w:r>
        <w:rPr>
          <w:rFonts w:ascii="Consolas"/>
          <w:b w:val="false"/>
          <w:i w:val="false"/>
          <w:color w:val="000000"/>
          <w:sz w:val="20"/>
        </w:rPr>
        <w:t xml:space="preserve">
      2) акт(ы) выполненных работ </w:t>
      </w:r>
      <w:r>
        <w:rPr>
          <w:rFonts w:ascii="Consolas"/>
          <w:b w:val="false"/>
          <w:i w:val="false"/>
          <w:color w:val="000000"/>
          <w:vertAlign w:val="superscript"/>
        </w:rPr>
        <w:t>30</w:t>
      </w:r>
      <w:r>
        <w:rPr>
          <w:rFonts w:ascii="Consolas"/>
          <w:b w:val="false"/>
          <w:i w:val="false"/>
          <w:color w:val="000000"/>
          <w:sz w:val="20"/>
        </w:rPr>
        <w:t>;</w:t>
      </w:r>
    </w:p>
    <w:bookmarkEnd w:id="940"/>
    <w:bookmarkStart w:name="z16" w:id="941"/>
    <w:p>
      <w:pPr>
        <w:spacing w:after="0"/>
        <w:ind w:left="0"/>
        <w:jc w:val="left"/>
      </w:pPr>
      <w:r>
        <w:rPr>
          <w:rFonts w:ascii="Consolas"/>
          <w:b w:val="false"/>
          <w:i w:val="false"/>
          <w:color w:val="000000"/>
          <w:sz w:val="20"/>
        </w:rPr>
        <w:t>
      3) отчет о местном содержании в работах и услугах, по форме согласно приложению 22-5 к настоящим Правилам;</w:t>
      </w:r>
    </w:p>
    <w:bookmarkEnd w:id="941"/>
    <w:bookmarkStart w:name="z17" w:id="942"/>
    <w:p>
      <w:pPr>
        <w:spacing w:after="0"/>
        <w:ind w:left="0"/>
        <w:jc w:val="left"/>
      </w:pPr>
      <w:r>
        <w:rPr>
          <w:rFonts w:ascii="Consolas"/>
          <w:b w:val="false"/>
          <w:i w:val="false"/>
          <w:color w:val="000000"/>
          <w:sz w:val="20"/>
        </w:rPr>
        <w:t>
      4) счет-фактура с описанием, указанием общей суммы выполненных работ, представленная Подрядчиком/ Исполнителем Заказчику;</w:t>
      </w:r>
    </w:p>
    <w:bookmarkEnd w:id="942"/>
    <w:bookmarkStart w:name="z18" w:id="943"/>
    <w:p>
      <w:pPr>
        <w:spacing w:after="0"/>
        <w:ind w:left="0"/>
        <w:jc w:val="left"/>
      </w:pPr>
      <w:r>
        <w:rPr>
          <w:rFonts w:ascii="Consolas"/>
          <w:b w:val="false"/>
          <w:i w:val="false"/>
          <w:color w:val="000000"/>
          <w:sz w:val="20"/>
        </w:rPr>
        <w:t xml:space="preserve">
      5) платежный сертификат, по форме согласно приложению 115-1 к Правилам исполнения бюджета и его кассового обслуживания, утвержденным </w:t>
      </w:r>
      <w:r>
        <w:rPr>
          <w:rFonts w:ascii="Consolas"/>
          <w:b w:val="false"/>
          <w:i w:val="false"/>
          <w:color w:val="000000"/>
          <w:sz w:val="20"/>
        </w:rPr>
        <w:t>приказом</w:t>
      </w:r>
      <w:r>
        <w:rPr>
          <w:rFonts w:ascii="Consolas"/>
          <w:b w:val="false"/>
          <w:i w:val="false"/>
          <w:color w:val="000000"/>
          <w:sz w:val="20"/>
        </w:rPr>
        <w:t xml:space="preserve">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bookmarkEnd w:id="943"/>
    <w:p>
      <w:pPr>
        <w:spacing w:after="0"/>
        <w:ind w:left="0"/>
        <w:jc w:val="left"/>
      </w:pPr>
      <w:r>
        <w:rPr>
          <w:rFonts w:ascii="Consolas"/>
          <w:b w:val="false"/>
          <w:i w:val="false"/>
          <w:color w:val="000000"/>
          <w:sz w:val="20"/>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3.5 в редакции приказа Министра финансов РК от 10.03.2017 </w:t>
      </w:r>
      <w:r>
        <w:rPr>
          <w:rFonts w:ascii="Consolas"/>
          <w:b w:val="false"/>
          <w:i w:val="false"/>
          <w:color w:val="ff0000"/>
          <w:sz w:val="20"/>
        </w:rPr>
        <w:t>№ 157</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84" w:id="944"/>
    <w:p>
      <w:pPr>
        <w:spacing w:after="0"/>
        <w:ind w:left="0"/>
        <w:jc w:val="left"/>
      </w:pPr>
      <w:r>
        <w:rPr>
          <w:rFonts w:ascii="Consolas"/>
          <w:b/>
          <w:i w:val="false"/>
          <w:color w:val="000000"/>
        </w:rPr>
        <w:t xml:space="preserve">  4. Обязательства Сторон</w:t>
      </w:r>
    </w:p>
    <w:bookmarkEnd w:id="944"/>
    <w:p>
      <w:pPr>
        <w:spacing w:after="0"/>
        <w:ind w:left="0"/>
        <w:jc w:val="left"/>
      </w:pPr>
      <w:r>
        <w:rPr>
          <w:rFonts w:ascii="Consolas"/>
          <w:b w:val="false"/>
          <w:i w:val="false"/>
          <w:color w:val="000000"/>
          <w:sz w:val="20"/>
        </w:rPr>
        <w:t>
      4.1. Подрядчик/Исполнитель обязуется:</w:t>
      </w:r>
    </w:p>
    <w:bookmarkStart w:name="z22" w:id="945"/>
    <w:p>
      <w:pPr>
        <w:spacing w:after="0"/>
        <w:ind w:left="0"/>
        <w:jc w:val="left"/>
      </w:pPr>
      <w:r>
        <w:rPr>
          <w:rFonts w:ascii="Consolas"/>
          <w:b w:val="false"/>
          <w:i w:val="false"/>
          <w:color w:val="000000"/>
          <w:sz w:val="20"/>
        </w:rPr>
        <w:t>
      1) обеспечить полное и надлежащее исполнение взятых на себя обязательств по Договору;</w:t>
      </w:r>
    </w:p>
    <w:bookmarkEnd w:id="945"/>
    <w:bookmarkStart w:name="z23" w:id="946"/>
    <w:p>
      <w:pPr>
        <w:spacing w:after="0"/>
        <w:ind w:left="0"/>
        <w:jc w:val="left"/>
      </w:pPr>
      <w:r>
        <w:rPr>
          <w:rFonts w:ascii="Consolas"/>
          <w:b w:val="false"/>
          <w:i w:val="false"/>
          <w:color w:val="000000"/>
          <w:sz w:val="20"/>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w:t>
      </w:r>
      <w:r>
        <w:rPr>
          <w:rFonts w:ascii="Consolas"/>
          <w:b w:val="false"/>
          <w:i w:val="false"/>
          <w:color w:val="000000"/>
          <w:vertAlign w:val="superscript"/>
        </w:rPr>
        <w:t>12</w:t>
      </w:r>
      <w:r>
        <w:rPr>
          <w:rFonts w:ascii="Consolas"/>
          <w:b w:val="false"/>
          <w:i w:val="false"/>
          <w:color w:val="000000"/>
          <w:sz w:val="20"/>
        </w:rPr>
        <w:t>, что в общем составляет &lt;сумма обеспечения&gt; (&lt;сумма обеспечения прописью&gt;) тенге в виде:</w:t>
      </w:r>
    </w:p>
    <w:bookmarkEnd w:id="946"/>
    <w:bookmarkStart w:name="z24" w:id="947"/>
    <w:p>
      <w:pPr>
        <w:spacing w:after="0"/>
        <w:ind w:left="0"/>
        <w:jc w:val="left"/>
      </w:pPr>
      <w:r>
        <w:rPr>
          <w:rFonts w:ascii="Consolas"/>
          <w:b w:val="false"/>
          <w:i w:val="false"/>
          <w:color w:val="000000"/>
          <w:sz w:val="20"/>
        </w:rPr>
        <w:t xml:space="preserve">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 </w:t>
      </w:r>
    </w:p>
    <w:bookmarkEnd w:id="947"/>
    <w:bookmarkStart w:name="z25" w:id="948"/>
    <w:p>
      <w:pPr>
        <w:spacing w:after="0"/>
        <w:ind w:left="0"/>
        <w:jc w:val="left"/>
      </w:pPr>
      <w:r>
        <w:rPr>
          <w:rFonts w:ascii="Consolas"/>
          <w:b w:val="false"/>
          <w:i w:val="false"/>
          <w:color w:val="000000"/>
          <w:sz w:val="20"/>
        </w:rPr>
        <w:t>
      либо:</w:t>
      </w:r>
    </w:p>
    <w:bookmarkEnd w:id="948"/>
    <w:bookmarkStart w:name="z26" w:id="949"/>
    <w:p>
      <w:pPr>
        <w:spacing w:after="0"/>
        <w:ind w:left="0"/>
        <w:jc w:val="left"/>
      </w:pPr>
      <w:r>
        <w:rPr>
          <w:rFonts w:ascii="Consolas"/>
          <w:b w:val="false"/>
          <w:i w:val="false"/>
          <w:color w:val="000000"/>
          <w:sz w:val="20"/>
        </w:rPr>
        <w:t>
      банковской гарантии на бумажном носителе с размещением на веб-портале его электронной копии либо в форме электронного документа согласно приложению 22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rPr>
          <w:rFonts w:ascii="Consolas"/>
          <w:b w:val="false"/>
          <w:i w:val="false"/>
          <w:color w:val="000000"/>
          <w:vertAlign w:val="superscript"/>
        </w:rPr>
        <w:t>13</w:t>
      </w:r>
      <w:r>
        <w:rPr>
          <w:rFonts w:ascii="Consolas"/>
          <w:b w:val="false"/>
          <w:i w:val="false"/>
          <w:color w:val="000000"/>
          <w:sz w:val="20"/>
        </w:rPr>
        <w:t>;</w:t>
      </w:r>
    </w:p>
    <w:bookmarkEnd w:id="949"/>
    <w:bookmarkStart w:name="z27" w:id="950"/>
    <w:p>
      <w:pPr>
        <w:spacing w:after="0"/>
        <w:ind w:left="0"/>
        <w:jc w:val="left"/>
      </w:pPr>
      <w:r>
        <w:rPr>
          <w:rFonts w:ascii="Consolas"/>
          <w:b w:val="false"/>
          <w:i w:val="false"/>
          <w:color w:val="000000"/>
          <w:sz w:val="20"/>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950"/>
    <w:bookmarkStart w:name="z28" w:id="951"/>
    <w:p>
      <w:pPr>
        <w:spacing w:after="0"/>
        <w:ind w:left="0"/>
        <w:jc w:val="left"/>
      </w:pPr>
      <w:r>
        <w:rPr>
          <w:rFonts w:ascii="Consolas"/>
          <w:b w:val="false"/>
          <w:i w:val="false"/>
          <w:color w:val="000000"/>
          <w:sz w:val="20"/>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951"/>
    <w:bookmarkStart w:name="z29" w:id="952"/>
    <w:p>
      <w:pPr>
        <w:spacing w:after="0"/>
        <w:ind w:left="0"/>
        <w:jc w:val="left"/>
      </w:pPr>
      <w:r>
        <w:rPr>
          <w:rFonts w:ascii="Consolas"/>
          <w:b w:val="false"/>
          <w:i w:val="false"/>
          <w:color w:val="000000"/>
          <w:sz w:val="20"/>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952"/>
    <w:bookmarkStart w:name="z30" w:id="953"/>
    <w:p>
      <w:pPr>
        <w:spacing w:after="0"/>
        <w:ind w:left="0"/>
        <w:jc w:val="left"/>
      </w:pPr>
      <w:r>
        <w:rPr>
          <w:rFonts w:ascii="Consolas"/>
          <w:b w:val="false"/>
          <w:i w:val="false"/>
          <w:color w:val="000000"/>
          <w:sz w:val="20"/>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953"/>
    <w:bookmarkStart w:name="z31" w:id="954"/>
    <w:p>
      <w:pPr>
        <w:spacing w:after="0"/>
        <w:ind w:left="0"/>
        <w:jc w:val="left"/>
      </w:pPr>
      <w:r>
        <w:rPr>
          <w:rFonts w:ascii="Consolas"/>
          <w:b w:val="false"/>
          <w:i w:val="false"/>
          <w:color w:val="000000"/>
          <w:sz w:val="20"/>
        </w:rPr>
        <w:t>
      6) по первому требованию Заказчика предоставлять информацию о ходе исполнения обязательств по Договору;</w:t>
      </w:r>
    </w:p>
    <w:bookmarkEnd w:id="954"/>
    <w:bookmarkStart w:name="z32" w:id="955"/>
    <w:p>
      <w:pPr>
        <w:spacing w:after="0"/>
        <w:ind w:left="0"/>
        <w:jc w:val="left"/>
      </w:pPr>
      <w:r>
        <w:rPr>
          <w:rFonts w:ascii="Consolas"/>
          <w:b w:val="false"/>
          <w:i w:val="false"/>
          <w:color w:val="000000"/>
          <w:sz w:val="20"/>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955"/>
    <w:bookmarkStart w:name="z33" w:id="956"/>
    <w:p>
      <w:pPr>
        <w:spacing w:after="0"/>
        <w:ind w:left="0"/>
        <w:jc w:val="left"/>
      </w:pPr>
      <w:r>
        <w:rPr>
          <w:rFonts w:ascii="Consolas"/>
          <w:b w:val="false"/>
          <w:i w:val="false"/>
          <w:color w:val="000000"/>
          <w:sz w:val="20"/>
        </w:rPr>
        <w:t>
      8) оформить и направить Заказчику посредством веб-портала утвержденный электронно-цифровой подписью акт выполненных работ;</w:t>
      </w:r>
    </w:p>
    <w:bookmarkEnd w:id="956"/>
    <w:bookmarkStart w:name="z34" w:id="957"/>
    <w:p>
      <w:pPr>
        <w:spacing w:after="0"/>
        <w:ind w:left="0"/>
        <w:jc w:val="left"/>
      </w:pPr>
      <w:r>
        <w:rPr>
          <w:rFonts w:ascii="Consolas"/>
          <w:b w:val="false"/>
          <w:i w:val="false"/>
          <w:color w:val="000000"/>
          <w:sz w:val="20"/>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bookmarkEnd w:id="957"/>
    <w:bookmarkStart w:name="z35" w:id="958"/>
    <w:p>
      <w:pPr>
        <w:spacing w:after="0"/>
        <w:ind w:left="0"/>
        <w:jc w:val="left"/>
      </w:pPr>
      <w:r>
        <w:rPr>
          <w:rFonts w:ascii="Consolas"/>
          <w:b w:val="false"/>
          <w:i w:val="false"/>
          <w:color w:val="000000"/>
          <w:sz w:val="20"/>
        </w:rPr>
        <w:t>
      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bookmarkEnd w:id="958"/>
    <w:bookmarkStart w:name="z36" w:id="959"/>
    <w:p>
      <w:pPr>
        <w:spacing w:after="0"/>
        <w:ind w:left="0"/>
        <w:jc w:val="left"/>
      </w:pPr>
      <w:r>
        <w:rPr>
          <w:rFonts w:ascii="Consolas"/>
          <w:b w:val="false"/>
          <w:i w:val="false"/>
          <w:color w:val="000000"/>
          <w:sz w:val="20"/>
        </w:rPr>
        <w:t>
      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bookmarkEnd w:id="959"/>
    <w:bookmarkStart w:name="z37" w:id="960"/>
    <w:p>
      <w:pPr>
        <w:spacing w:after="0"/>
        <w:ind w:left="0"/>
        <w:jc w:val="left"/>
      </w:pPr>
      <w:r>
        <w:rPr>
          <w:rFonts w:ascii="Consolas"/>
          <w:b w:val="false"/>
          <w:i w:val="false"/>
          <w:color w:val="000000"/>
          <w:sz w:val="20"/>
        </w:rPr>
        <w:t>
      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bookmarkEnd w:id="960"/>
    <w:bookmarkStart w:name="z38" w:id="961"/>
    <w:p>
      <w:pPr>
        <w:spacing w:after="0"/>
        <w:ind w:left="0"/>
        <w:jc w:val="left"/>
      </w:pPr>
      <w:r>
        <w:rPr>
          <w:rFonts w:ascii="Consolas"/>
          <w:b w:val="false"/>
          <w:i w:val="false"/>
          <w:color w:val="000000"/>
          <w:sz w:val="20"/>
        </w:rPr>
        <w:t>
      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документооборота счетов-фактур, выписываемых в электронной форме;</w:t>
      </w:r>
    </w:p>
    <w:bookmarkEnd w:id="961"/>
    <w:bookmarkStart w:name="z39" w:id="962"/>
    <w:p>
      <w:pPr>
        <w:spacing w:after="0"/>
        <w:ind w:left="0"/>
        <w:jc w:val="left"/>
      </w:pPr>
      <w:r>
        <w:rPr>
          <w:rFonts w:ascii="Consolas"/>
          <w:b w:val="false"/>
          <w:i w:val="false"/>
          <w:color w:val="000000"/>
          <w:sz w:val="20"/>
        </w:rPr>
        <w:t>
      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bookmarkEnd w:id="962"/>
    <w:bookmarkStart w:name="z40" w:id="963"/>
    <w:p>
      <w:pPr>
        <w:spacing w:after="0"/>
        <w:ind w:left="0"/>
        <w:jc w:val="left"/>
      </w:pPr>
      <w:r>
        <w:rPr>
          <w:rFonts w:ascii="Consolas"/>
          <w:b w:val="false"/>
          <w:i w:val="false"/>
          <w:color w:val="000000"/>
          <w:sz w:val="20"/>
        </w:rPr>
        <w:t>
      15) представлять в органы казначейства проанализированный на отсутствие рисков перечень субподрядчиков;</w:t>
      </w:r>
    </w:p>
    <w:bookmarkEnd w:id="963"/>
    <w:bookmarkStart w:name="z41" w:id="964"/>
    <w:p>
      <w:pPr>
        <w:spacing w:after="0"/>
        <w:ind w:left="0"/>
        <w:jc w:val="left"/>
      </w:pPr>
      <w:r>
        <w:rPr>
          <w:rFonts w:ascii="Consolas"/>
          <w:b w:val="false"/>
          <w:i w:val="false"/>
          <w:color w:val="000000"/>
          <w:sz w:val="20"/>
        </w:rPr>
        <w:t>
      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bookmarkEnd w:id="964"/>
    <w:bookmarkStart w:name="z42" w:id="965"/>
    <w:p>
      <w:pPr>
        <w:spacing w:after="0"/>
        <w:ind w:left="0"/>
        <w:jc w:val="left"/>
      </w:pPr>
      <w:r>
        <w:rPr>
          <w:rFonts w:ascii="Consolas"/>
          <w:b w:val="false"/>
          <w:i w:val="false"/>
          <w:color w:val="000000"/>
          <w:sz w:val="20"/>
        </w:rPr>
        <w:t>
      17)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bookmarkEnd w:id="965"/>
    <w:bookmarkStart w:name="z43" w:id="966"/>
    <w:p>
      <w:pPr>
        <w:spacing w:after="0"/>
        <w:ind w:left="0"/>
        <w:jc w:val="left"/>
      </w:pPr>
      <w:r>
        <w:rPr>
          <w:rFonts w:ascii="Consolas"/>
          <w:b w:val="false"/>
          <w:i w:val="false"/>
          <w:color w:val="000000"/>
          <w:sz w:val="20"/>
        </w:rPr>
        <w:t>
      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документооборота счетов-фактур выписываемых в электронной форме.</w:t>
      </w:r>
    </w:p>
    <w:bookmarkEnd w:id="966"/>
    <w:p>
      <w:pPr>
        <w:spacing w:after="0"/>
        <w:ind w:left="0"/>
        <w:jc w:val="left"/>
      </w:pPr>
      <w:r>
        <w:rPr>
          <w:rFonts w:ascii="Consolas"/>
          <w:b w:val="false"/>
          <w:i w:val="false"/>
          <w:color w:val="000000"/>
          <w:sz w:val="20"/>
        </w:rPr>
        <w:t>
      Подпункты 10), 11), 12), 13), 14), 15), 16), 17) и 18) части первой настоящего пункта применяются при осуществлении государственных закупок, связанных со строительством объектов, определенных заказчиками для казначейского сопровождения.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 в редакции приказа Министра финансов РК от 10.03.2017 </w:t>
      </w:r>
      <w:r>
        <w:rPr>
          <w:rFonts w:ascii="Consolas"/>
          <w:b w:val="false"/>
          <w:i w:val="false"/>
          <w:color w:val="ff0000"/>
          <w:sz w:val="20"/>
        </w:rPr>
        <w:t>№ 157</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4.2. Подрядчик/Исполнитель вправе:</w:t>
      </w:r>
    </w:p>
    <w:p>
      <w:pPr>
        <w:spacing w:after="0"/>
        <w:ind w:left="0"/>
        <w:jc w:val="left"/>
      </w:pPr>
      <w:r>
        <w:rPr>
          <w:rFonts w:ascii="Consolas"/>
          <w:b w:val="false"/>
          <w:i w:val="false"/>
          <w:color w:val="000000"/>
          <w:sz w:val="20"/>
        </w:rPr>
        <w:t>
      1) требовать от Заказчика оплату за выполненные Работы по Договору;</w:t>
      </w:r>
    </w:p>
    <w:p>
      <w:pPr>
        <w:spacing w:after="0"/>
        <w:ind w:left="0"/>
        <w:jc w:val="left"/>
      </w:pPr>
      <w:r>
        <w:rPr>
          <w:rFonts w:ascii="Consolas"/>
          <w:b w:val="false"/>
          <w:i w:val="false"/>
          <w:color w:val="000000"/>
          <w:sz w:val="20"/>
        </w:rPr>
        <w:t>
      2) на досрочное выполнение Работ, указанных в Приложении № 1 к Договору, заранее согласовав с Заказчиком сроки выполнения;</w:t>
      </w:r>
    </w:p>
    <w:p>
      <w:pPr>
        <w:spacing w:after="0"/>
        <w:ind w:left="0"/>
        <w:jc w:val="left"/>
      </w:pPr>
      <w:r>
        <w:rPr>
          <w:rFonts w:ascii="Consolas"/>
          <w:b w:val="false"/>
          <w:i w:val="false"/>
          <w:color w:val="000000"/>
          <w:sz w:val="20"/>
        </w:rPr>
        <w:t>
      4.3. Заказчик обязуется:</w:t>
      </w:r>
    </w:p>
    <w:bookmarkStart w:name="z47" w:id="967"/>
    <w:p>
      <w:pPr>
        <w:spacing w:after="0"/>
        <w:ind w:left="0"/>
        <w:jc w:val="left"/>
      </w:pPr>
      <w:r>
        <w:rPr>
          <w:rFonts w:ascii="Consolas"/>
          <w:b w:val="false"/>
          <w:i w:val="false"/>
          <w:color w:val="000000"/>
          <w:sz w:val="20"/>
        </w:rPr>
        <w:t>
      1) обеспечить доступ специалистов Подрядчика/Исполнителя для выполнения Работ;</w:t>
      </w:r>
    </w:p>
    <w:bookmarkEnd w:id="967"/>
    <w:bookmarkStart w:name="z48" w:id="968"/>
    <w:p>
      <w:pPr>
        <w:spacing w:after="0"/>
        <w:ind w:left="0"/>
        <w:jc w:val="left"/>
      </w:pPr>
      <w:r>
        <w:rPr>
          <w:rFonts w:ascii="Consolas"/>
          <w:b w:val="false"/>
          <w:i w:val="false"/>
          <w:color w:val="000000"/>
          <w:sz w:val="20"/>
        </w:rPr>
        <w:t>
      2) при выявлении несоответствий выполненных Работ незамедлительно письменно уведомить Подрядчика/Исполнителя;</w:t>
      </w:r>
    </w:p>
    <w:bookmarkEnd w:id="968"/>
    <w:bookmarkStart w:name="z49" w:id="969"/>
    <w:p>
      <w:pPr>
        <w:spacing w:after="0"/>
        <w:ind w:left="0"/>
        <w:jc w:val="left"/>
      </w:pPr>
      <w:r>
        <w:rPr>
          <w:rFonts w:ascii="Consolas"/>
          <w:b w:val="false"/>
          <w:i w:val="false"/>
          <w:color w:val="000000"/>
          <w:sz w:val="20"/>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bookmarkEnd w:id="969"/>
    <w:bookmarkStart w:name="z50" w:id="970"/>
    <w:p>
      <w:pPr>
        <w:spacing w:after="0"/>
        <w:ind w:left="0"/>
        <w:jc w:val="left"/>
      </w:pPr>
      <w:r>
        <w:rPr>
          <w:rFonts w:ascii="Consolas"/>
          <w:b w:val="false"/>
          <w:i w:val="false"/>
          <w:color w:val="000000"/>
          <w:sz w:val="20"/>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bookmarkEnd w:id="970"/>
    <w:bookmarkStart w:name="z51" w:id="971"/>
    <w:p>
      <w:pPr>
        <w:spacing w:after="0"/>
        <w:ind w:left="0"/>
        <w:jc w:val="left"/>
      </w:pPr>
      <w:r>
        <w:rPr>
          <w:rFonts w:ascii="Consolas"/>
          <w:b w:val="false"/>
          <w:i w:val="false"/>
          <w:color w:val="000000"/>
          <w:sz w:val="20"/>
        </w:rPr>
        <w:t>
      4) произвести оплату в порядке и сроки, установленные настоящим Договором;</w:t>
      </w:r>
    </w:p>
    <w:bookmarkEnd w:id="971"/>
    <w:bookmarkStart w:name="z52" w:id="972"/>
    <w:p>
      <w:pPr>
        <w:spacing w:after="0"/>
        <w:ind w:left="0"/>
        <w:jc w:val="left"/>
      </w:pPr>
      <w:r>
        <w:rPr>
          <w:rFonts w:ascii="Consolas"/>
          <w:b w:val="false"/>
          <w:i w:val="false"/>
          <w:color w:val="000000"/>
          <w:sz w:val="20"/>
        </w:rPr>
        <w:t>
      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bookmarkEnd w:id="972"/>
    <w:p>
      <w:pPr>
        <w:spacing w:after="0"/>
        <w:ind w:left="0"/>
        <w:jc w:val="left"/>
      </w:pPr>
      <w:r>
        <w:rPr>
          <w:rFonts w:ascii="Consolas"/>
          <w:b w:val="false"/>
          <w:i w:val="false"/>
          <w:color w:val="000000"/>
          <w:sz w:val="20"/>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4.3 в редакции приказа Министра финансов РК от 10.03.2017 </w:t>
      </w:r>
      <w:r>
        <w:rPr>
          <w:rFonts w:ascii="Consolas"/>
          <w:b w:val="false"/>
          <w:i w:val="false"/>
          <w:color w:val="ff0000"/>
          <w:sz w:val="20"/>
        </w:rPr>
        <w:t>№ 157</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4.4. Заказчик вправе:</w:t>
      </w:r>
    </w:p>
    <w:p>
      <w:pPr>
        <w:spacing w:after="0"/>
        <w:ind w:left="0"/>
        <w:jc w:val="left"/>
      </w:pPr>
      <w:r>
        <w:rPr>
          <w:rFonts w:ascii="Consolas"/>
          <w:b w:val="false"/>
          <w:i w:val="false"/>
          <w:color w:val="000000"/>
          <w:sz w:val="20"/>
        </w:rPr>
        <w:t>
      1) проверять качество выполненных Работ;</w:t>
      </w:r>
    </w:p>
    <w:p>
      <w:pPr>
        <w:spacing w:after="0"/>
        <w:ind w:left="0"/>
        <w:jc w:val="left"/>
      </w:pPr>
      <w:r>
        <w:rPr>
          <w:rFonts w:ascii="Consolas"/>
          <w:b w:val="false"/>
          <w:i w:val="false"/>
          <w:color w:val="000000"/>
          <w:sz w:val="20"/>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Start w:name="z785" w:id="973"/>
    <w:p>
      <w:pPr>
        <w:spacing w:after="0"/>
        <w:ind w:left="0"/>
        <w:jc w:val="left"/>
      </w:pPr>
      <w:r>
        <w:rPr>
          <w:rFonts w:ascii="Consolas"/>
          <w:b/>
          <w:i w:val="false"/>
          <w:color w:val="000000"/>
        </w:rPr>
        <w:t xml:space="preserve"> 5. Проверка Работ на соответствие технической спецификации и</w:t>
      </w:r>
      <w:r>
        <w:br/>
      </w:r>
      <w:r>
        <w:rPr>
          <w:rFonts w:ascii="Consolas"/>
          <w:b/>
          <w:i w:val="false"/>
          <w:color w:val="000000"/>
        </w:rPr>
        <w:t>(или) проектно-сметной документации</w:t>
      </w:r>
    </w:p>
    <w:bookmarkEnd w:id="973"/>
    <w:p>
      <w:pPr>
        <w:spacing w:after="0"/>
        <w:ind w:left="0"/>
        <w:jc w:val="left"/>
      </w:pPr>
      <w:r>
        <w:rPr>
          <w:rFonts w:ascii="Consolas"/>
          <w:b w:val="false"/>
          <w:i w:val="false"/>
          <w:color w:val="000000"/>
          <w:sz w:val="20"/>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pPr>
        <w:spacing w:after="0"/>
        <w:ind w:left="0"/>
        <w:jc w:val="left"/>
      </w:pPr>
      <w:r>
        <w:rPr>
          <w:rFonts w:ascii="Consolas"/>
          <w:b w:val="false"/>
          <w:i w:val="false"/>
          <w:color w:val="000000"/>
          <w:sz w:val="20"/>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pPr>
        <w:spacing w:after="0"/>
        <w:ind w:left="0"/>
        <w:jc w:val="left"/>
      </w:pPr>
      <w:r>
        <w:rPr>
          <w:rFonts w:ascii="Consolas"/>
          <w:b w:val="false"/>
          <w:i w:val="false"/>
          <w:color w:val="000000"/>
          <w:sz w:val="20"/>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p>
      <w:pPr>
        <w:spacing w:after="0"/>
        <w:ind w:left="0"/>
        <w:jc w:val="left"/>
      </w:pPr>
      <w:r>
        <w:rPr>
          <w:rFonts w:ascii="Consolas"/>
          <w:b w:val="false"/>
          <w:i w:val="false"/>
          <w:color w:val="000000"/>
          <w:sz w:val="20"/>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pPr>
        <w:spacing w:after="0"/>
        <w:ind w:left="0"/>
        <w:jc w:val="left"/>
      </w:pPr>
      <w:r>
        <w:rPr>
          <w:rFonts w:ascii="Consolas"/>
          <w:b w:val="false"/>
          <w:i w:val="false"/>
          <w:color w:val="000000"/>
          <w:sz w:val="20"/>
        </w:rPr>
        <w:t>
      5.5. Ни один вышеуказанный пункт не освобождает Подрядчика/Исполнителя от других обязательств по Договору.</w:t>
      </w:r>
    </w:p>
    <w:p>
      <w:pPr>
        <w:spacing w:after="0"/>
        <w:ind w:left="0"/>
        <w:jc w:val="left"/>
      </w:pPr>
      <w:r>
        <w:rPr>
          <w:rFonts w:ascii="Consolas"/>
          <w:b w:val="false"/>
          <w:i w:val="false"/>
          <w:color w:val="000000"/>
          <w:sz w:val="20"/>
        </w:rPr>
        <w:t>
      &lt;N. Новый пункт&gt;</w:t>
      </w:r>
    </w:p>
    <w:bookmarkStart w:name="z786" w:id="974"/>
    <w:p>
      <w:pPr>
        <w:spacing w:after="0"/>
        <w:ind w:left="0"/>
        <w:jc w:val="left"/>
      </w:pPr>
      <w:r>
        <w:rPr>
          <w:rFonts w:ascii="Consolas"/>
          <w:b/>
          <w:i w:val="false"/>
          <w:color w:val="000000"/>
        </w:rPr>
        <w:t xml:space="preserve"> 6. Порядок сдачи и приемки работ</w:t>
      </w:r>
    </w:p>
    <w:bookmarkEnd w:id="974"/>
    <w:p>
      <w:pPr>
        <w:spacing w:after="0"/>
        <w:ind w:left="0"/>
        <w:jc w:val="left"/>
      </w:pPr>
      <w:r>
        <w:rPr>
          <w:rFonts w:ascii="Consolas"/>
          <w:b w:val="false"/>
          <w:i w:val="false"/>
          <w:color w:val="000000"/>
          <w:sz w:val="20"/>
        </w:rPr>
        <w:t xml:space="preserve">
      6.1. Исключено приказом Министра финансов РК от 22.12.2016 </w:t>
      </w:r>
      <w:r>
        <w:rPr>
          <w:rFonts w:ascii="Consolas"/>
          <w:b w:val="false"/>
          <w:i w:val="false"/>
          <w:color w:val="000000"/>
          <w:sz w:val="20"/>
        </w:rPr>
        <w:t>№ 683</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6.2.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pPr>
        <w:spacing w:after="0"/>
        <w:ind w:left="0"/>
        <w:jc w:val="left"/>
      </w:pPr>
      <w:r>
        <w:rPr>
          <w:rFonts w:ascii="Consolas"/>
          <w:b w:val="false"/>
          <w:i w:val="false"/>
          <w:color w:val="000000"/>
          <w:sz w:val="20"/>
        </w:rPr>
        <w:t>
      &lt;N. Новый пункт&gt;</w:t>
      </w:r>
    </w:p>
    <w:bookmarkStart w:name="z787" w:id="975"/>
    <w:p>
      <w:pPr>
        <w:spacing w:after="0"/>
        <w:ind w:left="0"/>
        <w:jc w:val="left"/>
      </w:pPr>
      <w:r>
        <w:rPr>
          <w:rFonts w:ascii="Consolas"/>
          <w:b/>
          <w:i w:val="false"/>
          <w:color w:val="000000"/>
        </w:rPr>
        <w:t xml:space="preserve"> 7. Гарантии. Качество</w:t>
      </w:r>
    </w:p>
    <w:bookmarkEnd w:id="975"/>
    <w:p>
      <w:pPr>
        <w:spacing w:after="0"/>
        <w:ind w:left="0"/>
        <w:jc w:val="left"/>
      </w:pPr>
      <w:r>
        <w:rPr>
          <w:rFonts w:ascii="Consolas"/>
          <w:b w:val="false"/>
          <w:i w:val="false"/>
          <w:color w:val="000000"/>
          <w:sz w:val="20"/>
        </w:rPr>
        <w:t>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Pr>
          <w:rFonts w:ascii="Consolas"/>
          <w:b w:val="false"/>
          <w:i w:val="false"/>
          <w:color w:val="000000"/>
          <w:vertAlign w:val="superscript"/>
        </w:rPr>
        <w:t>14</w:t>
      </w:r>
    </w:p>
    <w:p>
      <w:pPr>
        <w:spacing w:after="0"/>
        <w:ind w:left="0"/>
        <w:jc w:val="left"/>
      </w:pPr>
      <w:r>
        <w:rPr>
          <w:rFonts w:ascii="Consolas"/>
          <w:b w:val="false"/>
          <w:i w:val="false"/>
          <w:color w:val="000000"/>
          <w:sz w:val="20"/>
        </w:rPr>
        <w:t>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rFonts w:ascii="Consolas"/>
          <w:b w:val="false"/>
          <w:i w:val="false"/>
          <w:color w:val="000000"/>
          <w:vertAlign w:val="superscript"/>
        </w:rPr>
        <w:t>15</w:t>
      </w:r>
    </w:p>
    <w:p>
      <w:pPr>
        <w:spacing w:after="0"/>
        <w:ind w:left="0"/>
        <w:jc w:val="left"/>
      </w:pPr>
      <w:r>
        <w:rPr>
          <w:rFonts w:ascii="Consolas"/>
          <w:b w:val="false"/>
          <w:i w:val="false"/>
          <w:color w:val="000000"/>
          <w:sz w:val="20"/>
        </w:rPr>
        <w:t>
      7.2. Подрядчик/Исполнитель предоставляет гарантию Заказчику на эксплуатацию сроком на &lt;срок гарантии&gt;.</w:t>
      </w:r>
    </w:p>
    <w:p>
      <w:pPr>
        <w:spacing w:after="0"/>
        <w:ind w:left="0"/>
        <w:jc w:val="left"/>
      </w:pPr>
      <w:r>
        <w:rPr>
          <w:rFonts w:ascii="Consolas"/>
          <w:b w:val="false"/>
          <w:i w:val="false"/>
          <w:color w:val="000000"/>
          <w:sz w:val="20"/>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pPr>
        <w:spacing w:after="0"/>
        <w:ind w:left="0"/>
        <w:jc w:val="left"/>
      </w:pPr>
      <w:r>
        <w:rPr>
          <w:rFonts w:ascii="Consolas"/>
          <w:b w:val="false"/>
          <w:i w:val="false"/>
          <w:color w:val="000000"/>
          <w:sz w:val="20"/>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pPr>
        <w:spacing w:after="0"/>
        <w:ind w:left="0"/>
        <w:jc w:val="left"/>
      </w:pPr>
      <w:r>
        <w:rPr>
          <w:rFonts w:ascii="Consolas"/>
          <w:b w:val="false"/>
          <w:i w:val="false"/>
          <w:color w:val="000000"/>
          <w:sz w:val="20"/>
        </w:rPr>
        <w:t>
      &lt;N. Новый пункт&gt;</w:t>
      </w:r>
    </w:p>
    <w:bookmarkStart w:name="z788" w:id="976"/>
    <w:p>
      <w:pPr>
        <w:spacing w:after="0"/>
        <w:ind w:left="0"/>
        <w:jc w:val="left"/>
      </w:pPr>
      <w:r>
        <w:rPr>
          <w:rFonts w:ascii="Consolas"/>
          <w:b/>
          <w:i w:val="false"/>
          <w:color w:val="000000"/>
        </w:rPr>
        <w:t xml:space="preserve"> 8. Ответственность Сторон</w:t>
      </w:r>
    </w:p>
    <w:bookmarkEnd w:id="976"/>
    <w:p>
      <w:pPr>
        <w:spacing w:after="0"/>
        <w:ind w:left="0"/>
        <w:jc w:val="left"/>
      </w:pPr>
      <w:r>
        <w:rPr>
          <w:rFonts w:ascii="Consolas"/>
          <w:b w:val="false"/>
          <w:i w:val="false"/>
          <w:color w:val="000000"/>
          <w:sz w:val="20"/>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pPr>
        <w:spacing w:after="0"/>
        <w:ind w:left="0"/>
        <w:jc w:val="left"/>
      </w:pPr>
      <w:r>
        <w:rPr>
          <w:rFonts w:ascii="Consolas"/>
          <w:b w:val="false"/>
          <w:i w:val="false"/>
          <w:color w:val="000000"/>
          <w:sz w:val="20"/>
        </w:rPr>
        <w:t>
      8.2.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pPr>
        <w:spacing w:after="0"/>
        <w:ind w:left="0"/>
        <w:jc w:val="left"/>
      </w:pPr>
      <w:r>
        <w:rPr>
          <w:rFonts w:ascii="Consolas"/>
          <w:b w:val="false"/>
          <w:i w:val="false"/>
          <w:color w:val="000000"/>
          <w:sz w:val="20"/>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pPr>
        <w:spacing w:after="0"/>
        <w:ind w:left="0"/>
        <w:jc w:val="left"/>
      </w:pPr>
      <w:r>
        <w:rPr>
          <w:rFonts w:ascii="Consolas"/>
          <w:b w:val="false"/>
          <w:i w:val="false"/>
          <w:color w:val="000000"/>
          <w:sz w:val="20"/>
        </w:rPr>
        <w:t>
      8.4. 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pPr>
        <w:spacing w:after="0"/>
        <w:ind w:left="0"/>
        <w:jc w:val="left"/>
      </w:pPr>
      <w:r>
        <w:rPr>
          <w:rFonts w:ascii="Consolas"/>
          <w:b w:val="false"/>
          <w:i w:val="false"/>
          <w:color w:val="000000"/>
          <w:sz w:val="20"/>
        </w:rPr>
        <w:t>
      При этом Заказчик производит оплату за стоимость всех выполненных (принятых) Работ.</w:t>
      </w:r>
    </w:p>
    <w:p>
      <w:pPr>
        <w:spacing w:after="0"/>
        <w:ind w:left="0"/>
        <w:jc w:val="left"/>
      </w:pPr>
      <w:r>
        <w:rPr>
          <w:rFonts w:ascii="Consolas"/>
          <w:b w:val="false"/>
          <w:i w:val="false"/>
          <w:color w:val="000000"/>
          <w:sz w:val="20"/>
        </w:rPr>
        <w:t>
      8.5. Уплата неустойки (штрафа, пени) не освобождает Стороны от выполнения обязательств, предусмотренных настоящим Договором.</w:t>
      </w:r>
    </w:p>
    <w:p>
      <w:pPr>
        <w:spacing w:after="0"/>
        <w:ind w:left="0"/>
        <w:jc w:val="left"/>
      </w:pPr>
      <w:r>
        <w:rPr>
          <w:rFonts w:ascii="Consolas"/>
          <w:b w:val="false"/>
          <w:i w:val="false"/>
          <w:color w:val="000000"/>
          <w:sz w:val="20"/>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pPr>
        <w:spacing w:after="0"/>
        <w:ind w:left="0"/>
        <w:jc w:val="left"/>
      </w:pPr>
      <w:r>
        <w:rPr>
          <w:rFonts w:ascii="Consolas"/>
          <w:b w:val="false"/>
          <w:i w:val="false"/>
          <w:color w:val="000000"/>
          <w:sz w:val="20"/>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8.7.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pPr>
        <w:spacing w:after="0"/>
        <w:ind w:left="0"/>
        <w:jc w:val="left"/>
      </w:pPr>
      <w:r>
        <w:rPr>
          <w:rFonts w:ascii="Consolas"/>
          <w:b w:val="false"/>
          <w:i w:val="false"/>
          <w:color w:val="000000"/>
          <w:sz w:val="20"/>
        </w:rPr>
        <w:t>
      Предельные объемы работ, которые могут быть переданы субподрядчикам для выполнения работ, не должны превышать в совокупности две трети объема выполняемых работ.</w:t>
      </w:r>
    </w:p>
    <w:p>
      <w:pPr>
        <w:spacing w:after="0"/>
        <w:ind w:left="0"/>
        <w:jc w:val="left"/>
      </w:pPr>
      <w:r>
        <w:rPr>
          <w:rFonts w:ascii="Consolas"/>
          <w:b w:val="false"/>
          <w:i w:val="false"/>
          <w:color w:val="000000"/>
          <w:sz w:val="20"/>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pPr>
        <w:spacing w:after="0"/>
        <w:ind w:left="0"/>
        <w:jc w:val="left"/>
      </w:pPr>
      <w:r>
        <w:rPr>
          <w:rFonts w:ascii="Consolas"/>
          <w:b w:val="false"/>
          <w:i w:val="false"/>
          <w:color w:val="000000"/>
          <w:sz w:val="20"/>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rFonts w:ascii="Consolas"/>
          <w:b w:val="false"/>
          <w:i w:val="false"/>
          <w:color w:val="000000"/>
          <w:vertAlign w:val="superscript"/>
        </w:rPr>
        <w:t>16</w:t>
      </w:r>
      <w:r>
        <w:rPr>
          <w:rFonts w:ascii="Consolas"/>
          <w:b w:val="false"/>
          <w:i w:val="false"/>
          <w:color w:val="000000"/>
          <w:sz w:val="20"/>
        </w:rPr>
        <w: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8.8.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Pr>
          <w:rFonts w:ascii="Consolas"/>
          <w:b w:val="false"/>
          <w:i w:val="false"/>
          <w:color w:val="000000"/>
          <w:vertAlign w:val="superscript"/>
        </w:rPr>
        <w:t>17</w:t>
      </w:r>
      <w:r>
        <w:rPr>
          <w:rFonts w:ascii="Consolas"/>
          <w:b w:val="false"/>
          <w:i w:val="false"/>
          <w:color w:val="000000"/>
          <w:sz w:val="20"/>
        </w:rPr>
        <w:t>.</w:t>
      </w:r>
    </w:p>
    <w:p>
      <w:pPr>
        <w:spacing w:after="0"/>
        <w:ind w:left="0"/>
        <w:jc w:val="left"/>
      </w:pPr>
      <w:r>
        <w:rPr>
          <w:rFonts w:ascii="Consolas"/>
          <w:b w:val="false"/>
          <w:i w:val="false"/>
          <w:color w:val="000000"/>
          <w:sz w:val="20"/>
        </w:rPr>
        <w:t>
      &lt;N. Новый пункт&gt;</w:t>
      </w:r>
    </w:p>
    <w:bookmarkStart w:name="z789" w:id="977"/>
    <w:p>
      <w:pPr>
        <w:spacing w:after="0"/>
        <w:ind w:left="0"/>
        <w:jc w:val="left"/>
      </w:pPr>
      <w:r>
        <w:rPr>
          <w:rFonts w:ascii="Consolas"/>
          <w:b/>
          <w:i w:val="false"/>
          <w:color w:val="000000"/>
        </w:rPr>
        <w:t xml:space="preserve"> 9. Срок действия и условия расторжения Договора</w:t>
      </w:r>
    </w:p>
    <w:bookmarkEnd w:id="977"/>
    <w:p>
      <w:pPr>
        <w:spacing w:after="0"/>
        <w:ind w:left="0"/>
        <w:jc w:val="left"/>
      </w:pPr>
      <w:r>
        <w:rPr>
          <w:rFonts w:ascii="Consolas"/>
          <w:b w:val="false"/>
          <w:i w:val="false"/>
          <w:color w:val="000000"/>
          <w:sz w:val="20"/>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pPr>
        <w:spacing w:after="0"/>
        <w:ind w:left="0"/>
        <w:jc w:val="left"/>
      </w:pPr>
      <w:r>
        <w:rPr>
          <w:rFonts w:ascii="Consolas"/>
          <w:b w:val="false"/>
          <w:i w:val="false"/>
          <w:color w:val="000000"/>
          <w:sz w:val="20"/>
        </w:rPr>
        <w:t>
      9.2. Следующие события влекут за собой изменение сроков продолжительности Работ в части их увеличения:</w:t>
      </w:r>
    </w:p>
    <w:p>
      <w:pPr>
        <w:spacing w:after="0"/>
        <w:ind w:left="0"/>
        <w:jc w:val="left"/>
      </w:pPr>
      <w:r>
        <w:rPr>
          <w:rFonts w:ascii="Consolas"/>
          <w:b w:val="false"/>
          <w:i w:val="false"/>
          <w:color w:val="000000"/>
          <w:sz w:val="20"/>
        </w:rPr>
        <w:t>
      1) Заказчик запрещает пользоваться всеми участками Объекта, что в свою очередь влечет задержку выполнения Работ;</w:t>
      </w:r>
    </w:p>
    <w:p>
      <w:pPr>
        <w:spacing w:after="0"/>
        <w:ind w:left="0"/>
        <w:jc w:val="left"/>
      </w:pPr>
      <w:r>
        <w:rPr>
          <w:rFonts w:ascii="Consolas"/>
          <w:b w:val="false"/>
          <w:i w:val="false"/>
          <w:color w:val="000000"/>
          <w:sz w:val="20"/>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pPr>
        <w:spacing w:after="0"/>
        <w:ind w:left="0"/>
        <w:jc w:val="left"/>
      </w:pPr>
      <w:r>
        <w:rPr>
          <w:rFonts w:ascii="Consolas"/>
          <w:b w:val="false"/>
          <w:i w:val="false"/>
          <w:color w:val="000000"/>
          <w:sz w:val="20"/>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pPr>
        <w:spacing w:after="0"/>
        <w:ind w:left="0"/>
        <w:jc w:val="left"/>
      </w:pPr>
      <w:r>
        <w:rPr>
          <w:rFonts w:ascii="Consolas"/>
          <w:b w:val="false"/>
          <w:i w:val="false"/>
          <w:color w:val="000000"/>
          <w:sz w:val="20"/>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pPr>
        <w:spacing w:after="0"/>
        <w:ind w:left="0"/>
        <w:jc w:val="left"/>
      </w:pPr>
      <w:r>
        <w:rPr>
          <w:rFonts w:ascii="Consolas"/>
          <w:b w:val="false"/>
          <w:i w:val="false"/>
          <w:color w:val="000000"/>
          <w:sz w:val="20"/>
        </w:rPr>
        <w:t>
      1) Заказчик может расторгнуть Договор, если Подрядчик/Исполнитель неоднократно срывает сроки выполнения Работ;</w:t>
      </w:r>
    </w:p>
    <w:p>
      <w:pPr>
        <w:spacing w:after="0"/>
        <w:ind w:left="0"/>
        <w:jc w:val="left"/>
      </w:pPr>
      <w:r>
        <w:rPr>
          <w:rFonts w:ascii="Consolas"/>
          <w:b w:val="false"/>
          <w:i w:val="false"/>
          <w:color w:val="000000"/>
          <w:sz w:val="20"/>
        </w:rPr>
        <w:t>
      2) Подрядчик/Исполнитель приостанавливает Работы сроком до &lt;кол-во дней&gt; дней, причем остановка не была санкционирована Заказчиком;</w:t>
      </w:r>
    </w:p>
    <w:p>
      <w:pPr>
        <w:spacing w:after="0"/>
        <w:ind w:left="0"/>
        <w:jc w:val="left"/>
      </w:pPr>
      <w:r>
        <w:rPr>
          <w:rFonts w:ascii="Consolas"/>
          <w:b w:val="false"/>
          <w:i w:val="false"/>
          <w:color w:val="000000"/>
          <w:sz w:val="20"/>
        </w:rPr>
        <w:t>
      3) Подрядчик/Исполнитель не устраняет Дефекты, указанные Заказчиком в течение обоснованного периода времени, определенного Заказчиком;</w:t>
      </w:r>
    </w:p>
    <w:p>
      <w:pPr>
        <w:spacing w:after="0"/>
        <w:ind w:left="0"/>
        <w:jc w:val="left"/>
      </w:pPr>
      <w:r>
        <w:rPr>
          <w:rFonts w:ascii="Consolas"/>
          <w:b w:val="false"/>
          <w:i w:val="false"/>
          <w:color w:val="000000"/>
          <w:sz w:val="20"/>
        </w:rPr>
        <w:t>
      4) Заказчик дает Подрядчику/Исполнителю указания задержать ход Работ, и такое указание не отменятся в течение &lt;кол-во дней&gt; дней;</w:t>
      </w:r>
    </w:p>
    <w:p>
      <w:pPr>
        <w:spacing w:after="0"/>
        <w:ind w:left="0"/>
        <w:jc w:val="left"/>
      </w:pPr>
      <w:r>
        <w:rPr>
          <w:rFonts w:ascii="Consolas"/>
          <w:b w:val="false"/>
          <w:i w:val="false"/>
          <w:color w:val="000000"/>
          <w:sz w:val="20"/>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pPr>
        <w:spacing w:after="0"/>
        <w:ind w:left="0"/>
        <w:jc w:val="left"/>
      </w:pPr>
      <w:r>
        <w:rPr>
          <w:rFonts w:ascii="Consolas"/>
          <w:b w:val="false"/>
          <w:i w:val="false"/>
          <w:color w:val="000000"/>
          <w:sz w:val="20"/>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pPr>
        <w:spacing w:after="0"/>
        <w:ind w:left="0"/>
        <w:jc w:val="left"/>
      </w:pPr>
      <w:r>
        <w:rPr>
          <w:rFonts w:ascii="Consolas"/>
          <w:b w:val="false"/>
          <w:i w:val="false"/>
          <w:color w:val="000000"/>
          <w:sz w:val="20"/>
        </w:rPr>
        <w:t xml:space="preserve">
      9.4. 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xml:space="preserve">
      9.5. 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9.6.Договор может быть расторгнут по соглашению сторон, в случае нецелесообразности его дальнейшего исполнения.</w:t>
      </w:r>
    </w:p>
    <w:p>
      <w:pPr>
        <w:spacing w:after="0"/>
        <w:ind w:left="0"/>
        <w:jc w:val="left"/>
      </w:pPr>
      <w:r>
        <w:rPr>
          <w:rFonts w:ascii="Consolas"/>
          <w:b w:val="false"/>
          <w:i w:val="false"/>
          <w:color w:val="000000"/>
          <w:sz w:val="20"/>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9.6 предусмотрен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9.7. Договор может быть расторгнут на любом этапе в случае выявления одного из следующих фактов:</w:t>
      </w:r>
    </w:p>
    <w:p>
      <w:pPr>
        <w:spacing w:after="0"/>
        <w:ind w:left="0"/>
        <w:jc w:val="left"/>
      </w:pPr>
      <w:r>
        <w:rPr>
          <w:rFonts w:ascii="Consolas"/>
          <w:b w:val="false"/>
          <w:i w:val="false"/>
          <w:color w:val="000000"/>
          <w:sz w:val="20"/>
        </w:rPr>
        <w:t xml:space="preserve">
      1) выявления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в отношении закупки на основании которой заключен данный Договор;</w:t>
      </w:r>
    </w:p>
    <w:p>
      <w:pPr>
        <w:spacing w:after="0"/>
        <w:ind w:left="0"/>
        <w:jc w:val="left"/>
      </w:pPr>
      <w:r>
        <w:rPr>
          <w:rFonts w:ascii="Consolas"/>
          <w:b w:val="false"/>
          <w:i w:val="false"/>
          <w:color w:val="000000"/>
          <w:sz w:val="20"/>
        </w:rPr>
        <w:t>
      2) оказания организатором государственных закупок содействия Подрядчику/Исполнителю, не предусмотренного Законом;</w:t>
      </w:r>
    </w:p>
    <w:p>
      <w:pPr>
        <w:spacing w:after="0"/>
        <w:ind w:left="0"/>
        <w:jc w:val="left"/>
      </w:pP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left"/>
      </w:pPr>
      <w:r>
        <w:rPr>
          <w:rFonts w:ascii="Consolas"/>
          <w:b w:val="false"/>
          <w:i w:val="false"/>
          <w:color w:val="000000"/>
          <w:sz w:val="20"/>
        </w:rPr>
        <w:t>
      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pPr>
        <w:spacing w:after="0"/>
        <w:ind w:left="0"/>
        <w:jc w:val="left"/>
      </w:pPr>
      <w:r>
        <w:rPr>
          <w:rFonts w:ascii="Consolas"/>
          <w:b w:val="false"/>
          <w:i w:val="false"/>
          <w:color w:val="000000"/>
          <w:sz w:val="20"/>
        </w:rPr>
        <w:t>
      9.8.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pPr>
        <w:spacing w:after="0"/>
        <w:ind w:left="0"/>
        <w:jc w:val="left"/>
      </w:pPr>
      <w:r>
        <w:rPr>
          <w:rFonts w:ascii="Consolas"/>
          <w:b w:val="false"/>
          <w:i w:val="false"/>
          <w:color w:val="000000"/>
          <w:sz w:val="20"/>
        </w:rPr>
        <w:t>
      9.9.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pPr>
        <w:spacing w:after="0"/>
        <w:ind w:left="0"/>
        <w:jc w:val="left"/>
      </w:pPr>
      <w:r>
        <w:rPr>
          <w:rFonts w:ascii="Consolas"/>
          <w:b w:val="false"/>
          <w:i w:val="false"/>
          <w:color w:val="000000"/>
          <w:sz w:val="20"/>
        </w:rPr>
        <w:t>
      9.10. Договор может быть расторгнут по соглашению сторон.</w:t>
      </w:r>
    </w:p>
    <w:bookmarkStart w:name="z790" w:id="978"/>
    <w:p>
      <w:pPr>
        <w:spacing w:after="0"/>
        <w:ind w:left="0"/>
        <w:jc w:val="left"/>
      </w:pPr>
      <w:r>
        <w:rPr>
          <w:rFonts w:ascii="Consolas"/>
          <w:b/>
          <w:i w:val="false"/>
          <w:color w:val="000000"/>
        </w:rPr>
        <w:t xml:space="preserve"> 10. Уведомление</w:t>
      </w:r>
    </w:p>
    <w:bookmarkEnd w:id="978"/>
    <w:p>
      <w:pPr>
        <w:spacing w:after="0"/>
        <w:ind w:left="0"/>
        <w:jc w:val="left"/>
      </w:pPr>
      <w:r>
        <w:rPr>
          <w:rFonts w:ascii="Consolas"/>
          <w:b w:val="false"/>
          <w:i w:val="false"/>
          <w:color w:val="000000"/>
          <w:sz w:val="20"/>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pPr>
        <w:spacing w:after="0"/>
        <w:ind w:left="0"/>
        <w:jc w:val="left"/>
      </w:pPr>
      <w:r>
        <w:rPr>
          <w:rFonts w:ascii="Consolas"/>
          <w:b w:val="false"/>
          <w:i w:val="false"/>
          <w:color w:val="000000"/>
          <w:sz w:val="20"/>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791" w:id="979"/>
    <w:p>
      <w:pPr>
        <w:spacing w:after="0"/>
        <w:ind w:left="0"/>
        <w:jc w:val="left"/>
      </w:pPr>
      <w:r>
        <w:rPr>
          <w:rFonts w:ascii="Consolas"/>
          <w:b/>
          <w:i w:val="false"/>
          <w:color w:val="000000"/>
        </w:rPr>
        <w:t xml:space="preserve"> 11. Форс-мажор</w:t>
      </w:r>
    </w:p>
    <w:bookmarkEnd w:id="979"/>
    <w:p>
      <w:pPr>
        <w:spacing w:after="0"/>
        <w:ind w:left="0"/>
        <w:jc w:val="left"/>
      </w:pPr>
      <w:r>
        <w:rPr>
          <w:rFonts w:ascii="Consolas"/>
          <w:b w:val="false"/>
          <w:i w:val="false"/>
          <w:color w:val="000000"/>
          <w:sz w:val="20"/>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pPr>
        <w:spacing w:after="0"/>
        <w:ind w:left="0"/>
        <w:jc w:val="left"/>
      </w:pPr>
      <w:r>
        <w:rPr>
          <w:rFonts w:ascii="Consolas"/>
          <w:b w:val="false"/>
          <w:i w:val="false"/>
          <w:color w:val="000000"/>
          <w:sz w:val="20"/>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pPr>
        <w:spacing w:after="0"/>
        <w:ind w:left="0"/>
        <w:jc w:val="left"/>
      </w:pPr>
      <w:r>
        <w:rPr>
          <w:rFonts w:ascii="Consolas"/>
          <w:b w:val="false"/>
          <w:i w:val="false"/>
          <w:color w:val="000000"/>
          <w:sz w:val="20"/>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pPr>
        <w:spacing w:after="0"/>
        <w:ind w:left="0"/>
        <w:jc w:val="left"/>
      </w:pPr>
      <w:r>
        <w:rPr>
          <w:rFonts w:ascii="Consolas"/>
          <w:b w:val="false"/>
          <w:i w:val="false"/>
          <w:color w:val="000000"/>
          <w:sz w:val="20"/>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rFonts w:ascii="Consolas"/>
          <w:b w:val="false"/>
          <w:i w:val="false"/>
          <w:color w:val="000000"/>
          <w:vertAlign w:val="superscript"/>
        </w:rPr>
        <w:t>19</w:t>
      </w:r>
    </w:p>
    <w:bookmarkStart w:name="z792" w:id="980"/>
    <w:p>
      <w:pPr>
        <w:spacing w:after="0"/>
        <w:ind w:left="0"/>
        <w:jc w:val="left"/>
      </w:pPr>
      <w:r>
        <w:rPr>
          <w:rFonts w:ascii="Consolas"/>
          <w:b/>
          <w:i w:val="false"/>
          <w:color w:val="000000"/>
        </w:rPr>
        <w:t xml:space="preserve"> 12. Решение спорных вопросов</w:t>
      </w:r>
    </w:p>
    <w:bookmarkEnd w:id="980"/>
    <w:p>
      <w:pPr>
        <w:spacing w:after="0"/>
        <w:ind w:left="0"/>
        <w:jc w:val="left"/>
      </w:pPr>
      <w:r>
        <w:rPr>
          <w:rFonts w:ascii="Consolas"/>
          <w:b w:val="false"/>
          <w:i w:val="false"/>
          <w:color w:val="000000"/>
          <w:sz w:val="20"/>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pPr>
        <w:spacing w:after="0"/>
        <w:ind w:left="0"/>
        <w:jc w:val="left"/>
      </w:pPr>
      <w:r>
        <w:rPr>
          <w:rFonts w:ascii="Consolas"/>
          <w:b w:val="false"/>
          <w:i w:val="false"/>
          <w:color w:val="000000"/>
          <w:sz w:val="20"/>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793" w:id="981"/>
    <w:p>
      <w:pPr>
        <w:spacing w:after="0"/>
        <w:ind w:left="0"/>
        <w:jc w:val="left"/>
      </w:pPr>
      <w:r>
        <w:rPr>
          <w:rFonts w:ascii="Consolas"/>
          <w:b/>
          <w:i w:val="false"/>
          <w:color w:val="000000"/>
        </w:rPr>
        <w:t xml:space="preserve"> 13. Прочие условия</w:t>
      </w:r>
    </w:p>
    <w:bookmarkEnd w:id="981"/>
    <w:p>
      <w:pPr>
        <w:spacing w:after="0"/>
        <w:ind w:left="0"/>
        <w:jc w:val="left"/>
      </w:pPr>
      <w:r>
        <w:rPr>
          <w:rFonts w:ascii="Consolas"/>
          <w:b w:val="false"/>
          <w:i w:val="false"/>
          <w:color w:val="000000"/>
          <w:sz w:val="20"/>
        </w:rPr>
        <w:t>
      13.1. Налоги и другие обязательные платежи в бюджет подлежат уплате в соответствии с налоговым и таможеным законодательствами Республики Казахстан.</w:t>
      </w:r>
    </w:p>
    <w:p>
      <w:pPr>
        <w:spacing w:after="0"/>
        <w:ind w:left="0"/>
        <w:jc w:val="left"/>
      </w:pPr>
      <w:r>
        <w:rPr>
          <w:rFonts w:ascii="Consolas"/>
          <w:b w:val="false"/>
          <w:i w:val="false"/>
          <w:color w:val="000000"/>
          <w:sz w:val="20"/>
        </w:rPr>
        <w:t>
      13.2. Любые изменения и дополнения к Договору совершаются в той же форме, что и заключение Договора.</w:t>
      </w:r>
    </w:p>
    <w:p>
      <w:pPr>
        <w:spacing w:after="0"/>
        <w:ind w:left="0"/>
        <w:jc w:val="left"/>
      </w:pPr>
      <w:r>
        <w:rPr>
          <w:rFonts w:ascii="Consolas"/>
          <w:b w:val="false"/>
          <w:i w:val="false"/>
          <w:color w:val="000000"/>
          <w:sz w:val="20"/>
        </w:rPr>
        <w:t>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pPr>
        <w:spacing w:after="0"/>
        <w:ind w:left="0"/>
        <w:jc w:val="left"/>
      </w:pPr>
      <w:r>
        <w:rPr>
          <w:rFonts w:ascii="Consolas"/>
          <w:b w:val="false"/>
          <w:i w:val="false"/>
          <w:color w:val="000000"/>
          <w:sz w:val="20"/>
        </w:rPr>
        <w:t>
      1) по взаимному согласию сторон в части уменьшения цены на работы и соответственно суммы Договора;</w:t>
      </w:r>
    </w:p>
    <w:p>
      <w:pPr>
        <w:spacing w:after="0"/>
        <w:ind w:left="0"/>
        <w:jc w:val="left"/>
      </w:pPr>
      <w:r>
        <w:rPr>
          <w:rFonts w:ascii="Consolas"/>
          <w:b w:val="false"/>
          <w:i w:val="false"/>
          <w:color w:val="000000"/>
          <w:sz w:val="20"/>
        </w:rPr>
        <w:t>
      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pPr>
        <w:spacing w:after="0"/>
        <w:ind w:left="0"/>
        <w:jc w:val="left"/>
      </w:pPr>
      <w:r>
        <w:rPr>
          <w:rFonts w:ascii="Consolas"/>
          <w:b w:val="false"/>
          <w:i w:val="false"/>
          <w:color w:val="000000"/>
          <w:sz w:val="20"/>
        </w:rPr>
        <w:t>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сумм, предусмотренных в годовом плане государственных закупок для приобретения данных работ</w:t>
      </w:r>
      <w:r>
        <w:rPr>
          <w:rFonts w:ascii="Consolas"/>
          <w:b w:val="false"/>
          <w:i w:val="false"/>
          <w:color w:val="000000"/>
          <w:vertAlign w:val="superscript"/>
        </w:rPr>
        <w:t>20</w:t>
      </w:r>
      <w:r>
        <w:rPr>
          <w:rFonts w:ascii="Consolas"/>
          <w:b w:val="false"/>
          <w:i w:val="false"/>
          <w:color w:val="000000"/>
          <w:sz w:val="20"/>
        </w:rPr>
        <w:t>;</w:t>
      </w:r>
    </w:p>
    <w:p>
      <w:pPr>
        <w:spacing w:after="0"/>
        <w:ind w:left="0"/>
        <w:jc w:val="left"/>
      </w:pPr>
      <w:r>
        <w:rPr>
          <w:rFonts w:ascii="Consolas"/>
          <w:b w:val="false"/>
          <w:i w:val="false"/>
          <w:color w:val="000000"/>
          <w:sz w:val="20"/>
        </w:rPr>
        <w:t>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сумм, предусмотренных в годовом плане государственных закупок для приобретения данных работ;</w:t>
      </w:r>
      <w:r>
        <w:rPr>
          <w:rFonts w:ascii="Consolas"/>
          <w:b w:val="false"/>
          <w:i w:val="false"/>
          <w:color w:val="000000"/>
          <w:vertAlign w:val="superscript"/>
        </w:rPr>
        <w:t>21</w:t>
      </w:r>
    </w:p>
    <w:p>
      <w:pPr>
        <w:spacing w:after="0"/>
        <w:ind w:left="0"/>
        <w:jc w:val="left"/>
      </w:pPr>
      <w:r>
        <w:rPr>
          <w:rFonts w:ascii="Consolas"/>
          <w:b w:val="false"/>
          <w:i w:val="false"/>
          <w:color w:val="000000"/>
          <w:sz w:val="20"/>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pPr>
        <w:spacing w:after="0"/>
        <w:ind w:left="0"/>
        <w:jc w:val="left"/>
      </w:pPr>
      <w:r>
        <w:rPr>
          <w:rFonts w:ascii="Consolas"/>
          <w:b w:val="false"/>
          <w:i w:val="false"/>
          <w:color w:val="000000"/>
          <w:sz w:val="20"/>
        </w:rPr>
        <w:t>
      5) в части уменьшения суммы Договора со сроком завершения в следующем (последующих) году (годах);</w:t>
      </w:r>
    </w:p>
    <w:p>
      <w:pPr>
        <w:spacing w:after="0"/>
        <w:ind w:left="0"/>
        <w:jc w:val="left"/>
      </w:pPr>
      <w:r>
        <w:rPr>
          <w:rFonts w:ascii="Consolas"/>
          <w:b w:val="false"/>
          <w:i w:val="false"/>
          <w:color w:val="000000"/>
          <w:sz w:val="20"/>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pPr>
        <w:spacing w:after="0"/>
        <w:ind w:left="0"/>
        <w:jc w:val="left"/>
      </w:pPr>
      <w:r>
        <w:rPr>
          <w:rFonts w:ascii="Consolas"/>
          <w:b w:val="false"/>
          <w:i w:val="false"/>
          <w:color w:val="000000"/>
          <w:sz w:val="20"/>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pPr>
        <w:spacing w:after="0"/>
        <w:ind w:left="0"/>
        <w:jc w:val="left"/>
      </w:pPr>
      <w:r>
        <w:rPr>
          <w:rFonts w:ascii="Consolas"/>
          <w:b w:val="false"/>
          <w:i w:val="false"/>
          <w:color w:val="000000"/>
          <w:sz w:val="20"/>
        </w:rPr>
        <w:t>
      13.4. Передача обязанностей одной из Сторон по Договору допускается только с письменного согласия другой Стороны.</w:t>
      </w:r>
    </w:p>
    <w:p>
      <w:pPr>
        <w:spacing w:after="0"/>
        <w:ind w:left="0"/>
        <w:jc w:val="left"/>
      </w:pPr>
      <w:r>
        <w:rPr>
          <w:rFonts w:ascii="Consolas"/>
          <w:b w:val="false"/>
          <w:i w:val="false"/>
          <w:color w:val="000000"/>
          <w:sz w:val="20"/>
        </w:rPr>
        <w:t>
      13.5. Договор составлен на казахском и русском языке, имеющих одинаковую юридическую силу, заключенный посредством веб-портала.</w:t>
      </w:r>
    </w:p>
    <w:p>
      <w:pPr>
        <w:spacing w:after="0"/>
        <w:ind w:left="0"/>
        <w:jc w:val="left"/>
      </w:pPr>
      <w:r>
        <w:rPr>
          <w:rFonts w:ascii="Consolas"/>
          <w:b w:val="false"/>
          <w:i w:val="false"/>
          <w:color w:val="000000"/>
          <w:sz w:val="20"/>
        </w:rPr>
        <w:t>
      13.6. В части, неурегулированной Договором, Стороны руководствуются законодательством Республики Казахстан.</w:t>
      </w:r>
    </w:p>
    <w:p>
      <w:pPr>
        <w:spacing w:after="0"/>
        <w:ind w:left="0"/>
        <w:jc w:val="left"/>
      </w:pPr>
      <w:r>
        <w:rPr>
          <w:rFonts w:ascii="Consolas"/>
          <w:b w:val="false"/>
          <w:i w:val="false"/>
          <w:color w:val="000000"/>
          <w:sz w:val="20"/>
        </w:rPr>
        <w:t>
      &lt;N. Новый пункт&gt;</w:t>
      </w:r>
    </w:p>
    <w:bookmarkStart w:name="z794" w:id="982"/>
    <w:p>
      <w:pPr>
        <w:spacing w:after="0"/>
        <w:ind w:left="0"/>
        <w:jc w:val="left"/>
      </w:pPr>
      <w:r>
        <w:rPr>
          <w:rFonts w:ascii="Consolas"/>
          <w:b/>
          <w:i w:val="false"/>
          <w:color w:val="000000"/>
        </w:rPr>
        <w:t xml:space="preserve"> 14. Реквизиты Сторон</w:t>
      </w:r>
    </w:p>
    <w:bookmarkEnd w:id="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НДС – налог на добавленную стоимость;</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20 дополнено расшифровкой аббревиатур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Приложение 21</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96" w:id="983"/>
    <w:p>
      <w:pPr>
        <w:spacing w:after="0"/>
        <w:ind w:left="0"/>
        <w:jc w:val="left"/>
      </w:pPr>
      <w:r>
        <w:rPr>
          <w:rFonts w:ascii="Consolas"/>
          <w:b/>
          <w:i w:val="false"/>
          <w:color w:val="000000"/>
        </w:rPr>
        <w:t xml:space="preserve"> Типовой договор о государственных закупках услуг</w:t>
      </w:r>
    </w:p>
    <w:bookmarkEnd w:id="983"/>
    <w:p>
      <w:pPr>
        <w:spacing w:after="0"/>
        <w:ind w:left="0"/>
        <w:jc w:val="left"/>
      </w:pPr>
      <w:r>
        <w:rPr>
          <w:rFonts w:ascii="Consolas"/>
          <w:b w:val="false"/>
          <w:i w:val="false"/>
          <w:color w:val="000000"/>
          <w:sz w:val="20"/>
        </w:rPr>
        <w:t>
      &lt;Идентификационный номер&gt;</w:t>
      </w:r>
    </w:p>
    <w:p>
      <w:pPr>
        <w:spacing w:after="0"/>
        <w:ind w:left="0"/>
        <w:jc w:val="left"/>
      </w:pPr>
      <w:r>
        <w:rPr>
          <w:rFonts w:ascii="Consolas"/>
          <w:b w:val="false"/>
          <w:i w:val="false"/>
          <w:color w:val="000000"/>
          <w:sz w:val="20"/>
        </w:rPr>
        <w:t>
            &lt;регион Заказчика&gt;    № &lt;номер договора&gt;    &lt;дата договора&gt;</w:t>
      </w:r>
    </w:p>
    <w:p>
      <w:pPr>
        <w:spacing w:after="0"/>
        <w:ind w:left="0"/>
        <w:jc w:val="left"/>
      </w:pPr>
      <w:r>
        <w:rPr>
          <w:rFonts w:ascii="Consolas"/>
          <w:b w:val="false"/>
          <w:i w:val="false"/>
          <w:color w:val="000000"/>
          <w:sz w:val="20"/>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Consolas"/>
          <w:b w:val="false"/>
          <w:i w:val="false"/>
          <w:color w:val="000000"/>
          <w:sz w:val="20"/>
        </w:rPr>
        <w:t>Закона</w:t>
      </w:r>
      <w:r>
        <w:rPr>
          <w:rFonts w:ascii="Consolas"/>
          <w:b w:val="false"/>
          <w:i w:val="false"/>
          <w:color w:val="000000"/>
          <w:sz w:val="20"/>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Start w:name="z797" w:id="984"/>
    <w:p>
      <w:pPr>
        <w:spacing w:after="0"/>
        <w:ind w:left="0"/>
        <w:jc w:val="left"/>
      </w:pPr>
      <w:r>
        <w:rPr>
          <w:rFonts w:ascii="Consolas"/>
          <w:b/>
          <w:i w:val="false"/>
          <w:color w:val="000000"/>
        </w:rPr>
        <w:t xml:space="preserve"> 1. Предмет Договора</w:t>
      </w:r>
    </w:p>
    <w:bookmarkEnd w:id="984"/>
    <w:p>
      <w:pPr>
        <w:spacing w:after="0"/>
        <w:ind w:left="0"/>
        <w:jc w:val="left"/>
      </w:pPr>
      <w:r>
        <w:rPr>
          <w:rFonts w:ascii="Consolas"/>
          <w:b w:val="false"/>
          <w:i w:val="false"/>
          <w:color w:val="000000"/>
          <w:sz w:val="20"/>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1&gt;;</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N&gt;</w:t>
      </w:r>
      <w:r>
        <w:rPr>
          <w:rFonts w:ascii="Consolas"/>
          <w:b w:val="false"/>
          <w:i w:val="false"/>
          <w:color w:val="000000"/>
          <w:vertAlign w:val="superscript"/>
        </w:rPr>
        <w:t>22</w:t>
      </w:r>
      <w:r>
        <w:rPr>
          <w:rFonts w:ascii="Consolas"/>
          <w:b w:val="false"/>
          <w:i w:val="false"/>
          <w:color w:val="000000"/>
          <w:sz w:val="20"/>
        </w:rPr>
        <w:t>.</w:t>
      </w:r>
    </w:p>
    <w:p>
      <w:pPr>
        <w:spacing w:after="0"/>
        <w:ind w:left="0"/>
        <w:jc w:val="left"/>
      </w:pPr>
      <w:r>
        <w:rPr>
          <w:rFonts w:ascii="Consolas"/>
          <w:b w:val="false"/>
          <w:i w:val="false"/>
          <w:color w:val="000000"/>
          <w:sz w:val="20"/>
        </w:rPr>
        <w:t>
      1.2. Перечисленные ниже документы и условия, оговоренные в них, образуют данный Договор и считаются его неотъемлемой частью, а именно:</w:t>
      </w:r>
    </w:p>
    <w:p>
      <w:pPr>
        <w:spacing w:after="0"/>
        <w:ind w:left="0"/>
        <w:jc w:val="left"/>
      </w:pPr>
      <w:r>
        <w:rPr>
          <w:rFonts w:ascii="Consolas"/>
          <w:b w:val="false"/>
          <w:i w:val="false"/>
          <w:color w:val="000000"/>
          <w:sz w:val="20"/>
        </w:rPr>
        <w:t>
      1) настоящий Договор;</w:t>
      </w:r>
    </w:p>
    <w:p>
      <w:pPr>
        <w:spacing w:after="0"/>
        <w:ind w:left="0"/>
        <w:jc w:val="left"/>
      </w:pPr>
      <w:r>
        <w:rPr>
          <w:rFonts w:ascii="Consolas"/>
          <w:b w:val="false"/>
          <w:i w:val="false"/>
          <w:color w:val="000000"/>
          <w:sz w:val="20"/>
        </w:rPr>
        <w:t>
      2) перечень закупаемых услуг (приложение 1);</w:t>
      </w:r>
    </w:p>
    <w:p>
      <w:pPr>
        <w:spacing w:after="0"/>
        <w:ind w:left="0"/>
        <w:jc w:val="left"/>
      </w:pPr>
      <w:r>
        <w:rPr>
          <w:rFonts w:ascii="Consolas"/>
          <w:b w:val="false"/>
          <w:i w:val="false"/>
          <w:color w:val="000000"/>
          <w:sz w:val="20"/>
        </w:rPr>
        <w:t>
      3) техническая спецификация (приложение 2).</w:t>
      </w:r>
    </w:p>
    <w:bookmarkStart w:name="z798" w:id="985"/>
    <w:p>
      <w:pPr>
        <w:spacing w:after="0"/>
        <w:ind w:left="0"/>
        <w:jc w:val="left"/>
      </w:pPr>
      <w:r>
        <w:rPr>
          <w:rFonts w:ascii="Consolas"/>
          <w:b/>
          <w:i w:val="false"/>
          <w:color w:val="000000"/>
        </w:rPr>
        <w:t xml:space="preserve"> 2. Сумма Договора и условия оплаты</w:t>
      </w:r>
    </w:p>
    <w:bookmarkEnd w:id="985"/>
    <w:p>
      <w:pPr>
        <w:spacing w:after="0"/>
        <w:ind w:left="0"/>
        <w:jc w:val="left"/>
      </w:pPr>
      <w:r>
        <w:rPr>
          <w:rFonts w:ascii="Consolas"/>
          <w:b w:val="false"/>
          <w:i w:val="false"/>
          <w:color w:val="000000"/>
          <w:sz w:val="20"/>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pPr>
        <w:spacing w:after="0"/>
        <w:ind w:left="0"/>
        <w:jc w:val="left"/>
      </w:pPr>
      <w:r>
        <w:rPr>
          <w:rFonts w:ascii="Consolas"/>
          <w:b w:val="false"/>
          <w:i w:val="false"/>
          <w:color w:val="000000"/>
          <w:sz w:val="20"/>
        </w:rPr>
        <w:t>
      2.2. В территориальном органе казначейства Договор подлежит регистрации на &lt;____&gt; год</w:t>
      </w:r>
    </w:p>
    <w:p>
      <w:pPr>
        <w:spacing w:after="0"/>
        <w:ind w:left="0"/>
        <w:jc w:val="left"/>
      </w:pPr>
      <w:r>
        <w:rPr>
          <w:rFonts w:ascii="Consolas"/>
          <w:b w:val="false"/>
          <w:i w:val="false"/>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Consolas"/>
          <w:b w:val="false"/>
          <w:i w:val="false"/>
          <w:color w:val="000000"/>
          <w:vertAlign w:val="superscript"/>
        </w:rPr>
        <w:t>23</w:t>
      </w:r>
      <w:r>
        <w:rPr>
          <w:rFonts w:ascii="Consolas"/>
          <w:b w:val="false"/>
          <w:i w:val="false"/>
          <w:color w:val="000000"/>
          <w:sz w:val="20"/>
        </w:rPr>
        <w:t>.</w:t>
      </w:r>
    </w:p>
    <w:p>
      <w:pPr>
        <w:spacing w:after="0"/>
        <w:ind w:left="0"/>
        <w:jc w:val="left"/>
      </w:pPr>
      <w:r>
        <w:rPr>
          <w:rFonts w:ascii="Consolas"/>
          <w:b w:val="false"/>
          <w:i w:val="false"/>
          <w:color w:val="000000"/>
          <w:sz w:val="20"/>
        </w:rPr>
        <w:t xml:space="preserve">
      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Закона</w:t>
      </w:r>
      <w:r>
        <w:rPr>
          <w:rFonts w:ascii="Consolas"/>
          <w:b w:val="false"/>
          <w:i w:val="false"/>
          <w:color w:val="000000"/>
          <w:vertAlign w:val="superscript"/>
        </w:rPr>
        <w:t>24</w:t>
      </w:r>
      <w:r>
        <w:rPr>
          <w:rFonts w:ascii="Consolas"/>
          <w:b w:val="false"/>
          <w:i w:val="false"/>
          <w:color w:val="000000"/>
          <w:sz w:val="20"/>
        </w:rPr>
        <w:t>.</w:t>
      </w:r>
    </w:p>
    <w:p>
      <w:pPr>
        <w:spacing w:after="0"/>
        <w:ind w:left="0"/>
        <w:jc w:val="left"/>
      </w:pPr>
      <w:r>
        <w:rPr>
          <w:rFonts w:ascii="Consolas"/>
          <w:b w:val="false"/>
          <w:i w:val="false"/>
          <w:color w:val="000000"/>
          <w:sz w:val="20"/>
        </w:rPr>
        <w:t>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rFonts w:ascii="Consolas"/>
          <w:b w:val="false"/>
          <w:i w:val="false"/>
          <w:color w:val="000000"/>
          <w:vertAlign w:val="superscript"/>
        </w:rPr>
        <w:t>25</w:t>
      </w:r>
      <w:r>
        <w:rPr>
          <w:rFonts w:ascii="Consolas"/>
          <w:b w:val="false"/>
          <w:i w:val="false"/>
          <w:color w:val="000000"/>
          <w:sz w:val="20"/>
        </w:rPr>
        <w:t>.</w:t>
      </w:r>
    </w:p>
    <w:p>
      <w:pPr>
        <w:spacing w:after="0"/>
        <w:ind w:left="0"/>
        <w:jc w:val="left"/>
      </w:pPr>
      <w:r>
        <w:rPr>
          <w:rFonts w:ascii="Consolas"/>
          <w:b w:val="false"/>
          <w:i w:val="false"/>
          <w:color w:val="000000"/>
          <w:sz w:val="20"/>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pPr>
        <w:spacing w:after="0"/>
        <w:ind w:left="0"/>
        <w:jc w:val="left"/>
      </w:pPr>
      <w:r>
        <w:rPr>
          <w:rFonts w:ascii="Consolas"/>
          <w:b w:val="false"/>
          <w:i w:val="false"/>
          <w:color w:val="000000"/>
          <w:sz w:val="20"/>
        </w:rPr>
        <w:t xml:space="preserve">
      Форма акта оказания Услуг предварительно согласовывается Поставщиком с Заказчиком. </w:t>
      </w:r>
    </w:p>
    <w:p>
      <w:pPr>
        <w:spacing w:after="0"/>
        <w:ind w:left="0"/>
        <w:jc w:val="left"/>
      </w:pPr>
      <w:r>
        <w:rPr>
          <w:rFonts w:ascii="Consolas"/>
          <w:b w:val="false"/>
          <w:i w:val="false"/>
          <w:color w:val="000000"/>
          <w:sz w:val="20"/>
        </w:rPr>
        <w:t>
      2.4. Объем оказываемых услуг в количественном и стоимостном выражении оговорен в приложении 1 к Договору.</w:t>
      </w:r>
    </w:p>
    <w:p>
      <w:pPr>
        <w:spacing w:after="0"/>
        <w:ind w:left="0"/>
        <w:jc w:val="left"/>
      </w:pPr>
      <w:r>
        <w:rPr>
          <w:rFonts w:ascii="Consolas"/>
          <w:b w:val="false"/>
          <w:i w:val="false"/>
          <w:color w:val="000000"/>
          <w:sz w:val="20"/>
        </w:rPr>
        <w:t>
      2.5. Необходимые документы, предшествующие оплате:</w:t>
      </w:r>
    </w:p>
    <w:p>
      <w:pPr>
        <w:spacing w:after="0"/>
        <w:ind w:left="0"/>
        <w:jc w:val="left"/>
      </w:pPr>
      <w:r>
        <w:rPr>
          <w:rFonts w:ascii="Consolas"/>
          <w:b w:val="false"/>
          <w:i w:val="false"/>
          <w:color w:val="000000"/>
          <w:sz w:val="20"/>
        </w:rPr>
        <w:t>
      1) &lt;зарегистрированный в территориальном органе казначейства/ подписанный&gt; Договор;</w:t>
      </w:r>
    </w:p>
    <w:p>
      <w:pPr>
        <w:spacing w:after="0"/>
        <w:ind w:left="0"/>
        <w:jc w:val="left"/>
      </w:pPr>
      <w:r>
        <w:rPr>
          <w:rFonts w:ascii="Consolas"/>
          <w:b w:val="false"/>
          <w:i w:val="false"/>
          <w:color w:val="000000"/>
          <w:sz w:val="20"/>
        </w:rPr>
        <w:t>
      2) акт(ы) оказанных услуг;</w:t>
      </w:r>
    </w:p>
    <w:p>
      <w:pPr>
        <w:spacing w:after="0"/>
        <w:ind w:left="0"/>
        <w:jc w:val="left"/>
      </w:pPr>
      <w:r>
        <w:rPr>
          <w:rFonts w:ascii="Consolas"/>
          <w:b w:val="false"/>
          <w:i w:val="false"/>
          <w:color w:val="000000"/>
          <w:sz w:val="20"/>
        </w:rPr>
        <w:t>
      3) отчет о местном содержании в работах и услугах по форме согласно приложению 22-5 к настоящим Правилам;</w:t>
      </w:r>
    </w:p>
    <w:p>
      <w:pPr>
        <w:spacing w:after="0"/>
        <w:ind w:left="0"/>
        <w:jc w:val="left"/>
      </w:pPr>
      <w:r>
        <w:rPr>
          <w:rFonts w:ascii="Consolas"/>
          <w:b w:val="false"/>
          <w:i w:val="false"/>
          <w:color w:val="000000"/>
          <w:sz w:val="20"/>
        </w:rPr>
        <w:t>
      4) счет-фактура с описанием, указанием общей суммы оказанных услуг, предоставленная Поставщиком Заказчику;</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&lt;№. Новый 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2.5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10.03.2017 </w:t>
      </w:r>
      <w:r>
        <w:rPr>
          <w:rFonts w:ascii="Consolas"/>
          <w:b w:val="false"/>
          <w:i w:val="false"/>
          <w:color w:val="ff0000"/>
          <w:sz w:val="20"/>
        </w:rPr>
        <w:t>№ 157</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99" w:id="986"/>
    <w:p>
      <w:pPr>
        <w:spacing w:after="0"/>
        <w:ind w:left="0"/>
        <w:jc w:val="left"/>
      </w:pPr>
      <w:r>
        <w:rPr>
          <w:rFonts w:ascii="Consolas"/>
          <w:b/>
          <w:i w:val="false"/>
          <w:color w:val="000000"/>
        </w:rPr>
        <w:t xml:space="preserve">  3. Обязательства Сторон</w:t>
      </w:r>
    </w:p>
    <w:bookmarkEnd w:id="986"/>
    <w:p>
      <w:pPr>
        <w:spacing w:after="0"/>
        <w:ind w:left="0"/>
        <w:jc w:val="left"/>
      </w:pPr>
      <w:r>
        <w:rPr>
          <w:rFonts w:ascii="Consolas"/>
          <w:b w:val="false"/>
          <w:i w:val="false"/>
          <w:color w:val="000000"/>
          <w:sz w:val="20"/>
        </w:rPr>
        <w:t>
      3.1. Поставщик обязуется:</w:t>
      </w:r>
    </w:p>
    <w:p>
      <w:pPr>
        <w:spacing w:after="0"/>
        <w:ind w:left="0"/>
        <w:jc w:val="left"/>
      </w:pPr>
      <w:r>
        <w:rPr>
          <w:rFonts w:ascii="Consolas"/>
          <w:b w:val="false"/>
          <w:i w:val="false"/>
          <w:color w:val="000000"/>
          <w:sz w:val="20"/>
        </w:rPr>
        <w:t>
      1) обеспечить полное и надлежащее исполнение взятых на себя обязательств по Договору;</w:t>
      </w:r>
    </w:p>
    <w:p>
      <w:pPr>
        <w:spacing w:after="0"/>
        <w:ind w:left="0"/>
        <w:jc w:val="left"/>
      </w:pPr>
      <w:r>
        <w:rPr>
          <w:rFonts w:ascii="Consolas"/>
          <w:b w:val="false"/>
          <w:i w:val="false"/>
          <w:color w:val="000000"/>
          <w:sz w:val="20"/>
        </w:rPr>
        <w:t xml:space="preserve">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равную &lt;сумма&gt; тенге&gt;</w:t>
      </w:r>
      <w:r>
        <w:rPr>
          <w:rFonts w:ascii="Consolas"/>
          <w:b w:val="false"/>
          <w:i w:val="false"/>
          <w:color w:val="000000"/>
          <w:vertAlign w:val="superscript"/>
        </w:rPr>
        <w:t>26</w:t>
      </w:r>
      <w:r>
        <w:rPr>
          <w:rFonts w:ascii="Consolas"/>
          <w:b w:val="false"/>
          <w:i w:val="false"/>
          <w:color w:val="000000"/>
          <w:sz w:val="20"/>
        </w:rPr>
        <w:t>, что в общем составляет &lt;сумма обеспечения&gt; (&lt;сумма обеспечения прописью&gt;) тенге в виде:</w:t>
      </w:r>
    </w:p>
    <w:p>
      <w:pPr>
        <w:spacing w:after="0"/>
        <w:ind w:left="0"/>
        <w:jc w:val="left"/>
      </w:pPr>
      <w:r>
        <w:rPr>
          <w:rFonts w:ascii="Consolas"/>
          <w:b w:val="false"/>
          <w:i w:val="false"/>
          <w:color w:val="000000"/>
          <w:sz w:val="20"/>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rPr>
          <w:rFonts w:ascii="Consolas"/>
          <w:b w:val="false"/>
          <w:i w:val="false"/>
          <w:color w:val="000000"/>
          <w:vertAlign w:val="superscript"/>
        </w:rPr>
        <w:t>27</w:t>
      </w:r>
    </w:p>
    <w:p>
      <w:pPr>
        <w:spacing w:after="0"/>
        <w:ind w:left="0"/>
        <w:jc w:val="left"/>
      </w:pPr>
      <w:r>
        <w:rPr>
          <w:rFonts w:ascii="Consolas"/>
          <w:b w:val="false"/>
          <w:i w:val="false"/>
          <w:color w:val="000000"/>
          <w:sz w:val="20"/>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pPr>
        <w:spacing w:after="0"/>
        <w:ind w:left="0"/>
        <w:jc w:val="left"/>
      </w:pPr>
      <w:r>
        <w:rPr>
          <w:rFonts w:ascii="Consolas"/>
          <w:b w:val="false"/>
          <w:i w:val="false"/>
          <w:color w:val="000000"/>
          <w:sz w:val="20"/>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pPr>
        <w:spacing w:after="0"/>
        <w:ind w:left="0"/>
        <w:jc w:val="left"/>
      </w:pPr>
      <w:r>
        <w:rPr>
          <w:rFonts w:ascii="Consolas"/>
          <w:b w:val="false"/>
          <w:i w:val="false"/>
          <w:color w:val="000000"/>
          <w:sz w:val="20"/>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pPr>
        <w:spacing w:after="0"/>
        <w:ind w:left="0"/>
        <w:jc w:val="left"/>
      </w:pPr>
      <w:r>
        <w:rPr>
          <w:rFonts w:ascii="Consolas"/>
          <w:b w:val="false"/>
          <w:i w:val="false"/>
          <w:color w:val="000000"/>
          <w:sz w:val="20"/>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pPr>
        <w:spacing w:after="0"/>
        <w:ind w:left="0"/>
        <w:jc w:val="left"/>
      </w:pPr>
      <w:r>
        <w:rPr>
          <w:rFonts w:ascii="Consolas"/>
          <w:b w:val="false"/>
          <w:i w:val="false"/>
          <w:color w:val="000000"/>
          <w:sz w:val="20"/>
        </w:rPr>
        <w:t>
      6) по первому требованию Заказчика предоставлять информацию о ходе исполнения обязательств по Договору;</w:t>
      </w:r>
    </w:p>
    <w:p>
      <w:pPr>
        <w:spacing w:after="0"/>
        <w:ind w:left="0"/>
        <w:jc w:val="left"/>
      </w:pPr>
      <w:r>
        <w:rPr>
          <w:rFonts w:ascii="Consolas"/>
          <w:b w:val="false"/>
          <w:i w:val="false"/>
          <w:color w:val="000000"/>
          <w:sz w:val="20"/>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pPr>
        <w:spacing w:after="0"/>
        <w:ind w:left="0"/>
        <w:jc w:val="left"/>
      </w:pPr>
      <w:r>
        <w:rPr>
          <w:rFonts w:ascii="Consolas"/>
          <w:b w:val="false"/>
          <w:i w:val="false"/>
          <w:color w:val="000000"/>
          <w:sz w:val="20"/>
        </w:rPr>
        <w:t>
      8) оформить и направить Заказчику посредством веб-портала утвержденный электронно-цифровой подписью акт оказанных услуг;</w:t>
      </w:r>
    </w:p>
    <w:p>
      <w:pPr>
        <w:spacing w:after="0"/>
        <w:ind w:left="0"/>
        <w:jc w:val="left"/>
      </w:pPr>
      <w:r>
        <w:rPr>
          <w:rFonts w:ascii="Consolas"/>
          <w:b w:val="false"/>
          <w:i w:val="false"/>
          <w:color w:val="000000"/>
          <w:sz w:val="20"/>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3.1.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3.2. Поставщик вправе:</w:t>
      </w:r>
    </w:p>
    <w:p>
      <w:pPr>
        <w:spacing w:after="0"/>
        <w:ind w:left="0"/>
        <w:jc w:val="left"/>
      </w:pPr>
      <w:r>
        <w:rPr>
          <w:rFonts w:ascii="Consolas"/>
          <w:b w:val="false"/>
          <w:i w:val="false"/>
          <w:color w:val="000000"/>
          <w:sz w:val="20"/>
        </w:rPr>
        <w:t>
      1) требовать от Заказчика оплату за оказанные Услуги по Договору;</w:t>
      </w:r>
    </w:p>
    <w:p>
      <w:pPr>
        <w:spacing w:after="0"/>
        <w:ind w:left="0"/>
        <w:jc w:val="left"/>
      </w:pPr>
      <w:r>
        <w:rPr>
          <w:rFonts w:ascii="Consolas"/>
          <w:b w:val="false"/>
          <w:i w:val="false"/>
          <w:color w:val="000000"/>
          <w:sz w:val="20"/>
        </w:rPr>
        <w:t>
      2) на досрочное оказание Услуг, указанных в Приложении № 1 к Договору, заранее согласовав с Заказчиком сроки выполнения.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3.2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3.3. Заказчик обязуется:</w:t>
      </w:r>
    </w:p>
    <w:p>
      <w:pPr>
        <w:spacing w:after="0"/>
        <w:ind w:left="0"/>
        <w:jc w:val="left"/>
      </w:pPr>
      <w:r>
        <w:rPr>
          <w:rFonts w:ascii="Consolas"/>
          <w:b w:val="false"/>
          <w:i w:val="false"/>
          <w:color w:val="000000"/>
          <w:sz w:val="20"/>
        </w:rPr>
        <w:t>
      1) обеспечить доступ специалистов Поставщика для оказания услуг;</w:t>
      </w:r>
    </w:p>
    <w:p>
      <w:pPr>
        <w:spacing w:after="0"/>
        <w:ind w:left="0"/>
        <w:jc w:val="left"/>
      </w:pPr>
      <w:r>
        <w:rPr>
          <w:rFonts w:ascii="Consolas"/>
          <w:b w:val="false"/>
          <w:i w:val="false"/>
          <w:color w:val="000000"/>
          <w:sz w:val="20"/>
        </w:rPr>
        <w:t>
      2) при выявлении несоответствий оказанных Услуг незамедлительно письменно уведомить Поставщика;</w:t>
      </w:r>
    </w:p>
    <w:p>
      <w:pPr>
        <w:spacing w:after="0"/>
        <w:ind w:left="0"/>
        <w:jc w:val="left"/>
      </w:pPr>
      <w:r>
        <w:rPr>
          <w:rFonts w:ascii="Consolas"/>
          <w:b w:val="false"/>
          <w:i w:val="false"/>
          <w:color w:val="000000"/>
          <w:sz w:val="20"/>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426-4 Правил осуществления государственных закупок;</w:t>
      </w:r>
    </w:p>
    <w:p>
      <w:pPr>
        <w:spacing w:after="0"/>
        <w:ind w:left="0"/>
        <w:jc w:val="left"/>
      </w:pPr>
      <w:r>
        <w:rPr>
          <w:rFonts w:ascii="Consolas"/>
          <w:b w:val="false"/>
          <w:i w:val="false"/>
          <w:color w:val="000000"/>
          <w:sz w:val="20"/>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pPr>
        <w:spacing w:after="0"/>
        <w:ind w:left="0"/>
        <w:jc w:val="left"/>
      </w:pPr>
      <w:r>
        <w:rPr>
          <w:rFonts w:ascii="Consolas"/>
          <w:b w:val="false"/>
          <w:i w:val="false"/>
          <w:color w:val="000000"/>
          <w:sz w:val="20"/>
        </w:rPr>
        <w:t>
      4) произвести оплату в порядке и сроки, установленные настоящим Договором.</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3.3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3.4. Заказчик вправе:</w:t>
      </w:r>
    </w:p>
    <w:p>
      <w:pPr>
        <w:spacing w:after="0"/>
        <w:ind w:left="0"/>
        <w:jc w:val="left"/>
      </w:pPr>
      <w:r>
        <w:rPr>
          <w:rFonts w:ascii="Consolas"/>
          <w:b w:val="false"/>
          <w:i w:val="false"/>
          <w:color w:val="000000"/>
          <w:sz w:val="20"/>
        </w:rPr>
        <w:t>
      1) проверять качество оказанных Услуг;</w:t>
      </w:r>
    </w:p>
    <w:p>
      <w:pPr>
        <w:spacing w:after="0"/>
        <w:ind w:left="0"/>
        <w:jc w:val="left"/>
      </w:pPr>
      <w:r>
        <w:rPr>
          <w:rFonts w:ascii="Consolas"/>
          <w:b w:val="false"/>
          <w:i w:val="false"/>
          <w:color w:val="000000"/>
          <w:sz w:val="20"/>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Start w:name="z800" w:id="987"/>
    <w:p>
      <w:pPr>
        <w:spacing w:after="0"/>
        <w:ind w:left="0"/>
        <w:jc w:val="left"/>
      </w:pPr>
      <w:r>
        <w:rPr>
          <w:rFonts w:ascii="Consolas"/>
          <w:b/>
          <w:i w:val="false"/>
          <w:color w:val="000000"/>
        </w:rPr>
        <w:t xml:space="preserve"> 4. Проверка Услуг на соответствие технической спецификации</w:t>
      </w:r>
    </w:p>
    <w:bookmarkEnd w:id="987"/>
    <w:p>
      <w:pPr>
        <w:spacing w:after="0"/>
        <w:ind w:left="0"/>
        <w:jc w:val="left"/>
      </w:pPr>
      <w:r>
        <w:rPr>
          <w:rFonts w:ascii="Consolas"/>
          <w:b w:val="false"/>
          <w:i w:val="false"/>
          <w:color w:val="000000"/>
          <w:sz w:val="20"/>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pPr>
        <w:spacing w:after="0"/>
        <w:ind w:left="0"/>
        <w:jc w:val="left"/>
      </w:pPr>
      <w:r>
        <w:rPr>
          <w:rFonts w:ascii="Consolas"/>
          <w:b w:val="false"/>
          <w:i w:val="false"/>
          <w:color w:val="000000"/>
          <w:sz w:val="20"/>
        </w:rPr>
        <w:t>
      4.2. Услуги, оказываемые в рамках настоящего Договора, должны соответствовать или быть выше стандартов, указанных в технической спецификации.</w:t>
      </w:r>
    </w:p>
    <w:p>
      <w:pPr>
        <w:spacing w:after="0"/>
        <w:ind w:left="0"/>
        <w:jc w:val="left"/>
      </w:pPr>
      <w:r>
        <w:rPr>
          <w:rFonts w:ascii="Consolas"/>
          <w:b w:val="false"/>
          <w:i w:val="false"/>
          <w:color w:val="000000"/>
          <w:sz w:val="20"/>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pPr>
        <w:spacing w:after="0"/>
        <w:ind w:left="0"/>
        <w:jc w:val="left"/>
      </w:pPr>
      <w:r>
        <w:rPr>
          <w:rFonts w:ascii="Consolas"/>
          <w:b w:val="false"/>
          <w:i w:val="false"/>
          <w:color w:val="000000"/>
          <w:sz w:val="20"/>
        </w:rPr>
        <w:t>
      4.4. Ни один вышеуказанный пункт не освобождает Поставщика от других обязательств по Договору.</w:t>
      </w:r>
    </w:p>
    <w:p>
      <w:pPr>
        <w:spacing w:after="0"/>
        <w:ind w:left="0"/>
        <w:jc w:val="left"/>
      </w:pPr>
      <w:r>
        <w:rPr>
          <w:rFonts w:ascii="Consolas"/>
          <w:b w:val="false"/>
          <w:i w:val="false"/>
          <w:color w:val="000000"/>
          <w:sz w:val="20"/>
        </w:rPr>
        <w:t>
      &lt;N. Новый пункт&gt;</w:t>
      </w:r>
    </w:p>
    <w:bookmarkStart w:name="z801" w:id="988"/>
    <w:p>
      <w:pPr>
        <w:spacing w:after="0"/>
        <w:ind w:left="0"/>
        <w:jc w:val="left"/>
      </w:pPr>
      <w:r>
        <w:rPr>
          <w:rFonts w:ascii="Consolas"/>
          <w:b/>
          <w:i w:val="false"/>
          <w:color w:val="000000"/>
        </w:rPr>
        <w:t xml:space="preserve"> 5. Оказание Услуг</w:t>
      </w:r>
    </w:p>
    <w:bookmarkEnd w:id="988"/>
    <w:p>
      <w:pPr>
        <w:spacing w:after="0"/>
        <w:ind w:left="0"/>
        <w:jc w:val="left"/>
      </w:pPr>
      <w:r>
        <w:rPr>
          <w:rFonts w:ascii="Consolas"/>
          <w:b w:val="false"/>
          <w:i w:val="false"/>
          <w:color w:val="ff0000"/>
          <w:sz w:val="20"/>
        </w:rPr>
        <w:t xml:space="preserve">
      Сноска. Наименование главы 5 в редакции приказом Министра финансов РК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  </w:t>
      </w:r>
    </w:p>
    <w:p>
      <w:pPr>
        <w:spacing w:after="0"/>
        <w:ind w:left="0"/>
        <w:jc w:val="left"/>
      </w:pPr>
      <w:r>
        <w:rPr>
          <w:rFonts w:ascii="Consolas"/>
          <w:b w:val="false"/>
          <w:i w:val="false"/>
          <w:color w:val="000000"/>
          <w:sz w:val="20"/>
        </w:rPr>
        <w:t>
       5.1. Оказание услуг Поставщиком осуществляется в сроки, указанные в приложении 1 к Договору, являющемся неотъемлемой частью Договора.</w:t>
      </w:r>
    </w:p>
    <w:p>
      <w:pPr>
        <w:spacing w:after="0"/>
        <w:ind w:left="0"/>
        <w:jc w:val="left"/>
      </w:pPr>
      <w:r>
        <w:rPr>
          <w:rFonts w:ascii="Consolas"/>
          <w:b w:val="false"/>
          <w:i w:val="false"/>
          <w:color w:val="000000"/>
          <w:sz w:val="20"/>
        </w:rPr>
        <w:t xml:space="preserve">
      5.2. Исключен приказом Министра финансов РК от 22.12.2016 </w:t>
      </w:r>
      <w:r>
        <w:rPr>
          <w:rFonts w:ascii="Consolas"/>
          <w:b w:val="false"/>
          <w:i w:val="false"/>
          <w:color w:val="000000"/>
          <w:sz w:val="20"/>
        </w:rPr>
        <w:t>№ 683</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pPr>
        <w:spacing w:after="0"/>
        <w:ind w:left="0"/>
        <w:jc w:val="left"/>
      </w:pPr>
      <w:r>
        <w:rPr>
          <w:rFonts w:ascii="Consolas"/>
          <w:b w:val="false"/>
          <w:i w:val="false"/>
          <w:color w:val="000000"/>
          <w:sz w:val="20"/>
        </w:rPr>
        <w:t>
      &lt;N. Новый пункт&gt;</w:t>
      </w:r>
    </w:p>
    <w:bookmarkStart w:name="z802" w:id="989"/>
    <w:p>
      <w:pPr>
        <w:spacing w:after="0"/>
        <w:ind w:left="0"/>
        <w:jc w:val="left"/>
      </w:pPr>
      <w:r>
        <w:rPr>
          <w:rFonts w:ascii="Consolas"/>
          <w:b/>
          <w:i w:val="false"/>
          <w:color w:val="000000"/>
        </w:rPr>
        <w:t xml:space="preserve"> 6. Гарантия</w:t>
      </w:r>
    </w:p>
    <w:bookmarkEnd w:id="989"/>
    <w:p>
      <w:pPr>
        <w:spacing w:after="0"/>
        <w:ind w:left="0"/>
        <w:jc w:val="left"/>
      </w:pPr>
      <w:r>
        <w:rPr>
          <w:rFonts w:ascii="Consolas"/>
          <w:b w:val="false"/>
          <w:i w:val="false"/>
          <w:color w:val="000000"/>
          <w:sz w:val="20"/>
        </w:rPr>
        <w:t>
      6.1. Поставщик гарантирует обеспечение бесперебойного, качественного и своевременного оказания услуг Заказчику.</w:t>
      </w:r>
    </w:p>
    <w:p>
      <w:pPr>
        <w:spacing w:after="0"/>
        <w:ind w:left="0"/>
        <w:jc w:val="left"/>
      </w:pPr>
      <w:r>
        <w:rPr>
          <w:rFonts w:ascii="Consolas"/>
          <w:b w:val="false"/>
          <w:i w:val="false"/>
          <w:color w:val="000000"/>
          <w:sz w:val="20"/>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pPr>
        <w:spacing w:after="0"/>
        <w:ind w:left="0"/>
        <w:jc w:val="left"/>
      </w:pPr>
      <w:r>
        <w:rPr>
          <w:rFonts w:ascii="Consolas"/>
          <w:b w:val="false"/>
          <w:i w:val="false"/>
          <w:color w:val="000000"/>
          <w:sz w:val="20"/>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pPr>
        <w:spacing w:after="0"/>
        <w:ind w:left="0"/>
        <w:jc w:val="left"/>
      </w:pPr>
      <w:r>
        <w:rPr>
          <w:rFonts w:ascii="Consolas"/>
          <w:b w:val="false"/>
          <w:i w:val="false"/>
          <w:color w:val="000000"/>
          <w:sz w:val="20"/>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pPr>
        <w:spacing w:after="0"/>
        <w:ind w:left="0"/>
        <w:jc w:val="left"/>
      </w:pPr>
      <w:r>
        <w:rPr>
          <w:rFonts w:ascii="Consolas"/>
          <w:b w:val="false"/>
          <w:i w:val="false"/>
          <w:color w:val="000000"/>
          <w:sz w:val="20"/>
        </w:rPr>
        <w:t>
      &lt;N. Новый пункт&gt;</w:t>
      </w:r>
    </w:p>
    <w:bookmarkStart w:name="z803" w:id="990"/>
    <w:p>
      <w:pPr>
        <w:spacing w:after="0"/>
        <w:ind w:left="0"/>
        <w:jc w:val="left"/>
      </w:pPr>
      <w:r>
        <w:rPr>
          <w:rFonts w:ascii="Consolas"/>
          <w:b/>
          <w:i w:val="false"/>
          <w:color w:val="000000"/>
        </w:rPr>
        <w:t xml:space="preserve"> 7. Ответственность Сторон</w:t>
      </w:r>
    </w:p>
    <w:bookmarkEnd w:id="990"/>
    <w:p>
      <w:pPr>
        <w:spacing w:after="0"/>
        <w:ind w:left="0"/>
        <w:jc w:val="left"/>
      </w:pPr>
      <w:r>
        <w:rPr>
          <w:rFonts w:ascii="Consolas"/>
          <w:b w:val="false"/>
          <w:i w:val="false"/>
          <w:color w:val="000000"/>
          <w:sz w:val="20"/>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pPr>
        <w:spacing w:after="0"/>
        <w:ind w:left="0"/>
        <w:jc w:val="left"/>
      </w:pPr>
      <w:r>
        <w:rPr>
          <w:rFonts w:ascii="Consolas"/>
          <w:b w:val="false"/>
          <w:i w:val="false"/>
          <w:color w:val="000000"/>
          <w:sz w:val="20"/>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pPr>
        <w:spacing w:after="0"/>
        <w:ind w:left="0"/>
        <w:jc w:val="left"/>
      </w:pPr>
      <w:r>
        <w:rPr>
          <w:rFonts w:ascii="Consolas"/>
          <w:b w:val="false"/>
          <w:i w:val="false"/>
          <w:color w:val="000000"/>
          <w:sz w:val="20"/>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pPr>
        <w:spacing w:after="0"/>
        <w:ind w:left="0"/>
        <w:jc w:val="left"/>
      </w:pPr>
      <w:r>
        <w:rPr>
          <w:rFonts w:ascii="Consolas"/>
          <w:b w:val="false"/>
          <w:i w:val="false"/>
          <w:color w:val="000000"/>
          <w:sz w:val="20"/>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pPr>
        <w:spacing w:after="0"/>
        <w:ind w:left="0"/>
        <w:jc w:val="left"/>
      </w:pPr>
      <w:r>
        <w:rPr>
          <w:rFonts w:ascii="Consolas"/>
          <w:b w:val="false"/>
          <w:i w:val="false"/>
          <w:color w:val="000000"/>
          <w:sz w:val="20"/>
        </w:rPr>
        <w:t>
      7.5. Уплата неустойки (штрафа, пени) не освобождает Стороны от выполнения обязательств, предусмотренных настоящим Договором.</w:t>
      </w:r>
    </w:p>
    <w:p>
      <w:pPr>
        <w:spacing w:after="0"/>
        <w:ind w:left="0"/>
        <w:jc w:val="left"/>
      </w:pPr>
      <w:r>
        <w:rPr>
          <w:rFonts w:ascii="Consolas"/>
          <w:b w:val="false"/>
          <w:i w:val="false"/>
          <w:color w:val="000000"/>
          <w:sz w:val="20"/>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pPr>
        <w:spacing w:after="0"/>
        <w:ind w:left="0"/>
        <w:jc w:val="left"/>
      </w:pPr>
      <w:r>
        <w:rPr>
          <w:rFonts w:ascii="Consolas"/>
          <w:b w:val="false"/>
          <w:i w:val="false"/>
          <w:color w:val="000000"/>
          <w:sz w:val="20"/>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7.7. в редакции приказа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pPr>
        <w:spacing w:after="0"/>
        <w:ind w:left="0"/>
        <w:jc w:val="left"/>
      </w:pPr>
      <w:r>
        <w:rPr>
          <w:rFonts w:ascii="Consolas"/>
          <w:b w:val="false"/>
          <w:i w:val="false"/>
          <w:color w:val="000000"/>
          <w:sz w:val="20"/>
        </w:rPr>
        <w:t>
      Предельные объемы услуг, которые могут быть переданы субподрядчикам (соисполнителям) для оказания услуг, не должны превышать в совокупности две трети объема оказываемых услуг.</w:t>
      </w:r>
    </w:p>
    <w:p>
      <w:pPr>
        <w:spacing w:after="0"/>
        <w:ind w:left="0"/>
        <w:jc w:val="left"/>
      </w:pPr>
      <w:r>
        <w:rPr>
          <w:rFonts w:ascii="Consolas"/>
          <w:b w:val="false"/>
          <w:i w:val="false"/>
          <w:color w:val="000000"/>
          <w:sz w:val="20"/>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pPr>
        <w:spacing w:after="0"/>
        <w:ind w:left="0"/>
        <w:jc w:val="left"/>
      </w:pPr>
      <w:r>
        <w:rPr>
          <w:rFonts w:ascii="Consolas"/>
          <w:b w:val="false"/>
          <w:i w:val="false"/>
          <w:color w:val="000000"/>
          <w:sz w:val="20"/>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w:t>
      </w:r>
      <w:r>
        <w:rPr>
          <w:rFonts w:ascii="Consolas"/>
          <w:b w:val="false"/>
          <w:i w:val="false"/>
          <w:color w:val="000000"/>
          <w:vertAlign w:val="superscript"/>
        </w:rPr>
        <w:t>28</w:t>
      </w:r>
      <w:r>
        <w:rPr>
          <w:rFonts w:ascii="Consolas"/>
          <w:b w:val="false"/>
          <w:i w:val="false"/>
          <w:color w:val="000000"/>
          <w:sz w:val="20"/>
        </w:rPr>
        <w: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7.8.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7.9.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r>
        <w:rPr>
          <w:rFonts w:ascii="Consolas"/>
          <w:b w:val="false"/>
          <w:i w:val="false"/>
          <w:color w:val="000000"/>
          <w:vertAlign w:val="superscript"/>
        </w:rPr>
        <w:t>29</w:t>
      </w:r>
      <w:r>
        <w:rPr>
          <w:rFonts w:ascii="Consolas"/>
          <w:b w:val="false"/>
          <w:i w:val="false"/>
          <w:color w:val="000000"/>
          <w:sz w:val="20"/>
        </w:rPr>
        <w:t>.</w:t>
      </w:r>
    </w:p>
    <w:p>
      <w:pPr>
        <w:spacing w:after="0"/>
        <w:ind w:left="0"/>
        <w:jc w:val="left"/>
      </w:pPr>
      <w:r>
        <w:rPr>
          <w:rFonts w:ascii="Consolas"/>
          <w:b w:val="false"/>
          <w:i w:val="false"/>
          <w:color w:val="000000"/>
          <w:sz w:val="20"/>
        </w:rPr>
        <w:t>
      &lt;N. Новый пункт&gt;</w:t>
      </w:r>
    </w:p>
    <w:bookmarkStart w:name="z804" w:id="991"/>
    <w:p>
      <w:pPr>
        <w:spacing w:after="0"/>
        <w:ind w:left="0"/>
        <w:jc w:val="left"/>
      </w:pPr>
      <w:r>
        <w:rPr>
          <w:rFonts w:ascii="Consolas"/>
          <w:b/>
          <w:i w:val="false"/>
          <w:color w:val="000000"/>
        </w:rPr>
        <w:t xml:space="preserve"> 8. Срок действия и условия расторжения Договора</w:t>
      </w:r>
    </w:p>
    <w:bookmarkEnd w:id="991"/>
    <w:p>
      <w:pPr>
        <w:spacing w:after="0"/>
        <w:ind w:left="0"/>
        <w:jc w:val="left"/>
      </w:pPr>
      <w:r>
        <w:rPr>
          <w:rFonts w:ascii="Consolas"/>
          <w:b w:val="false"/>
          <w:i w:val="false"/>
          <w:color w:val="000000"/>
          <w:sz w:val="20"/>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pPr>
        <w:spacing w:after="0"/>
        <w:ind w:left="0"/>
        <w:jc w:val="left"/>
      </w:pPr>
      <w:r>
        <w:rPr>
          <w:rFonts w:ascii="Consolas"/>
          <w:b w:val="false"/>
          <w:i w:val="false"/>
          <w:color w:val="000000"/>
          <w:sz w:val="20"/>
        </w:rPr>
        <w:t>
      8.2. Следующие события влекут за собой изменение сроков продолжительности услуг в части их увеличения:</w:t>
      </w:r>
    </w:p>
    <w:p>
      <w:pPr>
        <w:spacing w:after="0"/>
        <w:ind w:left="0"/>
        <w:jc w:val="left"/>
      </w:pPr>
      <w:r>
        <w:rPr>
          <w:rFonts w:ascii="Consolas"/>
          <w:b w:val="false"/>
          <w:i w:val="false"/>
          <w:color w:val="000000"/>
          <w:sz w:val="20"/>
        </w:rPr>
        <w:t>
      1) Заказчик запрещает пользоваться всеми участками Объекта, что в свою очередь влечет задержку оказания услуг;</w:t>
      </w:r>
    </w:p>
    <w:p>
      <w:pPr>
        <w:spacing w:after="0"/>
        <w:ind w:left="0"/>
        <w:jc w:val="left"/>
      </w:pPr>
      <w:r>
        <w:rPr>
          <w:rFonts w:ascii="Consolas"/>
          <w:b w:val="false"/>
          <w:i w:val="false"/>
          <w:color w:val="000000"/>
          <w:sz w:val="20"/>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pPr>
        <w:spacing w:after="0"/>
        <w:ind w:left="0"/>
        <w:jc w:val="left"/>
      </w:pPr>
      <w:r>
        <w:rPr>
          <w:rFonts w:ascii="Consolas"/>
          <w:b w:val="false"/>
          <w:i w:val="false"/>
          <w:color w:val="000000"/>
          <w:sz w:val="20"/>
        </w:rPr>
        <w:t>
      &lt;Новый абзац&gt;</w:t>
      </w:r>
    </w:p>
    <w:p>
      <w:pPr>
        <w:spacing w:after="0"/>
        <w:ind w:left="0"/>
        <w:jc w:val="left"/>
      </w:pPr>
      <w:r>
        <w:rPr>
          <w:rFonts w:ascii="Consolas"/>
          <w:b w:val="false"/>
          <w:i w:val="false"/>
          <w:color w:val="000000"/>
          <w:sz w:val="20"/>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pPr>
        <w:spacing w:after="0"/>
        <w:ind w:left="0"/>
        <w:jc w:val="left"/>
      </w:pPr>
      <w:r>
        <w:rPr>
          <w:rFonts w:ascii="Consolas"/>
          <w:b w:val="false"/>
          <w:i w:val="false"/>
          <w:color w:val="000000"/>
          <w:sz w:val="20"/>
        </w:rPr>
        <w:t>
      8.4.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pPr>
        <w:spacing w:after="0"/>
        <w:ind w:left="0"/>
        <w:jc w:val="left"/>
      </w:pPr>
      <w:r>
        <w:rPr>
          <w:rFonts w:ascii="Consolas"/>
          <w:b w:val="false"/>
          <w:i w:val="false"/>
          <w:color w:val="000000"/>
          <w:sz w:val="20"/>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pPr>
        <w:spacing w:after="0"/>
        <w:ind w:left="0"/>
        <w:jc w:val="left"/>
      </w:pPr>
      <w:r>
        <w:rPr>
          <w:rFonts w:ascii="Consolas"/>
          <w:b w:val="false"/>
          <w:i w:val="false"/>
          <w:color w:val="000000"/>
          <w:sz w:val="20"/>
        </w:rPr>
        <w:t>
      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pPr>
        <w:spacing w:after="0"/>
        <w:ind w:left="0"/>
        <w:jc w:val="left"/>
      </w:pPr>
      <w:r>
        <w:rPr>
          <w:rFonts w:ascii="Consolas"/>
          <w:b w:val="false"/>
          <w:i w:val="false"/>
          <w:color w:val="000000"/>
          <w:sz w:val="20"/>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pPr>
        <w:spacing w:after="0"/>
        <w:ind w:left="0"/>
        <w:jc w:val="left"/>
      </w:pPr>
      <w:r>
        <w:rPr>
          <w:rFonts w:ascii="Consolas"/>
          <w:b w:val="false"/>
          <w:i w:val="false"/>
          <w:color w:val="000000"/>
          <w:sz w:val="20"/>
        </w:rPr>
        <w:t>
      2) если Поставщик не может выполнить свои обязательства по Договору.</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8.6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8.7. Договор может быть расторгнут на любом этапе в случае:</w:t>
      </w:r>
    </w:p>
    <w:p>
      <w:pPr>
        <w:spacing w:after="0"/>
        <w:ind w:left="0"/>
        <w:jc w:val="left"/>
      </w:pPr>
      <w:r>
        <w:rPr>
          <w:rFonts w:ascii="Consolas"/>
          <w:b w:val="false"/>
          <w:i w:val="false"/>
          <w:color w:val="000000"/>
          <w:sz w:val="20"/>
        </w:rPr>
        <w:t xml:space="preserve">
      1) выявления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в отношении закупки на основании которой заключен данный Договор;</w:t>
      </w:r>
    </w:p>
    <w:p>
      <w:pPr>
        <w:spacing w:after="0"/>
        <w:ind w:left="0"/>
        <w:jc w:val="left"/>
      </w:pPr>
      <w:r>
        <w:rPr>
          <w:rFonts w:ascii="Consolas"/>
          <w:b w:val="false"/>
          <w:i w:val="false"/>
          <w:color w:val="000000"/>
          <w:sz w:val="20"/>
        </w:rPr>
        <w:t>
      2) оказания организатором государственных закупок содействия Поставщику, не предусмотренного Законом;</w:t>
      </w:r>
    </w:p>
    <w:p>
      <w:pPr>
        <w:spacing w:after="0"/>
        <w:ind w:left="0"/>
        <w:jc w:val="left"/>
      </w:pP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left"/>
      </w:pPr>
      <w:r>
        <w:rPr>
          <w:rFonts w:ascii="Consolas"/>
          <w:b w:val="false"/>
          <w:i w:val="false"/>
          <w:color w:val="000000"/>
          <w:sz w:val="20"/>
        </w:rPr>
        <w:t xml:space="preserve">
      4) уклонения от заключения Договора путем невнесения обеспечения исполнения договора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(при наличии), за исключением случая оказания услуг до истечения срока внесения обеспечения исполнения договора.</w:t>
      </w:r>
    </w:p>
    <w:p>
      <w:pPr>
        <w:spacing w:after="0"/>
        <w:ind w:left="0"/>
        <w:jc w:val="left"/>
      </w:pPr>
      <w:r>
        <w:rPr>
          <w:rFonts w:ascii="Consolas"/>
          <w:b w:val="false"/>
          <w:i w:val="false"/>
          <w:color w:val="000000"/>
          <w:sz w:val="20"/>
        </w:rPr>
        <w:t>
      8.8. Договор может быть расторгнут по соглашению сторон.</w:t>
      </w:r>
    </w:p>
    <w:bookmarkStart w:name="z805" w:id="992"/>
    <w:p>
      <w:pPr>
        <w:spacing w:after="0"/>
        <w:ind w:left="0"/>
        <w:jc w:val="left"/>
      </w:pPr>
      <w:r>
        <w:rPr>
          <w:rFonts w:ascii="Consolas"/>
          <w:b/>
          <w:i w:val="false"/>
          <w:color w:val="000000"/>
        </w:rPr>
        <w:t xml:space="preserve"> 9. Уведомление</w:t>
      </w:r>
    </w:p>
    <w:bookmarkEnd w:id="992"/>
    <w:p>
      <w:pPr>
        <w:spacing w:after="0"/>
        <w:ind w:left="0"/>
        <w:jc w:val="left"/>
      </w:pPr>
      <w:r>
        <w:rPr>
          <w:rFonts w:ascii="Consolas"/>
          <w:b w:val="false"/>
          <w:i w:val="false"/>
          <w:color w:val="000000"/>
          <w:sz w:val="20"/>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pPr>
        <w:spacing w:after="0"/>
        <w:ind w:left="0"/>
        <w:jc w:val="left"/>
      </w:pPr>
      <w:r>
        <w:rPr>
          <w:rFonts w:ascii="Consolas"/>
          <w:b w:val="false"/>
          <w:i w:val="false"/>
          <w:color w:val="000000"/>
          <w:sz w:val="20"/>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806" w:id="993"/>
    <w:p>
      <w:pPr>
        <w:spacing w:after="0"/>
        <w:ind w:left="0"/>
        <w:jc w:val="left"/>
      </w:pPr>
      <w:r>
        <w:rPr>
          <w:rFonts w:ascii="Consolas"/>
          <w:b/>
          <w:i w:val="false"/>
          <w:color w:val="000000"/>
        </w:rPr>
        <w:t xml:space="preserve"> 10. Форс-мажор</w:t>
      </w:r>
    </w:p>
    <w:bookmarkEnd w:id="993"/>
    <w:p>
      <w:pPr>
        <w:spacing w:after="0"/>
        <w:ind w:left="0"/>
        <w:jc w:val="left"/>
      </w:pPr>
      <w:r>
        <w:rPr>
          <w:rFonts w:ascii="Consolas"/>
          <w:b w:val="false"/>
          <w:i w:val="false"/>
          <w:color w:val="000000"/>
          <w:sz w:val="20"/>
        </w:rPr>
        <w:t>
      10.1. Стороны не несут ответственность за неисполнение условий Договора, если оно явилось результатом форс-мажорных обстоятельств.</w:t>
      </w:r>
    </w:p>
    <w:p>
      <w:pPr>
        <w:spacing w:after="0"/>
        <w:ind w:left="0"/>
        <w:jc w:val="left"/>
      </w:pPr>
      <w:r>
        <w:rPr>
          <w:rFonts w:ascii="Consolas"/>
          <w:b w:val="false"/>
          <w:i w:val="false"/>
          <w:color w:val="000000"/>
          <w:sz w:val="20"/>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pPr>
        <w:spacing w:after="0"/>
        <w:ind w:left="0"/>
        <w:jc w:val="left"/>
      </w:pPr>
      <w:r>
        <w:rPr>
          <w:rFonts w:ascii="Consolas"/>
          <w:b w:val="false"/>
          <w:i w:val="false"/>
          <w:color w:val="000000"/>
          <w:sz w:val="20"/>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pPr>
        <w:spacing w:after="0"/>
        <w:ind w:left="0"/>
        <w:jc w:val="left"/>
      </w:pPr>
      <w:r>
        <w:rPr>
          <w:rFonts w:ascii="Consolas"/>
          <w:b w:val="false"/>
          <w:i w:val="false"/>
          <w:color w:val="000000"/>
          <w:sz w:val="20"/>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Start w:name="z807" w:id="994"/>
    <w:p>
      <w:pPr>
        <w:spacing w:after="0"/>
        <w:ind w:left="0"/>
        <w:jc w:val="left"/>
      </w:pPr>
      <w:r>
        <w:rPr>
          <w:rFonts w:ascii="Consolas"/>
          <w:b/>
          <w:i w:val="false"/>
          <w:color w:val="000000"/>
        </w:rPr>
        <w:t xml:space="preserve"> 11. Решение спорных вопросов</w:t>
      </w:r>
    </w:p>
    <w:bookmarkEnd w:id="994"/>
    <w:p>
      <w:pPr>
        <w:spacing w:after="0"/>
        <w:ind w:left="0"/>
        <w:jc w:val="left"/>
      </w:pPr>
      <w:r>
        <w:rPr>
          <w:rFonts w:ascii="Consolas"/>
          <w:b w:val="false"/>
          <w:i w:val="false"/>
          <w:color w:val="000000"/>
          <w:sz w:val="20"/>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pPr>
        <w:spacing w:after="0"/>
        <w:ind w:left="0"/>
        <w:jc w:val="left"/>
      </w:pPr>
      <w:r>
        <w:rPr>
          <w:rFonts w:ascii="Consolas"/>
          <w:b w:val="false"/>
          <w:i w:val="false"/>
          <w:color w:val="000000"/>
          <w:sz w:val="20"/>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808" w:id="995"/>
    <w:p>
      <w:pPr>
        <w:spacing w:after="0"/>
        <w:ind w:left="0"/>
        <w:jc w:val="left"/>
      </w:pPr>
      <w:r>
        <w:rPr>
          <w:rFonts w:ascii="Consolas"/>
          <w:b/>
          <w:i w:val="false"/>
          <w:color w:val="000000"/>
        </w:rPr>
        <w:t xml:space="preserve"> 12. Прочие условия</w:t>
      </w:r>
    </w:p>
    <w:bookmarkEnd w:id="995"/>
    <w:p>
      <w:pPr>
        <w:spacing w:after="0"/>
        <w:ind w:left="0"/>
        <w:jc w:val="left"/>
      </w:pPr>
      <w:r>
        <w:rPr>
          <w:rFonts w:ascii="Consolas"/>
          <w:b w:val="false"/>
          <w:i w:val="false"/>
          <w:color w:val="000000"/>
          <w:sz w:val="20"/>
        </w:rPr>
        <w:t>
      12.1. Налоги и другие обязательные платежи в бюджет подлежат уплате в соответствии с налоговым и таможеным законодательством Республики Казахстан.</w:t>
      </w:r>
    </w:p>
    <w:p>
      <w:pPr>
        <w:spacing w:after="0"/>
        <w:ind w:left="0"/>
        <w:jc w:val="left"/>
      </w:pPr>
      <w:r>
        <w:rPr>
          <w:rFonts w:ascii="Consolas"/>
          <w:b w:val="false"/>
          <w:i w:val="false"/>
          <w:color w:val="000000"/>
          <w:sz w:val="20"/>
        </w:rPr>
        <w:t>
      12.2. Любые изменения и дополнения к Договору совершаются в той же форме, что и заключение Договора.</w:t>
      </w:r>
    </w:p>
    <w:p>
      <w:pPr>
        <w:spacing w:after="0"/>
        <w:ind w:left="0"/>
        <w:jc w:val="left"/>
      </w:pPr>
      <w:r>
        <w:rPr>
          <w:rFonts w:ascii="Consolas"/>
          <w:b w:val="false"/>
          <w:i w:val="false"/>
          <w:color w:val="000000"/>
          <w:sz w:val="20"/>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pPr>
        <w:spacing w:after="0"/>
        <w:ind w:left="0"/>
        <w:jc w:val="left"/>
      </w:pPr>
      <w:r>
        <w:rPr>
          <w:rFonts w:ascii="Consolas"/>
          <w:b w:val="false"/>
          <w:i w:val="false"/>
          <w:color w:val="000000"/>
          <w:sz w:val="20"/>
        </w:rPr>
        <w:t>
      1) по взаимному согласию Сторон в части уменьшения цены на Услуги и соответственно суммы Договора;</w:t>
      </w:r>
    </w:p>
    <w:p>
      <w:pPr>
        <w:spacing w:after="0"/>
        <w:ind w:left="0"/>
        <w:jc w:val="left"/>
      </w:pPr>
      <w:r>
        <w:rPr>
          <w:rFonts w:ascii="Consolas"/>
          <w:b w:val="false"/>
          <w:i w:val="false"/>
          <w:color w:val="000000"/>
          <w:sz w:val="20"/>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pPr>
        <w:spacing w:after="0"/>
        <w:ind w:left="0"/>
        <w:jc w:val="left"/>
      </w:pPr>
      <w:r>
        <w:rPr>
          <w:rFonts w:ascii="Consolas"/>
          <w:b w:val="false"/>
          <w:i w:val="false"/>
          <w:color w:val="000000"/>
          <w:sz w:val="20"/>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p>
      <w:pPr>
        <w:spacing w:after="0"/>
        <w:ind w:left="0"/>
        <w:jc w:val="left"/>
      </w:pPr>
      <w:r>
        <w:rPr>
          <w:rFonts w:ascii="Consolas"/>
          <w:b w:val="false"/>
          <w:i w:val="false"/>
          <w:color w:val="000000"/>
          <w:sz w:val="20"/>
        </w:rPr>
        <w:t>
      12.4. Передача обязанностей одной из Сторон по Договору допускается только с письменного согласия другой Стороны.</w:t>
      </w:r>
    </w:p>
    <w:p>
      <w:pPr>
        <w:spacing w:after="0"/>
        <w:ind w:left="0"/>
        <w:jc w:val="left"/>
      </w:pPr>
      <w:r>
        <w:rPr>
          <w:rFonts w:ascii="Consolas"/>
          <w:b w:val="false"/>
          <w:i w:val="false"/>
          <w:color w:val="000000"/>
          <w:sz w:val="20"/>
        </w:rPr>
        <w:t>
      12.5. Договор составлен на казахском и русском языке, имеющих одинаковую юридическую силу, заключенный посредством веб-портала.</w:t>
      </w:r>
    </w:p>
    <w:p>
      <w:pPr>
        <w:spacing w:after="0"/>
        <w:ind w:left="0"/>
        <w:jc w:val="left"/>
      </w:pPr>
      <w:r>
        <w:rPr>
          <w:rFonts w:ascii="Consolas"/>
          <w:b w:val="false"/>
          <w:i w:val="false"/>
          <w:color w:val="000000"/>
          <w:sz w:val="20"/>
        </w:rPr>
        <w:t>
      12.6. В части, неурегулированной Договором, Стороны руководствуются законодательством Республики Казахстан.</w:t>
      </w:r>
    </w:p>
    <w:p>
      <w:pPr>
        <w:spacing w:after="0"/>
        <w:ind w:left="0"/>
        <w:jc w:val="left"/>
      </w:pPr>
      <w:r>
        <w:rPr>
          <w:rFonts w:ascii="Consolas"/>
          <w:b w:val="false"/>
          <w:i w:val="false"/>
          <w:color w:val="000000"/>
          <w:sz w:val="20"/>
        </w:rPr>
        <w:t>
      &lt;N. Новый пункт&gt;</w:t>
      </w:r>
    </w:p>
    <w:bookmarkStart w:name="z809" w:id="996"/>
    <w:p>
      <w:pPr>
        <w:spacing w:after="0"/>
        <w:ind w:left="0"/>
        <w:jc w:val="left"/>
      </w:pPr>
      <w:r>
        <w:rPr>
          <w:rFonts w:ascii="Consolas"/>
          <w:b/>
          <w:i w:val="false"/>
          <w:color w:val="000000"/>
        </w:rPr>
        <w:t xml:space="preserve"> 13. Реквизиты Сторон</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НДС – налог на добавленную стоимость;</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21 дополнено расшифровкой аббревиатур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Приложение 22</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811" w:id="997"/>
    <w:p>
      <w:pPr>
        <w:spacing w:after="0"/>
        <w:ind w:left="0"/>
        <w:jc w:val="left"/>
      </w:pPr>
      <w:r>
        <w:rPr>
          <w:rFonts w:ascii="Consolas"/>
          <w:b/>
          <w:i w:val="false"/>
          <w:color w:val="000000"/>
        </w:rPr>
        <w:t xml:space="preserve"> Банковская гарантия</w:t>
      </w:r>
    </w:p>
    <w:bookmarkEnd w:id="997"/>
    <w:p>
      <w:pPr>
        <w:spacing w:after="0"/>
        <w:ind w:left="0"/>
        <w:jc w:val="left"/>
      </w:pPr>
      <w:r>
        <w:rPr>
          <w:rFonts w:ascii="Consolas"/>
          <w:b w:val="false"/>
          <w:i w:val="false"/>
          <w:color w:val="000000"/>
          <w:sz w:val="20"/>
        </w:rPr>
        <w:t>
      (форма обеспечения исполнения договора о государственных закупках)</w:t>
      </w:r>
    </w:p>
    <w:p>
      <w:pPr>
        <w:spacing w:after="0"/>
        <w:ind w:left="0"/>
        <w:jc w:val="left"/>
      </w:pPr>
      <w:r>
        <w:rPr>
          <w:rFonts w:ascii="Consolas"/>
          <w:b w:val="false"/>
          <w:i w:val="false"/>
          <w:color w:val="000000"/>
          <w:sz w:val="20"/>
        </w:rPr>
        <w:t>
      Наименование банка: _________________________________________</w:t>
      </w:r>
    </w:p>
    <w:p>
      <w:pPr>
        <w:spacing w:after="0"/>
        <w:ind w:left="0"/>
        <w:jc w:val="left"/>
      </w:pPr>
      <w:r>
        <w:rPr>
          <w:rFonts w:ascii="Consolas"/>
          <w:b w:val="false"/>
          <w:i w:val="false"/>
          <w:color w:val="000000"/>
          <w:sz w:val="20"/>
        </w:rPr>
        <w:t xml:space="preserve">
      (наименование и реквизиты банка) </w:t>
      </w:r>
    </w:p>
    <w:p>
      <w:pPr>
        <w:spacing w:after="0"/>
        <w:ind w:left="0"/>
        <w:jc w:val="left"/>
      </w:pPr>
      <w:r>
        <w:rPr>
          <w:rFonts w:ascii="Consolas"/>
          <w:b w:val="false"/>
          <w:i w:val="false"/>
          <w:color w:val="000000"/>
          <w:sz w:val="20"/>
        </w:rPr>
        <w:t>
      Кому: _______________________________________________________</w:t>
      </w:r>
    </w:p>
    <w:p>
      <w:pPr>
        <w:spacing w:after="0"/>
        <w:ind w:left="0"/>
        <w:jc w:val="left"/>
      </w:pPr>
      <w:r>
        <w:rPr>
          <w:rFonts w:ascii="Consolas"/>
          <w:b w:val="false"/>
          <w:i w:val="false"/>
          <w:color w:val="000000"/>
          <w:sz w:val="20"/>
        </w:rPr>
        <w:t>
      (наименование и реквизиты заказчика)</w:t>
      </w:r>
    </w:p>
    <w:p>
      <w:pPr>
        <w:spacing w:after="0"/>
        <w:ind w:left="0"/>
        <w:jc w:val="left"/>
      </w:pPr>
      <w:r>
        <w:rPr>
          <w:rFonts w:ascii="Consolas"/>
          <w:b w:val="false"/>
          <w:i w:val="false"/>
          <w:color w:val="000000"/>
          <w:sz w:val="20"/>
        </w:rPr>
        <w:t>
      Гарантийное обязательство № ______ _________________</w:t>
      </w:r>
    </w:p>
    <w:p>
      <w:pPr>
        <w:spacing w:after="0"/>
        <w:ind w:left="0"/>
        <w:jc w:val="left"/>
      </w:pPr>
      <w:r>
        <w:rPr>
          <w:rFonts w:ascii="Consolas"/>
          <w:b w:val="false"/>
          <w:i w:val="false"/>
          <w:color w:val="000000"/>
          <w:sz w:val="20"/>
        </w:rPr>
        <w:t>
      "___" _______ ___ г. (место нахождения)</w:t>
      </w:r>
    </w:p>
    <w:p>
      <w:pPr>
        <w:spacing w:after="0"/>
        <w:ind w:left="0"/>
        <w:jc w:val="left"/>
      </w:pPr>
      <w:r>
        <w:rPr>
          <w:rFonts w:ascii="Consolas"/>
          <w:b w:val="false"/>
          <w:i w:val="false"/>
          <w:color w:val="000000"/>
          <w:sz w:val="20"/>
        </w:rPr>
        <w:t>
      Принимая во внимание, что, ___________________________ (наименование поставщика) "Поставщик", заключил(ит)* договор о государственных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left"/>
      </w:pPr>
      <w:r>
        <w:rPr>
          <w:rFonts w:ascii="Consolas"/>
          <w:b w:val="false"/>
          <w:i w:val="false"/>
          <w:color w:val="000000"/>
          <w:sz w:val="20"/>
        </w:rPr>
        <w:t>
      Подпись/электронно-цифровая подпись           Дата и адрес</w:t>
      </w:r>
    </w:p>
    <w:p>
      <w:pPr>
        <w:spacing w:after="0"/>
        <w:ind w:left="0"/>
        <w:jc w:val="left"/>
      </w:pPr>
      <w:r>
        <w:rPr>
          <w:rFonts w:ascii="Consolas"/>
          <w:b w:val="false"/>
          <w:i w:val="false"/>
          <w:color w:val="000000"/>
          <w:sz w:val="20"/>
        </w:rPr>
        <w:t>
      печать гарантов (в бумажном носителе)</w:t>
      </w:r>
    </w:p>
    <w:p>
      <w:pPr>
        <w:spacing w:after="0"/>
        <w:ind w:left="0"/>
        <w:jc w:val="left"/>
      </w:pPr>
      <w:r>
        <w:rPr>
          <w:rFonts w:ascii="Consolas"/>
          <w:b w:val="false"/>
          <w:i w:val="false"/>
          <w:color w:val="000000"/>
          <w:sz w:val="20"/>
        </w:rPr>
        <w:t>
      (В лице первого руководителя банка (филиала банка) или его заместителя и главного бухгалтера банка).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22-1</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1027" w:id="998"/>
    <w:p>
      <w:pPr>
        <w:spacing w:after="0"/>
        <w:ind w:left="0"/>
        <w:jc w:val="left"/>
      </w:pPr>
      <w:r>
        <w:rPr>
          <w:rFonts w:ascii="Consolas"/>
          <w:b/>
          <w:i w:val="false"/>
          <w:color w:val="000000"/>
        </w:rPr>
        <w:t xml:space="preserve"> Акт приема-передачи товара(ов)</w:t>
      </w:r>
    </w:p>
    <w:bookmarkEnd w:id="998"/>
    <w:p>
      <w:pPr>
        <w:spacing w:after="0"/>
        <w:ind w:left="0"/>
        <w:jc w:val="left"/>
      </w:pPr>
      <w:r>
        <w:rPr>
          <w:rFonts w:ascii="Consolas"/>
          <w:b w:val="false"/>
          <w:i w:val="false"/>
          <w:color w:val="ff0000"/>
          <w:sz w:val="20"/>
        </w:rPr>
        <w:t xml:space="preserve">
      Сноска. Правила дополнены приложением 22-1,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                              "___"_______________ 20_____г.</w:t>
            </w:r>
          </w:p>
          <w:p>
            <w:pPr>
              <w:spacing w:after="20"/>
              <w:ind w:left="20"/>
              <w:jc w:val="left"/>
            </w:pPr>
            <w:r>
              <w:rPr>
                <w:rFonts w:ascii="Consolas"/>
                <w:b w:val="false"/>
                <w:i w:val="false"/>
                <w:color w:val="000000"/>
                <w:sz w:val="20"/>
              </w:rPr>
              <w:t>
Номер документа*          дата составления* (</w:t>
            </w:r>
            <w:r>
              <w:rPr>
                <w:rFonts w:ascii="Consolas"/>
                <w:b w:val="false"/>
                <w:i/>
                <w:color w:val="000000"/>
                <w:sz w:val="20"/>
              </w:rPr>
              <w:t>фиксируется дата и время                                       направления акта поставщиком</w:t>
            </w:r>
            <w:r>
              <w:rPr>
                <w:rFonts w:ascii="Consolas"/>
                <w:b w:val="false"/>
                <w:i w:val="false"/>
                <w:color w:val="000000"/>
                <w:sz w:val="20"/>
              </w:rPr>
              <w:t>)</w:t>
            </w:r>
          </w:p>
        </w:tc>
      </w:tr>
    </w:tbl>
    <w:p>
      <w:pPr>
        <w:spacing w:after="0"/>
        <w:ind w:left="0"/>
        <w:jc w:val="left"/>
      </w:pPr>
      <w:r>
        <w:rPr>
          <w:rFonts w:ascii="Consolas"/>
          <w:b w:val="false"/>
          <w:i w:val="false"/>
          <w:color w:val="ff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Настоящий акт составлен в том, что ___________ (Поставщик), в</w:t>
      </w:r>
    </w:p>
    <w:p>
      <w:pPr>
        <w:spacing w:after="0"/>
        <w:ind w:left="0"/>
        <w:jc w:val="left"/>
      </w:pPr>
      <w:r>
        <w:rPr>
          <w:rFonts w:ascii="Consolas"/>
          <w:b w:val="false"/>
          <w:i w:val="false"/>
          <w:color w:val="000000"/>
          <w:sz w:val="20"/>
        </w:rPr>
        <w:t>
      (</w:t>
      </w:r>
      <w:r>
        <w:rPr>
          <w:rFonts w:ascii="Consolas"/>
          <w:b w:val="false"/>
          <w:i/>
          <w:color w:val="000000"/>
          <w:sz w:val="20"/>
        </w:rPr>
        <w:t>наименование Поставщика*</w:t>
      </w:r>
      <w:r>
        <w:rPr>
          <w:rFonts w:ascii="Consolas"/>
          <w:b w:val="false"/>
          <w:i w:val="false"/>
          <w:color w:val="000000"/>
          <w:sz w:val="20"/>
        </w:rPr>
        <w:t>)</w:t>
      </w:r>
    </w:p>
    <w:p>
      <w:pPr>
        <w:spacing w:after="0"/>
        <w:ind w:left="0"/>
        <w:jc w:val="left"/>
      </w:pPr>
      <w:r>
        <w:rPr>
          <w:rFonts w:ascii="Consolas"/>
          <w:b w:val="false"/>
          <w:i w:val="false"/>
          <w:color w:val="000000"/>
          <w:sz w:val="20"/>
        </w:rPr>
        <w:t>
      соответствии с договором (и дополнительным соглашением)</w:t>
      </w:r>
    </w:p>
    <w:p>
      <w:pPr>
        <w:spacing w:after="0"/>
        <w:ind w:left="0"/>
        <w:jc w:val="left"/>
      </w:pPr>
      <w:r>
        <w:rPr>
          <w:rFonts w:ascii="Consolas"/>
          <w:b w:val="false"/>
          <w:i w:val="false"/>
          <w:color w:val="000000"/>
          <w:sz w:val="20"/>
        </w:rPr>
        <w:t>
      ___________________ от "____"______________________ 20 __ года № ____</w:t>
      </w:r>
    </w:p>
    <w:p>
      <w:pPr>
        <w:spacing w:after="0"/>
        <w:ind w:left="0"/>
        <w:jc w:val="left"/>
      </w:pPr>
      <w:r>
        <w:rPr>
          <w:rFonts w:ascii="Consolas"/>
          <w:b w:val="false"/>
          <w:i w:val="false"/>
          <w:color w:val="000000"/>
          <w:sz w:val="20"/>
        </w:rPr>
        <w:t>
      (</w:t>
      </w:r>
      <w:r>
        <w:rPr>
          <w:rFonts w:ascii="Consolas"/>
          <w:b w:val="false"/>
          <w:i/>
          <w:color w:val="000000"/>
          <w:sz w:val="20"/>
        </w:rPr>
        <w:t>наименование договора (дополнительного соглашения), дата и номер*</w:t>
      </w:r>
      <w:r>
        <w:rPr>
          <w:rFonts w:ascii="Consolas"/>
          <w:b w:val="false"/>
          <w:i w:val="false"/>
          <w:color w:val="000000"/>
          <w:sz w:val="20"/>
        </w:rPr>
        <w:t>)</w:t>
      </w:r>
    </w:p>
    <w:p>
      <w:pPr>
        <w:spacing w:after="0"/>
        <w:ind w:left="0"/>
        <w:jc w:val="left"/>
      </w:pPr>
      <w:r>
        <w:rPr>
          <w:rFonts w:ascii="Consolas"/>
          <w:b w:val="false"/>
          <w:i w:val="false"/>
          <w:color w:val="000000"/>
          <w:sz w:val="20"/>
        </w:rPr>
        <w:t>
      в лице нижеподписавшихся представителей Поставщика, передал,</w:t>
      </w:r>
    </w:p>
    <w:p>
      <w:pPr>
        <w:spacing w:after="0"/>
        <w:ind w:left="0"/>
        <w:jc w:val="left"/>
      </w:pPr>
      <w:r>
        <w:rPr>
          <w:rFonts w:ascii="Consolas"/>
          <w:b w:val="false"/>
          <w:i w:val="false"/>
          <w:color w:val="000000"/>
          <w:sz w:val="20"/>
        </w:rPr>
        <w:t>
      а__________________________ (Заказчик),</w:t>
      </w:r>
    </w:p>
    <w:p>
      <w:pPr>
        <w:spacing w:after="0"/>
        <w:ind w:left="0"/>
        <w:jc w:val="left"/>
      </w:pPr>
      <w:r>
        <w:rPr>
          <w:rFonts w:ascii="Consolas"/>
          <w:b w:val="false"/>
          <w:i w:val="false"/>
          <w:color w:val="000000"/>
          <w:sz w:val="20"/>
        </w:rPr>
        <w:t>
      (</w:t>
      </w:r>
      <w:r>
        <w:rPr>
          <w:rFonts w:ascii="Consolas"/>
          <w:b w:val="false"/>
          <w:i/>
          <w:color w:val="000000"/>
          <w:sz w:val="20"/>
        </w:rPr>
        <w:t>наименование Заказчика*</w:t>
      </w:r>
      <w:r>
        <w:rPr>
          <w:rFonts w:ascii="Consolas"/>
          <w:b w:val="false"/>
          <w:i w:val="false"/>
          <w:color w:val="000000"/>
          <w:sz w:val="20"/>
        </w:rPr>
        <w:t>)</w:t>
      </w:r>
    </w:p>
    <w:p>
      <w:pPr>
        <w:spacing w:after="0"/>
        <w:ind w:left="0"/>
        <w:jc w:val="left"/>
      </w:pPr>
      <w:r>
        <w:rPr>
          <w:rFonts w:ascii="Consolas"/>
          <w:b w:val="false"/>
          <w:i w:val="false"/>
          <w:color w:val="000000"/>
          <w:sz w:val="20"/>
        </w:rPr>
        <w:t>
      в лице нижеподписавшихся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05"/>
        <w:gridCol w:w="905"/>
        <w:gridCol w:w="2747"/>
        <w:gridCol w:w="905"/>
        <w:gridCol w:w="906"/>
        <w:gridCol w:w="3620"/>
        <w:gridCol w:w="9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Сведения о товаре**</w:t>
            </w:r>
          </w:p>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Номенклатурный (заводской) номер (при наличии)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 в том числе НДС/без НДС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Стоимость товара (ов) по данному акту согласно Договору</w:t>
      </w:r>
    </w:p>
    <w:p>
      <w:pPr>
        <w:spacing w:after="0"/>
        <w:ind w:left="0"/>
        <w:jc w:val="left"/>
      </w:pPr>
      <w:r>
        <w:rPr>
          <w:rFonts w:ascii="Consolas"/>
          <w:b w:val="false"/>
          <w:i w:val="false"/>
          <w:color w:val="000000"/>
          <w:sz w:val="20"/>
        </w:rPr>
        <w:t>
      составляет**___________________________ тенге,</w:t>
      </w:r>
    </w:p>
    <w:p>
      <w:pPr>
        <w:spacing w:after="0"/>
        <w:ind w:left="0"/>
        <w:jc w:val="left"/>
      </w:pPr>
      <w:r>
        <w:rPr>
          <w:rFonts w:ascii="Consolas"/>
          <w:b w:val="false"/>
          <w:i w:val="false"/>
          <w:color w:val="000000"/>
          <w:sz w:val="20"/>
        </w:rPr>
        <w:t>
      (</w:t>
      </w:r>
      <w:r>
        <w:rPr>
          <w:rFonts w:ascii="Consolas"/>
          <w:b w:val="false"/>
          <w:i/>
          <w:color w:val="000000"/>
          <w:sz w:val="20"/>
        </w:rPr>
        <w:t>цифрами, прописью</w:t>
      </w:r>
      <w:r>
        <w:rPr>
          <w:rFonts w:ascii="Consolas"/>
          <w:b w:val="false"/>
          <w:i w:val="false"/>
          <w:color w:val="000000"/>
          <w:sz w:val="20"/>
        </w:rPr>
        <w:t>)</w:t>
      </w:r>
    </w:p>
    <w:p>
      <w:pPr>
        <w:spacing w:after="0"/>
        <w:ind w:left="0"/>
        <w:jc w:val="left"/>
      </w:pPr>
      <w:r>
        <w:rPr>
          <w:rFonts w:ascii="Consolas"/>
          <w:b w:val="false"/>
          <w:i w:val="false"/>
          <w:color w:val="000000"/>
          <w:sz w:val="20"/>
        </w:rPr>
        <w:t>
      в том числе НДС/без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391"/>
        <w:gridCol w:w="1391"/>
        <w:gridCol w:w="1064"/>
        <w:gridCol w:w="1360"/>
        <w:gridCol w:w="1656"/>
        <w:gridCol w:w="1064"/>
        <w:gridCol w:w="1948"/>
        <w:gridCol w:w="1066"/>
      </w:tblGrid>
      <w:tr>
        <w:trPr>
          <w:trHeight w:val="30" w:hRule="atLeast"/>
        </w:trPr>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Поставщика*</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ИИН/БИН*</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ИИК/БИК*</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Ф.И.О. должность</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Ф.И.О., должность</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7"/>
        <w:gridCol w:w="1484"/>
        <w:gridCol w:w="973"/>
        <w:gridCol w:w="975"/>
        <w:gridCol w:w="742"/>
        <w:gridCol w:w="742"/>
        <w:gridCol w:w="6"/>
        <w:gridCol w:w="4161"/>
        <w:gridCol w:w="148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Информация по договору</w:t>
            </w: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стоимость Договора*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Ранее заактированные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 xml:space="preserve">Код Единой бюджетной классификации расходов: </w:t>
            </w:r>
            <w:r>
              <w:rPr>
                <w:rFonts w:ascii="Consolas"/>
                <w:b w:val="false"/>
                <w:i w:val="false"/>
                <w:color w:val="000000"/>
                <w:sz w:val="20"/>
              </w:rPr>
              <w:t>Программа/Подпрограмма/Специфика***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Фактические расходы, в том числе произведенные поставщиком по данному акту***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 тенге*</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Сумма, требуемая к перечислению Поставщику***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Приложение: перечень электронных копии документов (</w:t>
      </w:r>
      <w:r>
        <w:rPr>
          <w:rFonts w:ascii="Consolas"/>
          <w:b w:val="false"/>
          <w:i/>
          <w:color w:val="000000"/>
          <w:sz w:val="20"/>
        </w:rPr>
        <w:t>прикрепляется поставщиком/заказчиком при наличии</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195"/>
        <w:gridCol w:w="983"/>
        <w:gridCol w:w="752"/>
        <w:gridCol w:w="1795"/>
        <w:gridCol w:w="1380"/>
        <w:gridCol w:w="752"/>
        <w:gridCol w:w="1386"/>
        <w:gridCol w:w="759"/>
        <w:gridCol w:w="1168"/>
        <w:gridCol w:w="1169"/>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 БИН*</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ИИК/БИК*</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Ф.И.О.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*заполняется автоматически веб-порталом государственных закупок;</w:t>
      </w:r>
    </w:p>
    <w:p>
      <w:pPr>
        <w:spacing w:after="0"/>
        <w:ind w:left="0"/>
        <w:jc w:val="left"/>
      </w:pPr>
      <w:r>
        <w:rPr>
          <w:rFonts w:ascii="Consolas"/>
          <w:b w:val="false"/>
          <w:i w:val="false"/>
          <w:color w:val="000000"/>
          <w:sz w:val="20"/>
        </w:rPr>
        <w:t>
      ** заполняется поставщиком;</w:t>
      </w:r>
    </w:p>
    <w:p>
      <w:pPr>
        <w:spacing w:after="0"/>
        <w:ind w:left="0"/>
        <w:jc w:val="left"/>
      </w:pPr>
      <w:r>
        <w:rPr>
          <w:rFonts w:ascii="Consolas"/>
          <w:b w:val="false"/>
          <w:i w:val="false"/>
          <w:color w:val="000000"/>
          <w:sz w:val="20"/>
        </w:rPr>
        <w:t>
      *** заполняется заказчиком.</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22-2</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1029" w:id="999"/>
    <w:p>
      <w:pPr>
        <w:spacing w:after="0"/>
        <w:ind w:left="0"/>
        <w:jc w:val="left"/>
      </w:pPr>
      <w:r>
        <w:rPr>
          <w:rFonts w:ascii="Consolas"/>
          <w:b/>
          <w:i w:val="false"/>
          <w:color w:val="000000"/>
        </w:rPr>
        <w:t xml:space="preserve"> Акт выполненных работ****</w:t>
      </w:r>
    </w:p>
    <w:bookmarkEnd w:id="999"/>
    <w:p>
      <w:pPr>
        <w:spacing w:after="0"/>
        <w:ind w:left="0"/>
        <w:jc w:val="left"/>
      </w:pPr>
      <w:r>
        <w:rPr>
          <w:rFonts w:ascii="Consolas"/>
          <w:b w:val="false"/>
          <w:i w:val="false"/>
          <w:color w:val="ff0000"/>
          <w:sz w:val="20"/>
        </w:rPr>
        <w:t xml:space="preserve">
      Сноска. Правила дополнены приложением 22-2,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                              "___"_______________ 20_____г.</w:t>
            </w:r>
          </w:p>
          <w:p>
            <w:pPr>
              <w:spacing w:after="20"/>
              <w:ind w:left="20"/>
              <w:jc w:val="left"/>
            </w:pPr>
            <w:r>
              <w:rPr>
                <w:rFonts w:ascii="Consolas"/>
                <w:b w:val="false"/>
                <w:i w:val="false"/>
                <w:color w:val="000000"/>
                <w:sz w:val="20"/>
              </w:rPr>
              <w:t>
Номер документа*          дата составления* (</w:t>
            </w:r>
            <w:r>
              <w:rPr>
                <w:rFonts w:ascii="Consolas"/>
                <w:b w:val="false"/>
                <w:i/>
                <w:color w:val="000000"/>
                <w:sz w:val="20"/>
              </w:rPr>
              <w:t>фиксируется дата и время                                      направления акта поставщиком</w:t>
            </w:r>
            <w:r>
              <w:rPr>
                <w:rFonts w:ascii="Consolas"/>
                <w:b w:val="false"/>
                <w:i w:val="false"/>
                <w:color w:val="000000"/>
                <w:sz w:val="20"/>
              </w:rPr>
              <w:t>)</w:t>
            </w:r>
          </w:p>
        </w:tc>
      </w:tr>
    </w:tbl>
    <w:p>
      <w:pPr>
        <w:spacing w:after="0"/>
        <w:ind w:left="0"/>
        <w:jc w:val="left"/>
      </w:pPr>
      <w:r>
        <w:rPr>
          <w:rFonts w:ascii="Consolas"/>
          <w:b w:val="false"/>
          <w:i w:val="false"/>
          <w:color w:val="ff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Настоящий акт составлен в том, что _________________________</w:t>
      </w:r>
    </w:p>
    <w:p>
      <w:pPr>
        <w:spacing w:after="0"/>
        <w:ind w:left="0"/>
        <w:jc w:val="left"/>
      </w:pPr>
      <w:r>
        <w:rPr>
          <w:rFonts w:ascii="Consolas"/>
          <w:b w:val="false"/>
          <w:i w:val="false"/>
          <w:color w:val="000000"/>
          <w:sz w:val="20"/>
        </w:rPr>
        <w:t>
      (</w:t>
      </w:r>
      <w:r>
        <w:rPr>
          <w:rFonts w:ascii="Consolas"/>
          <w:b w:val="false"/>
          <w:i/>
          <w:color w:val="000000"/>
          <w:sz w:val="20"/>
        </w:rPr>
        <w:t>наименование Исполнителя*</w:t>
      </w:r>
      <w:r>
        <w:rPr>
          <w:rFonts w:ascii="Consolas"/>
          <w:b w:val="false"/>
          <w:i w:val="false"/>
          <w:color w:val="000000"/>
          <w:sz w:val="20"/>
        </w:rPr>
        <w:t>)</w:t>
      </w:r>
    </w:p>
    <w:p>
      <w:pPr>
        <w:spacing w:after="0"/>
        <w:ind w:left="0"/>
        <w:jc w:val="left"/>
      </w:pPr>
      <w:r>
        <w:rPr>
          <w:rFonts w:ascii="Consolas"/>
          <w:b w:val="false"/>
          <w:i w:val="false"/>
          <w:color w:val="000000"/>
          <w:sz w:val="20"/>
        </w:rPr>
        <w:t>
      (Исполнитель), в соответствии с договором (и дополнительным соглашением)</w:t>
      </w:r>
    </w:p>
    <w:p>
      <w:pPr>
        <w:spacing w:after="0"/>
        <w:ind w:left="0"/>
        <w:jc w:val="left"/>
      </w:pPr>
      <w:r>
        <w:rPr>
          <w:rFonts w:ascii="Consolas"/>
          <w:b w:val="false"/>
          <w:i w:val="false"/>
          <w:color w:val="000000"/>
          <w:sz w:val="20"/>
        </w:rPr>
        <w:t>
      ____________________ от "__"_________________ 20 __ года № ____</w:t>
      </w:r>
    </w:p>
    <w:p>
      <w:pPr>
        <w:spacing w:after="0"/>
        <w:ind w:left="0"/>
        <w:jc w:val="left"/>
      </w:pPr>
      <w:r>
        <w:rPr>
          <w:rFonts w:ascii="Consolas"/>
          <w:b w:val="false"/>
          <w:i w:val="false"/>
          <w:color w:val="000000"/>
          <w:sz w:val="20"/>
        </w:rPr>
        <w:t>
      (</w:t>
      </w:r>
      <w:r>
        <w:rPr>
          <w:rFonts w:ascii="Consolas"/>
          <w:b w:val="false"/>
          <w:i/>
          <w:color w:val="000000"/>
          <w:sz w:val="20"/>
        </w:rPr>
        <w:t>наименование договора (дополнительного соглашения), дата и номер*</w:t>
      </w:r>
      <w:r>
        <w:rPr>
          <w:rFonts w:ascii="Consolas"/>
          <w:b w:val="false"/>
          <w:i w:val="false"/>
          <w:color w:val="000000"/>
          <w:sz w:val="20"/>
        </w:rPr>
        <w:t>)</w:t>
      </w:r>
    </w:p>
    <w:p>
      <w:pPr>
        <w:spacing w:after="0"/>
        <w:ind w:left="0"/>
        <w:jc w:val="left"/>
      </w:pPr>
      <w:r>
        <w:rPr>
          <w:rFonts w:ascii="Consolas"/>
          <w:b w:val="false"/>
          <w:i w:val="false"/>
          <w:color w:val="000000"/>
          <w:sz w:val="20"/>
        </w:rPr>
        <w:t>
      в лице нижеподписавшихся представителей Исполнителя, выполнил,</w:t>
      </w:r>
    </w:p>
    <w:p>
      <w:pPr>
        <w:spacing w:after="0"/>
        <w:ind w:left="0"/>
        <w:jc w:val="left"/>
      </w:pPr>
      <w:r>
        <w:rPr>
          <w:rFonts w:ascii="Consolas"/>
          <w:b w:val="false"/>
          <w:i w:val="false"/>
          <w:color w:val="000000"/>
          <w:sz w:val="20"/>
        </w:rPr>
        <w:t>
      а_________________________ (Заказчик),в лице нижеподписавшихся</w:t>
      </w:r>
    </w:p>
    <w:p>
      <w:pPr>
        <w:spacing w:after="0"/>
        <w:ind w:left="0"/>
        <w:jc w:val="left"/>
      </w:pPr>
      <w:r>
        <w:rPr>
          <w:rFonts w:ascii="Consolas"/>
          <w:b w:val="false"/>
          <w:i w:val="false"/>
          <w:color w:val="000000"/>
          <w:sz w:val="20"/>
        </w:rPr>
        <w:t>
      (</w:t>
      </w:r>
      <w:r>
        <w:rPr>
          <w:rFonts w:ascii="Consolas"/>
          <w:b w:val="false"/>
          <w:i/>
          <w:color w:val="000000"/>
          <w:sz w:val="20"/>
        </w:rPr>
        <w:t>наименование Заказчика</w:t>
      </w:r>
      <w:r>
        <w:rPr>
          <w:rFonts w:ascii="Consolas"/>
          <w:b w:val="false"/>
          <w:i w:val="false"/>
          <w:color w:val="000000"/>
          <w:sz w:val="20"/>
        </w:rPr>
        <w:t>*)</w:t>
      </w:r>
    </w:p>
    <w:p>
      <w:pPr>
        <w:spacing w:after="0"/>
        <w:ind w:left="0"/>
        <w:jc w:val="left"/>
      </w:pPr>
      <w:r>
        <w:rPr>
          <w:rFonts w:ascii="Consolas"/>
          <w:b w:val="false"/>
          <w:i w:val="false"/>
          <w:color w:val="000000"/>
          <w:sz w:val="20"/>
        </w:rPr>
        <w:t>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1013"/>
        <w:gridCol w:w="1328"/>
        <w:gridCol w:w="1013"/>
        <w:gridCol w:w="1013"/>
        <w:gridCol w:w="1013"/>
        <w:gridCol w:w="4052"/>
        <w:gridCol w:w="129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Сведения о выполненной работе**</w:t>
            </w:r>
          </w:p>
        </w:tc>
      </w:tr>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выполнения работ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Дата/период выполнения работ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Наименование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Цена за единицу (тенге), в том числе НДС/без НДС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Стоимость выполненных работ по данному акту согласно Договору</w:t>
      </w:r>
    </w:p>
    <w:p>
      <w:pPr>
        <w:spacing w:after="0"/>
        <w:ind w:left="0"/>
        <w:jc w:val="left"/>
      </w:pPr>
      <w:r>
        <w:rPr>
          <w:rFonts w:ascii="Consolas"/>
          <w:b w:val="false"/>
          <w:i w:val="false"/>
          <w:color w:val="000000"/>
          <w:sz w:val="20"/>
        </w:rPr>
        <w:t>
      составляет**_____________ тенге, в том числе НДС/без НДС,</w:t>
      </w:r>
    </w:p>
    <w:p>
      <w:pPr>
        <w:spacing w:after="0"/>
        <w:ind w:left="0"/>
        <w:jc w:val="left"/>
      </w:pPr>
      <w:r>
        <w:rPr>
          <w:rFonts w:ascii="Consolas"/>
          <w:b w:val="false"/>
          <w:i w:val="false"/>
          <w:color w:val="000000"/>
          <w:sz w:val="20"/>
        </w:rPr>
        <w:t>
      </w:t>
      </w:r>
      <w:r>
        <w:rPr>
          <w:rFonts w:ascii="Consolas"/>
          <w:b w:val="false"/>
          <w:i/>
          <w:color w:val="000000"/>
          <w:sz w:val="20"/>
        </w:rPr>
        <w:t xml:space="preserve">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43"/>
        <w:gridCol w:w="1243"/>
        <w:gridCol w:w="1475"/>
        <w:gridCol w:w="1740"/>
        <w:gridCol w:w="1740"/>
        <w:gridCol w:w="951"/>
        <w:gridCol w:w="1741"/>
        <w:gridCol w:w="952"/>
      </w:tblGrid>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Исполнителя*</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ИИН/БИН*</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ИИК/БИК*</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Представители исполнителя**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Ф.И.О., должность</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Ф.И.О., должность</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6"/>
        <w:gridCol w:w="1466"/>
        <w:gridCol w:w="961"/>
        <w:gridCol w:w="963"/>
        <w:gridCol w:w="733"/>
        <w:gridCol w:w="733"/>
        <w:gridCol w:w="6"/>
        <w:gridCol w:w="4262"/>
        <w:gridCol w:w="146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Информация по договору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стоимость Договора*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Ранее заактированные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Сумма неустойки (штраф, пеня) за просрочку сроков выполнения работ или ненадлежащего исполнения (частичного неисполнения) обязательств***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 xml:space="preserve">Код Единой бюджетной классификации расходов: </w:t>
            </w:r>
            <w:r>
              <w:rPr>
                <w:rFonts w:ascii="Consolas"/>
                <w:b w:val="false"/>
                <w:i w:val="false"/>
                <w:color w:val="000000"/>
                <w:sz w:val="20"/>
              </w:rPr>
              <w:t>Программа/Подпрограмма/Специфика***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 xml:space="preserve">Фактически выполненные по данному акту работы </w:t>
            </w:r>
            <w:r>
              <w:rPr>
                <w:rFonts w:ascii="Consolas"/>
                <w:b w:val="false"/>
                <w:i w:val="false"/>
                <w:color w:val="000000"/>
                <w:sz w:val="20"/>
              </w:rPr>
              <w:t>(</w:t>
            </w:r>
            <w:r>
              <w:rPr>
                <w:rFonts w:ascii="Consolas"/>
                <w:b w:val="false"/>
                <w:i/>
                <w:color w:val="000000"/>
                <w:sz w:val="20"/>
              </w:rPr>
              <w:t>наименование работ в разрезе их подвидов в соответствии с технической спецификацией, заданием, графиком выполнения работ при их наличии***)</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Дата/период выполнения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 тенге*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Сумма, требуемая к перечислению Поставщику***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Приложение: перечень электронных копии документов (</w:t>
      </w:r>
      <w:r>
        <w:rPr>
          <w:rFonts w:ascii="Consolas"/>
          <w:b w:val="false"/>
          <w:i/>
          <w:color w:val="000000"/>
          <w:sz w:val="20"/>
        </w:rPr>
        <w:t>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Ф. И. 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1030" w:id="1000"/>
    <w:p>
      <w:pPr>
        <w:spacing w:after="0"/>
        <w:ind w:left="0"/>
        <w:jc w:val="left"/>
      </w:pPr>
      <w:r>
        <w:rPr>
          <w:rFonts w:ascii="Consolas"/>
          <w:b w:val="false"/>
          <w:i w:val="false"/>
          <w:color w:val="000000"/>
          <w:sz w:val="20"/>
        </w:rPr>
        <w:t>
      форма 2-В</w:t>
      </w:r>
    </w:p>
    <w:bookmarkEnd w:id="1000"/>
    <w:bookmarkStart w:name="z1031" w:id="1001"/>
    <w:p>
      <w:pPr>
        <w:spacing w:after="0"/>
        <w:ind w:left="0"/>
        <w:jc w:val="left"/>
      </w:pPr>
      <w:r>
        <w:rPr>
          <w:rFonts w:ascii="Consolas"/>
          <w:b/>
          <w:i w:val="false"/>
          <w:color w:val="000000"/>
        </w:rPr>
        <w:t xml:space="preserve"> Акт выполненных работ №_______за 20 года</w:t>
      </w:r>
    </w:p>
    <w:bookmarkEnd w:id="1001"/>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(полное наименование, адрес, данные о средствах связи)</w:t>
      </w:r>
    </w:p>
    <w:p>
      <w:pPr>
        <w:spacing w:after="0"/>
        <w:ind w:left="0"/>
        <w:jc w:val="left"/>
      </w:pPr>
      <w:r>
        <w:rPr>
          <w:rFonts w:ascii="Consolas"/>
          <w:b w:val="false"/>
          <w:i w:val="false"/>
          <w:color w:val="000000"/>
          <w:sz w:val="20"/>
        </w:rPr>
        <w:t>
      Подрядчик: __________________________________________________________</w:t>
      </w:r>
    </w:p>
    <w:p>
      <w:pPr>
        <w:spacing w:after="0"/>
        <w:ind w:left="0"/>
        <w:jc w:val="left"/>
      </w:pPr>
      <w:r>
        <w:rPr>
          <w:rFonts w:ascii="Consolas"/>
          <w:b w:val="false"/>
          <w:i w:val="false"/>
          <w:color w:val="000000"/>
          <w:sz w:val="20"/>
        </w:rPr>
        <w:t>
                   (полное наименование, адрес, данные о средствах связи)</w:t>
      </w:r>
    </w:p>
    <w:p>
      <w:pPr>
        <w:spacing w:after="0"/>
        <w:ind w:left="0"/>
        <w:jc w:val="left"/>
      </w:pPr>
      <w:r>
        <w:rPr>
          <w:rFonts w:ascii="Consolas"/>
          <w:b w:val="false"/>
          <w:i w:val="false"/>
          <w:color w:val="000000"/>
          <w:sz w:val="20"/>
        </w:rPr>
        <w:t>
      Стройка: ____________________________________________________________</w:t>
      </w:r>
    </w:p>
    <w:p>
      <w:pPr>
        <w:spacing w:after="0"/>
        <w:ind w:left="0"/>
        <w:jc w:val="left"/>
      </w:pPr>
      <w:r>
        <w:rPr>
          <w:rFonts w:ascii="Consolas"/>
          <w:b w:val="false"/>
          <w:i w:val="false"/>
          <w:color w:val="000000"/>
          <w:sz w:val="20"/>
        </w:rPr>
        <w:t>
      (наименование, адрес)</w:t>
      </w:r>
    </w:p>
    <w:p>
      <w:pPr>
        <w:spacing w:after="0"/>
        <w:ind w:left="0"/>
        <w:jc w:val="left"/>
      </w:pPr>
      <w:r>
        <w:rPr>
          <w:rFonts w:ascii="Consolas"/>
          <w:b w:val="false"/>
          <w:i w:val="false"/>
          <w:color w:val="000000"/>
          <w:sz w:val="20"/>
        </w:rPr>
        <w:t>
      Объект: _____________________________________________________________</w:t>
      </w:r>
    </w:p>
    <w:p>
      <w:pPr>
        <w:spacing w:after="0"/>
        <w:ind w:left="0"/>
        <w:jc w:val="left"/>
      </w:pPr>
      <w:r>
        <w:rPr>
          <w:rFonts w:ascii="Consolas"/>
          <w:b w:val="false"/>
          <w:i w:val="false"/>
          <w:color w:val="000000"/>
          <w:sz w:val="20"/>
        </w:rPr>
        <w:t>
      (наименование,</w:t>
      </w:r>
    </w:p>
    <w:p>
      <w:pPr>
        <w:spacing w:after="0"/>
        <w:ind w:left="0"/>
        <w:jc w:val="left"/>
      </w:pPr>
      <w:r>
        <w:rPr>
          <w:rFonts w:ascii="Consolas"/>
          <w:b w:val="false"/>
          <w:i w:val="false"/>
          <w:color w:val="000000"/>
          <w:sz w:val="20"/>
        </w:rPr>
        <w:t>
      Договор подряда (контракт) №_______ от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1349"/>
        <w:gridCol w:w="2100"/>
        <w:gridCol w:w="1725"/>
        <w:gridCol w:w="1350"/>
        <w:gridCol w:w="1350"/>
        <w:gridCol w:w="1350"/>
        <w:gridCol w:w="17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Номер</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Шифр норм и коды ресурсов</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работ и затрат</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Выполнено работ</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порядку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Позиции по смете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Цена за единицу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Стоимость, в тенге</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73"/>
        <w:gridCol w:w="6114"/>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Сдал (Подрядчик)</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Принял (Заказчик)</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w:t>
            </w:r>
          </w:p>
          <w:p>
            <w:pPr>
              <w:spacing w:after="20"/>
              <w:ind w:left="20"/>
              <w:jc w:val="left"/>
            </w:pPr>
            <w:r>
              <w:rPr>
                <w:rFonts w:ascii="Consolas"/>
                <w:b w:val="false"/>
                <w:i w:val="false"/>
                <w:color w:val="000000"/>
                <w:sz w:val="20"/>
              </w:rPr>
              <w:t>
(наименование организации)</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w:t>
            </w:r>
          </w:p>
          <w:p>
            <w:pPr>
              <w:spacing w:after="20"/>
              <w:ind w:left="20"/>
              <w:jc w:val="left"/>
            </w:pPr>
            <w:r>
              <w:rPr>
                <w:rFonts w:ascii="Consolas"/>
                <w:b w:val="false"/>
                <w:i w:val="false"/>
                <w:color w:val="000000"/>
                <w:sz w:val="20"/>
              </w:rPr>
              <w:t>
(наименование организации)</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________________________________</w:t>
            </w:r>
          </w:p>
          <w:p>
            <w:pPr>
              <w:spacing w:after="20"/>
              <w:ind w:left="20"/>
              <w:jc w:val="left"/>
            </w:pPr>
            <w:r>
              <w:rPr>
                <w:rFonts w:ascii="Consolas"/>
                <w:b w:val="false"/>
                <w:i w:val="false"/>
                <w:color w:val="000000"/>
                <w:sz w:val="20"/>
              </w:rPr>
              <w:t>
М.П. (должность, подпись, расшифровка подписи)</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________________________________</w:t>
            </w:r>
          </w:p>
          <w:p>
            <w:pPr>
              <w:spacing w:after="20"/>
              <w:ind w:left="20"/>
              <w:jc w:val="left"/>
            </w:pPr>
            <w:r>
              <w:rPr>
                <w:rFonts w:ascii="Consolas"/>
                <w:b w:val="false"/>
                <w:i w:val="false"/>
                <w:color w:val="000000"/>
                <w:sz w:val="20"/>
              </w:rPr>
              <w:t>
М.П. (должность, подпись, расшифровка подписи)</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Эксперт(ы) технического надзора: _________________________ __________</w:t>
      </w:r>
    </w:p>
    <w:p>
      <w:pPr>
        <w:spacing w:after="0"/>
        <w:ind w:left="0"/>
        <w:jc w:val="left"/>
      </w:pPr>
      <w:r>
        <w:rPr>
          <w:rFonts w:ascii="Consolas"/>
          <w:b w:val="false"/>
          <w:i w:val="false"/>
          <w:color w:val="000000"/>
          <w:sz w:val="20"/>
        </w:rPr>
        <w:t>
                                           (должность, фамилия,    (подпись)</w:t>
      </w:r>
    </w:p>
    <w:p>
      <w:pPr>
        <w:spacing w:after="0"/>
        <w:ind w:left="0"/>
        <w:jc w:val="left"/>
      </w:pPr>
      <w:r>
        <w:rPr>
          <w:rFonts w:ascii="Consolas"/>
          <w:b w:val="false"/>
          <w:i w:val="false"/>
          <w:color w:val="000000"/>
          <w:sz w:val="20"/>
        </w:rPr>
        <w:t>
      имя, отчество)</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*заполняется автоматически веб-порталом государственных закупок;</w:t>
      </w:r>
    </w:p>
    <w:p>
      <w:pPr>
        <w:spacing w:after="0"/>
        <w:ind w:left="0"/>
        <w:jc w:val="left"/>
      </w:pPr>
      <w:r>
        <w:rPr>
          <w:rFonts w:ascii="Consolas"/>
          <w:b w:val="false"/>
          <w:i w:val="false"/>
          <w:color w:val="000000"/>
          <w:sz w:val="20"/>
        </w:rPr>
        <w:t>
      ** заполняется поставщиком;</w:t>
      </w:r>
    </w:p>
    <w:p>
      <w:pPr>
        <w:spacing w:after="0"/>
        <w:ind w:left="0"/>
        <w:jc w:val="left"/>
      </w:pPr>
      <w:r>
        <w:rPr>
          <w:rFonts w:ascii="Consolas"/>
          <w:b w:val="false"/>
          <w:i w:val="false"/>
          <w:color w:val="000000"/>
          <w:sz w:val="20"/>
        </w:rPr>
        <w:t>
      *** заполняется заказчиком;</w:t>
      </w:r>
    </w:p>
    <w:p>
      <w:pPr>
        <w:spacing w:after="0"/>
        <w:ind w:left="0"/>
        <w:jc w:val="left"/>
      </w:pPr>
      <w:r>
        <w:rPr>
          <w:rFonts w:ascii="Consolas"/>
          <w:b w:val="false"/>
          <w:i w:val="false"/>
          <w:color w:val="000000"/>
          <w:sz w:val="20"/>
        </w:rPr>
        <w:t>
      ****применяется для приемки-передачи выполненных работ, за исключением строительно-монтажных работ;</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22-3</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1033" w:id="1002"/>
    <w:p>
      <w:pPr>
        <w:spacing w:after="0"/>
        <w:ind w:left="0"/>
        <w:jc w:val="left"/>
      </w:pPr>
      <w:r>
        <w:rPr>
          <w:rFonts w:ascii="Consolas"/>
          <w:b/>
          <w:i w:val="false"/>
          <w:color w:val="000000"/>
        </w:rPr>
        <w:t xml:space="preserve"> Акт оказанных услуг</w:t>
      </w:r>
    </w:p>
    <w:bookmarkEnd w:id="1002"/>
    <w:p>
      <w:pPr>
        <w:spacing w:after="0"/>
        <w:ind w:left="0"/>
        <w:jc w:val="left"/>
      </w:pPr>
      <w:r>
        <w:rPr>
          <w:rFonts w:ascii="Consolas"/>
          <w:b w:val="false"/>
          <w:i w:val="false"/>
          <w:color w:val="ff0000"/>
          <w:sz w:val="20"/>
        </w:rPr>
        <w:t xml:space="preserve">
      Сноска. Правила дополнены приложением 22-3,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                              "___"_______________ 20_____г.</w:t>
            </w:r>
          </w:p>
          <w:p>
            <w:pPr>
              <w:spacing w:after="20"/>
              <w:ind w:left="20"/>
              <w:jc w:val="left"/>
            </w:pPr>
            <w:r>
              <w:rPr>
                <w:rFonts w:ascii="Consolas"/>
                <w:b w:val="false"/>
                <w:i w:val="false"/>
                <w:color w:val="000000"/>
                <w:sz w:val="20"/>
              </w:rPr>
              <w:t>
Номер документа*               дата составления* (</w:t>
            </w:r>
            <w:r>
              <w:rPr>
                <w:rFonts w:ascii="Consolas"/>
                <w:b w:val="false"/>
                <w:i/>
                <w:color w:val="000000"/>
                <w:sz w:val="20"/>
              </w:rPr>
              <w:t>фиксируется дата и                                  время направления акта</w:t>
            </w:r>
            <w:r>
              <w:rPr>
                <w:rFonts w:ascii="Consolas"/>
                <w:b w:val="false"/>
                <w:i w:val="false"/>
                <w:color w:val="000000"/>
                <w:sz w:val="20"/>
              </w:rPr>
              <w:t xml:space="preserve"> поставщиком)</w:t>
            </w:r>
          </w:p>
        </w:tc>
      </w:tr>
    </w:tbl>
    <w:p>
      <w:pPr>
        <w:spacing w:after="0"/>
        <w:ind w:left="0"/>
        <w:jc w:val="left"/>
      </w:pPr>
      <w:r>
        <w:rPr>
          <w:rFonts w:ascii="Consolas"/>
          <w:b w:val="false"/>
          <w:i w:val="false"/>
          <w:color w:val="ff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Настоящий акт составлен в том, что ___________ (Поставщик), в</w:t>
      </w:r>
    </w:p>
    <w:p>
      <w:pPr>
        <w:spacing w:after="0"/>
        <w:ind w:left="0"/>
        <w:jc w:val="left"/>
      </w:pPr>
      <w:r>
        <w:rPr>
          <w:rFonts w:ascii="Consolas"/>
          <w:b w:val="false"/>
          <w:i w:val="false"/>
          <w:color w:val="000000"/>
          <w:sz w:val="20"/>
        </w:rPr>
        <w:t>
      (</w:t>
      </w:r>
      <w:r>
        <w:rPr>
          <w:rFonts w:ascii="Consolas"/>
          <w:b w:val="false"/>
          <w:i/>
          <w:color w:val="000000"/>
          <w:sz w:val="20"/>
        </w:rPr>
        <w:t>наименование Поставщика*</w:t>
      </w:r>
      <w:r>
        <w:rPr>
          <w:rFonts w:ascii="Consolas"/>
          <w:b w:val="false"/>
          <w:i w:val="false"/>
          <w:color w:val="000000"/>
          <w:sz w:val="20"/>
        </w:rPr>
        <w:t>)</w:t>
      </w:r>
    </w:p>
    <w:p>
      <w:pPr>
        <w:spacing w:after="0"/>
        <w:ind w:left="0"/>
        <w:jc w:val="left"/>
      </w:pPr>
      <w:r>
        <w:rPr>
          <w:rFonts w:ascii="Consolas"/>
          <w:b w:val="false"/>
          <w:i w:val="false"/>
          <w:color w:val="000000"/>
          <w:sz w:val="20"/>
        </w:rPr>
        <w:t>
      соответствии с договором (и дополнительным соглашением)</w:t>
      </w:r>
    </w:p>
    <w:p>
      <w:pPr>
        <w:spacing w:after="0"/>
        <w:ind w:left="0"/>
        <w:jc w:val="left"/>
      </w:pPr>
      <w:r>
        <w:rPr>
          <w:rFonts w:ascii="Consolas"/>
          <w:b w:val="false"/>
          <w:i w:val="false"/>
          <w:color w:val="000000"/>
          <w:sz w:val="20"/>
        </w:rPr>
        <w:t>
      _______________ от "__"____ 20 __ года № __</w:t>
      </w:r>
    </w:p>
    <w:p>
      <w:pPr>
        <w:spacing w:after="0"/>
        <w:ind w:left="0"/>
        <w:jc w:val="left"/>
      </w:pPr>
      <w:r>
        <w:rPr>
          <w:rFonts w:ascii="Consolas"/>
          <w:b w:val="false"/>
          <w:i w:val="false"/>
          <w:color w:val="000000"/>
          <w:sz w:val="20"/>
        </w:rPr>
        <w:t>
      (</w:t>
      </w:r>
      <w:r>
        <w:rPr>
          <w:rFonts w:ascii="Consolas"/>
          <w:b w:val="false"/>
          <w:i/>
          <w:color w:val="000000"/>
          <w:sz w:val="20"/>
        </w:rPr>
        <w:t>наименование договора (дополнительного соглашения), дата и номер*</w:t>
      </w:r>
      <w:r>
        <w:rPr>
          <w:rFonts w:ascii="Consolas"/>
          <w:b w:val="false"/>
          <w:i w:val="false"/>
          <w:color w:val="000000"/>
          <w:sz w:val="20"/>
        </w:rPr>
        <w:t>)</w:t>
      </w:r>
    </w:p>
    <w:p>
      <w:pPr>
        <w:spacing w:after="0"/>
        <w:ind w:left="0"/>
        <w:jc w:val="left"/>
      </w:pPr>
      <w:r>
        <w:rPr>
          <w:rFonts w:ascii="Consolas"/>
          <w:b w:val="false"/>
          <w:i w:val="false"/>
          <w:color w:val="000000"/>
          <w:sz w:val="20"/>
        </w:rPr>
        <w:t>
      в лице нижеподписавшихся представителей Поставщика, выполнил, а</w:t>
      </w:r>
    </w:p>
    <w:p>
      <w:pPr>
        <w:spacing w:after="0"/>
        <w:ind w:left="0"/>
        <w:jc w:val="left"/>
      </w:pPr>
      <w:r>
        <w:rPr>
          <w:rFonts w:ascii="Consolas"/>
          <w:b w:val="false"/>
          <w:i w:val="false"/>
          <w:color w:val="000000"/>
          <w:sz w:val="20"/>
        </w:rPr>
        <w:t>
      _________________________ (Заказчик),</w:t>
      </w:r>
    </w:p>
    <w:p>
      <w:pPr>
        <w:spacing w:after="0"/>
        <w:ind w:left="0"/>
        <w:jc w:val="left"/>
      </w:pPr>
      <w:r>
        <w:rPr>
          <w:rFonts w:ascii="Consolas"/>
          <w:b w:val="false"/>
          <w:i w:val="false"/>
          <w:color w:val="000000"/>
          <w:sz w:val="20"/>
        </w:rPr>
        <w:t>
      (наименование Заказчика*)</w:t>
      </w:r>
    </w:p>
    <w:p>
      <w:pPr>
        <w:spacing w:after="0"/>
        <w:ind w:left="0"/>
        <w:jc w:val="left"/>
      </w:pPr>
      <w:r>
        <w:rPr>
          <w:rFonts w:ascii="Consolas"/>
          <w:b w:val="false"/>
          <w:i w:val="false"/>
          <w:color w:val="000000"/>
          <w:sz w:val="20"/>
        </w:rPr>
        <w:t>
      в лице нижеподписавшихся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136"/>
        <w:gridCol w:w="1136"/>
        <w:gridCol w:w="1136"/>
        <w:gridCol w:w="1136"/>
        <w:gridCol w:w="4540"/>
        <w:gridCol w:w="14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Сведения об оказанной услуге**</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оказания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 в том числе НДС/без НДС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Стоимость оказанных услуг по данному акту согласно Договору</w:t>
      </w:r>
    </w:p>
    <w:p>
      <w:pPr>
        <w:spacing w:after="0"/>
        <w:ind w:left="0"/>
        <w:jc w:val="left"/>
      </w:pPr>
      <w:r>
        <w:rPr>
          <w:rFonts w:ascii="Consolas"/>
          <w:b w:val="false"/>
          <w:i w:val="false"/>
          <w:color w:val="000000"/>
          <w:sz w:val="20"/>
        </w:rPr>
        <w:t>
      составляет**___________________ тенге, в том числе НДС/без НДС,</w:t>
      </w:r>
    </w:p>
    <w:p>
      <w:pPr>
        <w:spacing w:after="0"/>
        <w:ind w:left="0"/>
        <w:jc w:val="left"/>
      </w:pPr>
      <w:r>
        <w:rPr>
          <w:rFonts w:ascii="Consolas"/>
          <w:b w:val="false"/>
          <w:i w:val="false"/>
          <w:color w:val="000000"/>
          <w:sz w:val="20"/>
        </w:rPr>
        <w:t>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69"/>
        <w:gridCol w:w="1270"/>
        <w:gridCol w:w="1508"/>
        <w:gridCol w:w="1778"/>
        <w:gridCol w:w="1778"/>
        <w:gridCol w:w="971"/>
        <w:gridCol w:w="1512"/>
        <w:gridCol w:w="97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Поставщика*</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ИИН/БИН*</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ИИК/БИК*</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Ф.И.О., должность</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Ф.И.О, должность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68"/>
        <w:gridCol w:w="969"/>
        <w:gridCol w:w="273"/>
        <w:gridCol w:w="1257"/>
        <w:gridCol w:w="720"/>
        <w:gridCol w:w="945"/>
        <w:gridCol w:w="635"/>
        <w:gridCol w:w="2717"/>
        <w:gridCol w:w="394"/>
        <w:gridCol w:w="325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Информация по договору</w:t>
            </w:r>
          </w:p>
        </w:tc>
      </w:tr>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Ранее заактированные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Сумма неустойки (штраф, пеня) за просрочку сроков оказания услуг или ненадлежащего исполнения (частичного неисполнения) обязательств***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 xml:space="preserve">Код Единой бюджетной классификации расходов: </w:t>
            </w:r>
            <w:r>
              <w:rPr>
                <w:rFonts w:ascii="Consolas"/>
                <w:b w:val="false"/>
                <w:i w:val="false"/>
                <w:color w:val="000000"/>
                <w:sz w:val="20"/>
              </w:rPr>
              <w:t>Программа/Подпрограмма/Специфика***</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 xml:space="preserve">Фактически оказанные по данному акту услуги </w:t>
            </w:r>
            <w:r>
              <w:rPr>
                <w:rFonts w:ascii="Consolas"/>
                <w:b w:val="false"/>
                <w:i/>
                <w:color w:val="000000"/>
                <w:sz w:val="20"/>
              </w:rPr>
              <w:t>(наименование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услуги*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Приложение: перечень электронных копии документов (</w:t>
      </w:r>
      <w:r>
        <w:rPr>
          <w:rFonts w:ascii="Consolas"/>
          <w:b w:val="false"/>
          <w:i/>
          <w:color w:val="000000"/>
          <w:sz w:val="20"/>
        </w:rPr>
        <w:t>прикрепляется поставщиком/заказчиком при наличии</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Ф. И. О.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*заполняется автоматически веб-порталом государственных закупок;</w:t>
      </w:r>
    </w:p>
    <w:p>
      <w:pPr>
        <w:spacing w:after="0"/>
        <w:ind w:left="0"/>
        <w:jc w:val="left"/>
      </w:pPr>
      <w:r>
        <w:rPr>
          <w:rFonts w:ascii="Consolas"/>
          <w:b w:val="false"/>
          <w:i w:val="false"/>
          <w:color w:val="000000"/>
          <w:sz w:val="20"/>
        </w:rPr>
        <w:t>
      ** заполняется поставщиком;</w:t>
      </w:r>
    </w:p>
    <w:p>
      <w:pPr>
        <w:spacing w:after="0"/>
        <w:ind w:left="0"/>
        <w:jc w:val="left"/>
      </w:pPr>
      <w:r>
        <w:rPr>
          <w:rFonts w:ascii="Consolas"/>
          <w:b w:val="false"/>
          <w:i w:val="false"/>
          <w:color w:val="000000"/>
          <w:sz w:val="20"/>
        </w:rPr>
        <w:t>
      *** заполняется заказчиком;</w:t>
      </w:r>
    </w:p>
    <w:p>
      <w:pPr>
        <w:spacing w:after="0"/>
        <w:ind w:left="0"/>
        <w:jc w:val="left"/>
      </w:pPr>
      <w:r>
        <w:rPr>
          <w:rFonts w:ascii="Consolas"/>
          <w:b w:val="false"/>
          <w:i w:val="false"/>
          <w:color w:val="000000"/>
          <w:sz w:val="20"/>
        </w:rPr>
        <w:t>
      **** заполняется заказчиком в случае наличия отчета о научных</w:t>
      </w:r>
    </w:p>
    <w:p>
      <w:pPr>
        <w:spacing w:after="0"/>
        <w:ind w:left="0"/>
        <w:jc w:val="left"/>
      </w:pPr>
      <w:r>
        <w:rPr>
          <w:rFonts w:ascii="Consolas"/>
          <w:b w:val="false"/>
          <w:i w:val="false"/>
          <w:color w:val="000000"/>
          <w:sz w:val="20"/>
        </w:rPr>
        <w:t>
      исследованиях, маркетинговых, консультационных и прочих услугах;</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22-4</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1035" w:id="1003"/>
    <w:p>
      <w:pPr>
        <w:spacing w:after="0"/>
        <w:ind w:left="0"/>
        <w:jc w:val="left"/>
      </w:pPr>
      <w:r>
        <w:rPr>
          <w:rFonts w:ascii="Consolas"/>
          <w:b/>
          <w:i w:val="false"/>
          <w:color w:val="000000"/>
        </w:rPr>
        <w:t xml:space="preserve"> Форма отчета о местном содержании в закупаемых Товарах</w:t>
      </w:r>
    </w:p>
    <w:bookmarkEnd w:id="1003"/>
    <w:p>
      <w:pPr>
        <w:spacing w:after="0"/>
        <w:ind w:left="0"/>
        <w:jc w:val="left"/>
      </w:pPr>
      <w:r>
        <w:rPr>
          <w:rFonts w:ascii="Consolas"/>
          <w:b w:val="false"/>
          <w:i w:val="false"/>
          <w:color w:val="ff0000"/>
          <w:sz w:val="20"/>
        </w:rPr>
        <w:t xml:space="preserve">
      Сноска. Правила дополнены приложением 22-4,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1383"/>
        <w:gridCol w:w="1675"/>
        <w:gridCol w:w="2911"/>
        <w:gridCol w:w="3375"/>
        <w:gridCol w:w="489"/>
        <w:gridCol w:w="799"/>
        <w:gridCol w:w="223"/>
      </w:tblGrid>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 Товара   (n)</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Кол-во товаров Закупленных поставщиком в целях исполнения договора </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Цена товара </w:t>
            </w:r>
            <w:r>
              <w:rPr>
                <w:rFonts w:ascii="Consolas"/>
                <w:b/>
                <w:i w:val="false"/>
                <w:color w:val="000000"/>
                <w:sz w:val="20"/>
              </w:rPr>
              <w:t>KZT</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Стоимость (CTi) </w:t>
            </w:r>
            <w:r>
              <w:rPr>
                <w:rFonts w:ascii="Consolas"/>
                <w:b/>
                <w:i w:val="false"/>
                <w:color w:val="000000"/>
                <w:sz w:val="20"/>
              </w:rPr>
              <w:t>KZT</w:t>
            </w:r>
          </w:p>
        </w:tc>
        <w:tc>
          <w:tcPr>
            <w:tcW w:w="3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КС согласно Сертификата СТ-KZ (Ki)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Сертификат СТ-KZ</w:t>
            </w:r>
          </w:p>
        </w:tc>
        <w:tc>
          <w:tcPr>
            <w:tcW w:w="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Номер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ИТОГО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ff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Доля местного содержания рассчитывается согласно </w:t>
      </w:r>
      <w:r>
        <w:rPr>
          <w:rFonts w:ascii="Consolas"/>
          <w:b w:val="false"/>
          <w:i w:val="false"/>
          <w:color w:val="000000"/>
          <w:sz w:val="20"/>
        </w:rPr>
        <w:t>Единой методики</w:t>
      </w:r>
      <w:r>
        <w:rPr>
          <w:rFonts w:ascii="Consolas"/>
          <w:b w:val="false"/>
          <w:i w:val="false"/>
          <w:color w:val="000000"/>
          <w:sz w:val="20"/>
        </w:rPr>
        <w:t xml:space="preserve"> расчета организациями местного содержания, утвержденной постановлением Правительства № 964 от 20.09.2010 г., по следующей формуле:</w:t>
      </w:r>
    </w:p>
    <w:p>
      <w:pPr>
        <w:spacing w:after="0"/>
        <w:ind w:left="0"/>
        <w:jc w:val="left"/>
      </w:pPr>
      <w:r>
        <w:rPr>
          <w:rFonts w:ascii="Consolas"/>
          <w:b w:val="false"/>
          <w:i w:val="false"/>
          <w:color w:val="000000"/>
          <w:sz w:val="20"/>
        </w:rPr>
        <w:t>
</w:t>
      </w:r>
      <w:r>
        <w:br/>
      </w:r>
    </w:p>
    <w:p>
      <w:pPr>
        <w:spacing w:after="0"/>
        <w:ind w:left="0"/>
        <w:jc w:val="left"/>
      </w:pPr>
      <w:r>
        <w:t>[MISSING IMAGE: ,  ]</w:t>
      </w:r>
    </w:p>
    <w:p>
      <w:pPr>
        <w:spacing w:after="0"/>
        <w:ind w:left="0"/>
        <w:jc w:val="left"/>
      </w:pPr>
      <w:r>
        <w:t>[MISSING IMAGE: ,  ]</w:t>
      </w:r>
    </w:p>
    <w:p>
      <w:pPr>
        <w:spacing w:after="0"/>
        <w:ind w:left="0"/>
        <w:jc w:val="left"/>
      </w:pPr>
      <w:r>
        <w:t>[MISSING IMAGE: ,  ]</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Доля местного содержания (%):</w:t>
      </w:r>
    </w:p>
    <w:p>
      <w:pPr>
        <w:spacing w:after="0"/>
        <w:ind w:left="0"/>
        <w:jc w:val="left"/>
      </w:pPr>
      <w:r>
        <w:rPr>
          <w:rFonts w:ascii="Consolas"/>
          <w:b w:val="false"/>
          <w:i w:val="false"/>
          <w:color w:val="000000"/>
          <w:sz w:val="20"/>
        </w:rPr>
        <w:t>
      </w:t>
      </w:r>
      <w:r>
        <w:rPr>
          <w:rFonts w:ascii="Consolas"/>
          <w:b/>
          <w:i w:val="false"/>
          <w:color w:val="000000"/>
          <w:sz w:val="20"/>
        </w:rPr>
        <w:t>*</w:t>
      </w:r>
      <w:r>
        <w:rPr>
          <w:rFonts w:ascii="Consolas"/>
          <w:b/>
          <w:i w:val="false"/>
          <w:color w:val="000000"/>
          <w:sz w:val="20"/>
        </w:rPr>
        <w:t>КСт</w:t>
      </w:r>
      <w:r>
        <w:rPr>
          <w:rFonts w:ascii="Consolas"/>
          <w:b w:val="false"/>
          <w:i w:val="false"/>
          <w:color w:val="000000"/>
          <w:sz w:val="20"/>
        </w:rPr>
        <w:t xml:space="preserve"> = ___________</w:t>
      </w:r>
    </w:p>
    <w:p>
      <w:pPr>
        <w:spacing w:after="0"/>
        <w:ind w:left="0"/>
        <w:jc w:val="left"/>
      </w:pPr>
      <w:r>
        <w:rPr>
          <w:rFonts w:ascii="Consolas"/>
          <w:b w:val="false"/>
          <w:i w:val="false"/>
          <w:color w:val="000000"/>
          <w:sz w:val="20"/>
        </w:rPr>
        <w:t>
      </w:t>
      </w:r>
      <w:r>
        <w:rPr>
          <w:rFonts w:ascii="Consolas"/>
          <w:b w:val="false"/>
          <w:i/>
          <w:color w:val="000000"/>
          <w:sz w:val="20"/>
        </w:rPr>
        <w:t>* указывается итоговая доля местного содержания в договоре в цифровом формате до сотой доли (0,00)</w:t>
      </w:r>
    </w:p>
    <w:p>
      <w:pPr>
        <w:spacing w:after="0"/>
        <w:ind w:left="0"/>
        <w:jc w:val="left"/>
      </w:pPr>
      <w:r>
        <w:rPr>
          <w:rFonts w:ascii="Consolas"/>
          <w:b w:val="false"/>
          <w:i w:val="false"/>
          <w:color w:val="000000"/>
          <w:sz w:val="20"/>
        </w:rPr>
        <w:t>
      __________________________ М.П. ___________________________________</w:t>
      </w:r>
    </w:p>
    <w:p>
      <w:pPr>
        <w:spacing w:after="0"/>
        <w:ind w:left="0"/>
        <w:jc w:val="left"/>
      </w:pPr>
      <w:r>
        <w:rPr>
          <w:rFonts w:ascii="Consolas"/>
          <w:b w:val="false"/>
          <w:i w:val="false"/>
          <w:color w:val="000000"/>
          <w:sz w:val="20"/>
        </w:rPr>
        <w:t>
      Фамилия, имя. отчество.        Фамилия, имя, отчество, исполнителя,</w:t>
      </w:r>
    </w:p>
    <w:p>
      <w:pPr>
        <w:spacing w:after="0"/>
        <w:ind w:left="0"/>
        <w:jc w:val="left"/>
      </w:pPr>
      <w:r>
        <w:rPr>
          <w:rFonts w:ascii="Consolas"/>
          <w:b w:val="false"/>
          <w:i w:val="false"/>
          <w:color w:val="000000"/>
          <w:sz w:val="20"/>
        </w:rPr>
        <w:t>
      руководителя, подпись               контактный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22-5</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1037" w:id="1004"/>
    <w:p>
      <w:pPr>
        <w:spacing w:after="0"/>
        <w:ind w:left="0"/>
        <w:jc w:val="left"/>
      </w:pPr>
      <w:r>
        <w:rPr>
          <w:rFonts w:ascii="Consolas"/>
          <w:b/>
          <w:i w:val="false"/>
          <w:color w:val="000000"/>
        </w:rPr>
        <w:t xml:space="preserve"> Отчетность по местному содержанию в работах и услугах</w:t>
      </w:r>
    </w:p>
    <w:bookmarkEnd w:id="1004"/>
    <w:p>
      <w:pPr>
        <w:spacing w:after="0"/>
        <w:ind w:left="0"/>
        <w:jc w:val="left"/>
      </w:pPr>
      <w:r>
        <w:rPr>
          <w:rFonts w:ascii="Consolas"/>
          <w:b w:val="false"/>
          <w:i w:val="false"/>
          <w:color w:val="ff0000"/>
          <w:sz w:val="20"/>
        </w:rPr>
        <w:t xml:space="preserve">
      Сноска. Правила дополнены приложением 22-5,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107"/>
        <w:gridCol w:w="1370"/>
        <w:gridCol w:w="1613"/>
        <w:gridCol w:w="1635"/>
        <w:gridCol w:w="684"/>
        <w:gridCol w:w="654"/>
        <w:gridCol w:w="792"/>
        <w:gridCol w:w="1377"/>
        <w:gridCol w:w="1597"/>
        <w:gridCol w:w="231"/>
        <w:gridCol w:w="378"/>
        <w:gridCol w:w="107"/>
      </w:tblGrid>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 Договора (m)</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Стоимость Договора (СДj) </w:t>
            </w:r>
            <w:r>
              <w:rPr>
                <w:rFonts w:ascii="Consolas"/>
                <w:b/>
                <w:i w:val="false"/>
                <w:color w:val="000000"/>
                <w:sz w:val="20"/>
              </w:rPr>
              <w:t>KZT</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Суммарная стоимость товаров в рамках договора (СТj) </w:t>
            </w:r>
            <w:r>
              <w:rPr>
                <w:rFonts w:ascii="Consolas"/>
                <w:b/>
                <w:i w:val="false"/>
                <w:color w:val="000000"/>
                <w:sz w:val="20"/>
              </w:rPr>
              <w:t>KZT</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Cуммарная стоимость договоров субподряда в рамках договора (ССДj) </w:t>
            </w:r>
            <w:r>
              <w:rPr>
                <w:rFonts w:ascii="Consolas"/>
                <w:b/>
                <w:i w:val="false"/>
                <w:color w:val="000000"/>
                <w:sz w:val="20"/>
              </w:rPr>
              <w:t>KZT</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фонда оплаты труда казахстанских кадров, выполняющего j-ый договор (Rj)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 Товара (n)</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Кол-во товаров Закупленных поставщиком в целях исполнения договора </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Цена товара </w:t>
            </w:r>
            <w:r>
              <w:rPr>
                <w:rFonts w:ascii="Consolas"/>
                <w:b/>
                <w:i w:val="false"/>
                <w:color w:val="000000"/>
                <w:sz w:val="20"/>
              </w:rPr>
              <w:t>KZT</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Стоимость (CTi) </w:t>
            </w:r>
            <w:r>
              <w:rPr>
                <w:rFonts w:ascii="Consolas"/>
                <w:b/>
                <w:i w:val="false"/>
                <w:color w:val="000000"/>
                <w:sz w:val="20"/>
              </w:rPr>
              <w:t>KZT</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КС согласно Сертификата СТ-KZ (Ki)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Сертификат СТ-KZ</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Номер</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ИТОГО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ff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Доля местного содержания рассчитывается согласно </w:t>
      </w:r>
      <w:r>
        <w:rPr>
          <w:rFonts w:ascii="Consolas"/>
          <w:b w:val="false"/>
          <w:i w:val="false"/>
          <w:color w:val="000000"/>
          <w:sz w:val="20"/>
        </w:rPr>
        <w:t>Единой методики</w:t>
      </w:r>
      <w:r>
        <w:rPr>
          <w:rFonts w:ascii="Consolas"/>
          <w:b w:val="false"/>
          <w:i w:val="false"/>
          <w:color w:val="000000"/>
          <w:sz w:val="20"/>
        </w:rPr>
        <w:t xml:space="preserve"> расчета организациями местного содержания, утвержденной постановлением Правительства № 463 от 14.04.2012 г., по следующей формуле:</w:t>
      </w:r>
    </w:p>
    <w:p>
      <w:pPr>
        <w:spacing w:after="0"/>
        <w:ind w:left="0"/>
        <w:jc w:val="left"/>
      </w:pPr>
      <w:r>
        <w:rPr>
          <w:rFonts w:ascii="Consolas"/>
          <w:b w:val="false"/>
          <w:i w:val="false"/>
          <w:color w:val="000000"/>
          <w:sz w:val="20"/>
        </w:rPr>
        <w:t>
</w:t>
      </w:r>
      <w:r>
        <w:br/>
      </w:r>
    </w:p>
    <w:p>
      <w:pPr>
        <w:spacing w:after="0"/>
        <w:ind w:left="0"/>
        <w:jc w:val="left"/>
      </w:pPr>
      <w:r>
        <w:t>[MISSING IMAGE: ,  ]</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СДj Стоимость j-oгo договора;</w:t>
      </w:r>
    </w:p>
    <w:p>
      <w:pPr>
        <w:spacing w:after="0"/>
        <w:ind w:left="0"/>
        <w:jc w:val="left"/>
      </w:pPr>
      <w:r>
        <w:rPr>
          <w:rFonts w:ascii="Consolas"/>
          <w:b w:val="false"/>
          <w:i w:val="false"/>
          <w:color w:val="000000"/>
          <w:sz w:val="20"/>
        </w:rPr>
        <w:t>
      CTj Суммарная стоимость товаров, закупленных поставщиком или субподрядчиком в рамках j-ого договора;</w:t>
      </w:r>
    </w:p>
    <w:p>
      <w:pPr>
        <w:spacing w:after="0"/>
        <w:ind w:left="0"/>
        <w:jc w:val="left"/>
      </w:pPr>
      <w:r>
        <w:rPr>
          <w:rFonts w:ascii="Consolas"/>
          <w:b w:val="false"/>
          <w:i w:val="false"/>
          <w:color w:val="000000"/>
          <w:sz w:val="20"/>
        </w:rPr>
        <w:t>
      CСДj Суммарная стоимость договоров субподряда, заключенных в рамках исполнения j-oгo договора</w:t>
      </w:r>
    </w:p>
    <w:p>
      <w:pPr>
        <w:spacing w:after="0"/>
        <w:ind w:left="0"/>
        <w:jc w:val="left"/>
      </w:pPr>
      <w:r>
        <w:rPr>
          <w:rFonts w:ascii="Consolas"/>
          <w:b w:val="false"/>
          <w:i w:val="false"/>
          <w:color w:val="000000"/>
          <w:sz w:val="20"/>
        </w:rPr>
        <w:t>
      Rj Доля фонда оплаты труда казахстанских кадров в общем фонде оплаты труда работников поставщика или субподрядчика, выполняющего j-ый договор;</w:t>
      </w:r>
    </w:p>
    <w:p>
      <w:pPr>
        <w:spacing w:after="0"/>
        <w:ind w:left="0"/>
        <w:jc w:val="left"/>
      </w:pPr>
      <w:r>
        <w:rPr>
          <w:rFonts w:ascii="Consolas"/>
          <w:b w:val="false"/>
          <w:i w:val="false"/>
          <w:color w:val="000000"/>
          <w:sz w:val="20"/>
        </w:rPr>
        <w:t>
      S Общая стоимость договора о закупке работы (услуги)</w:t>
      </w:r>
    </w:p>
    <w:p>
      <w:pPr>
        <w:spacing w:after="0"/>
        <w:ind w:left="0"/>
        <w:jc w:val="left"/>
      </w:pPr>
      <w:r>
        <w:rPr>
          <w:rFonts w:ascii="Consolas"/>
          <w:b w:val="false"/>
          <w:i w:val="false"/>
          <w:color w:val="000000"/>
          <w:sz w:val="20"/>
        </w:rPr>
        <w:t>
      Rj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 Rj=ФОТРК/ФОТ, где</w:t>
      </w:r>
    </w:p>
    <w:p>
      <w:pPr>
        <w:spacing w:after="0"/>
        <w:ind w:left="0"/>
        <w:jc w:val="left"/>
      </w:pPr>
      <w:r>
        <w:rPr>
          <w:rFonts w:ascii="Consolas"/>
          <w:b w:val="false"/>
          <w:i w:val="false"/>
          <w:color w:val="000000"/>
          <w:sz w:val="20"/>
        </w:rPr>
        <w:t>
      ФОТРК – фонд оплаты труда казахстанских кадров поставщика или субподрядчика, выполняющего j-ый договор, за период действия j-го договора;</w:t>
      </w:r>
    </w:p>
    <w:p>
      <w:pPr>
        <w:spacing w:after="0"/>
        <w:ind w:left="0"/>
        <w:jc w:val="left"/>
      </w:pPr>
      <w:r>
        <w:rPr>
          <w:rFonts w:ascii="Consolas"/>
          <w:b w:val="false"/>
          <w:i w:val="false"/>
          <w:color w:val="000000"/>
          <w:sz w:val="20"/>
        </w:rPr>
        <w:t>
      ФОТ – общий фонд оплаты труда казахстанских кадров поставщика или субподрядчика, выполняющего j-ый договор, за период действия j-го договора;</w:t>
      </w:r>
    </w:p>
    <w:p>
      <w:pPr>
        <w:spacing w:after="0"/>
        <w:ind w:left="0"/>
        <w:jc w:val="left"/>
      </w:pPr>
      <w:r>
        <w:rPr>
          <w:rFonts w:ascii="Consolas"/>
          <w:b w:val="false"/>
          <w:i w:val="false"/>
          <w:color w:val="000000"/>
          <w:sz w:val="20"/>
        </w:rPr>
        <w:t>
      </w:t>
      </w:r>
      <w:r>
        <w:rPr>
          <w:rFonts w:ascii="Consolas"/>
          <w:b/>
          <w:i w:val="false"/>
          <w:color w:val="000000"/>
          <w:sz w:val="20"/>
        </w:rPr>
        <w:t>КСр</w:t>
      </w:r>
      <w:r>
        <w:rPr>
          <w:rFonts w:ascii="Consolas"/>
          <w:b/>
          <w:i w:val="false"/>
          <w:color w:val="000000"/>
          <w:sz w:val="20"/>
        </w:rPr>
        <w:t>/у</w:t>
      </w:r>
      <w:r>
        <w:rPr>
          <w:rFonts w:ascii="Consolas"/>
          <w:b w:val="false"/>
          <w:i w:val="false"/>
          <w:color w:val="000000"/>
          <w:sz w:val="20"/>
        </w:rPr>
        <w:t xml:space="preserve"> местное содержание (КСр/у) в договоре на поставку работ (услуг),</w:t>
      </w:r>
    </w:p>
    <w:p>
      <w:pPr>
        <w:spacing w:after="0"/>
        <w:ind w:left="0"/>
        <w:jc w:val="left"/>
      </w:pPr>
      <w:r>
        <w:rPr>
          <w:rFonts w:ascii="Consolas"/>
          <w:b w:val="false"/>
          <w:i w:val="false"/>
          <w:color w:val="000000"/>
          <w:sz w:val="20"/>
        </w:rPr>
        <w:t>
      </w:t>
      </w:r>
      <w:r>
        <w:rPr>
          <w:rFonts w:ascii="Consolas"/>
          <w:b/>
          <w:i w:val="false"/>
          <w:color w:val="000000"/>
          <w:sz w:val="20"/>
        </w:rPr>
        <w:t>n</w:t>
      </w:r>
      <w:r>
        <w:rPr>
          <w:rFonts w:ascii="Consolas"/>
          <w:b w:val="false"/>
          <w:i w:val="false"/>
          <w:color w:val="000000"/>
          <w:sz w:val="20"/>
        </w:rPr>
        <w:t xml:space="preserve"> общее количество закупок товаров, приобретаемых поставщиком и субподрядчиками в целях исполнения договора закупки работ (услуг);</w:t>
      </w:r>
    </w:p>
    <w:p>
      <w:pPr>
        <w:spacing w:after="0"/>
        <w:ind w:left="0"/>
        <w:jc w:val="left"/>
      </w:pPr>
      <w:r>
        <w:rPr>
          <w:rFonts w:ascii="Consolas"/>
          <w:b w:val="false"/>
          <w:i w:val="false"/>
          <w:color w:val="000000"/>
          <w:sz w:val="20"/>
        </w:rPr>
        <w:t>
      </w:t>
      </w:r>
      <w:r>
        <w:rPr>
          <w:rFonts w:ascii="Consolas"/>
          <w:b/>
          <w:i w:val="false"/>
          <w:color w:val="000000"/>
          <w:sz w:val="20"/>
        </w:rPr>
        <w:t>і</w:t>
      </w:r>
      <w:r>
        <w:rPr>
          <w:rFonts w:ascii="Consolas"/>
          <w:b w:val="false"/>
          <w:i w:val="false"/>
          <w:color w:val="000000"/>
          <w:sz w:val="20"/>
        </w:rPr>
        <w:t xml:space="preserve"> Порядковый номер товара</w:t>
      </w:r>
    </w:p>
    <w:p>
      <w:pPr>
        <w:spacing w:after="0"/>
        <w:ind w:left="0"/>
        <w:jc w:val="left"/>
      </w:pPr>
      <w:r>
        <w:rPr>
          <w:rFonts w:ascii="Consolas"/>
          <w:b w:val="false"/>
          <w:i w:val="false"/>
          <w:color w:val="000000"/>
          <w:sz w:val="20"/>
        </w:rPr>
        <w:t>
      </w:t>
      </w:r>
      <w:r>
        <w:rPr>
          <w:rFonts w:ascii="Consolas"/>
          <w:b/>
          <w:i w:val="false"/>
          <w:color w:val="000000"/>
          <w:sz w:val="20"/>
        </w:rPr>
        <w:t>CТi</w:t>
      </w:r>
      <w:r>
        <w:rPr>
          <w:rFonts w:ascii="Consolas"/>
          <w:b w:val="false"/>
          <w:i w:val="false"/>
          <w:color w:val="000000"/>
          <w:sz w:val="20"/>
        </w:rPr>
        <w:t xml:space="preserve"> Стоимость i-ого товара;</w:t>
      </w:r>
    </w:p>
    <w:p>
      <w:pPr>
        <w:spacing w:after="0"/>
        <w:ind w:left="0"/>
        <w:jc w:val="left"/>
      </w:pPr>
      <w:r>
        <w:rPr>
          <w:rFonts w:ascii="Consolas"/>
          <w:b w:val="false"/>
          <w:i w:val="false"/>
          <w:color w:val="000000"/>
          <w:sz w:val="20"/>
        </w:rPr>
        <w:t>
      </w:t>
      </w:r>
      <w:r>
        <w:rPr>
          <w:rFonts w:ascii="Consolas"/>
          <w:b/>
          <w:i w:val="false"/>
          <w:color w:val="000000"/>
          <w:sz w:val="20"/>
        </w:rPr>
        <w:t>Ki</w:t>
      </w:r>
      <w:r>
        <w:rPr>
          <w:rFonts w:ascii="Consolas"/>
          <w:b w:val="false"/>
          <w:i w:val="false"/>
          <w:color w:val="000000"/>
          <w:sz w:val="20"/>
        </w:rPr>
        <w:t xml:space="preserve"> Доля местного содержания в товаре, указанная в сертификате "CT-KZ";</w:t>
      </w:r>
    </w:p>
    <w:p>
      <w:pPr>
        <w:spacing w:after="0"/>
        <w:ind w:left="0"/>
        <w:jc w:val="left"/>
      </w:pPr>
      <w:r>
        <w:rPr>
          <w:rFonts w:ascii="Consolas"/>
          <w:b w:val="false"/>
          <w:i w:val="false"/>
          <w:color w:val="000000"/>
          <w:sz w:val="20"/>
        </w:rPr>
        <w:t>
      Ki = 0, в случае отсутствия сертификата "CT-KZ";</w:t>
      </w:r>
    </w:p>
    <w:p>
      <w:pPr>
        <w:spacing w:after="0"/>
        <w:ind w:left="0"/>
        <w:jc w:val="left"/>
      </w:pPr>
      <w:r>
        <w:rPr>
          <w:rFonts w:ascii="Consolas"/>
          <w:b w:val="false"/>
          <w:i w:val="false"/>
          <w:color w:val="000000"/>
          <w:sz w:val="20"/>
        </w:rPr>
        <w:t>
      </w:t>
      </w:r>
      <w:r>
        <w:rPr>
          <w:rFonts w:ascii="Consolas"/>
          <w:b/>
          <w:i w:val="false"/>
          <w:color w:val="000000"/>
          <w:sz w:val="20"/>
        </w:rPr>
        <w:t>m</w:t>
      </w:r>
      <w:r>
        <w:rPr>
          <w:rFonts w:ascii="Consolas"/>
          <w:b w:val="false"/>
          <w:i w:val="false"/>
          <w:color w:val="000000"/>
          <w:sz w:val="20"/>
        </w:rPr>
        <w:t xml:space="preserve"> 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pPr>
        <w:spacing w:after="0"/>
        <w:ind w:left="0"/>
        <w:jc w:val="left"/>
      </w:pPr>
      <w:r>
        <w:rPr>
          <w:rFonts w:ascii="Consolas"/>
          <w:b w:val="false"/>
          <w:i w:val="false"/>
          <w:color w:val="000000"/>
          <w:sz w:val="20"/>
        </w:rPr>
        <w:t>
      </w:t>
      </w:r>
      <w:r>
        <w:rPr>
          <w:rFonts w:ascii="Consolas"/>
          <w:b/>
          <w:i w:val="false"/>
          <w:color w:val="000000"/>
          <w:sz w:val="20"/>
        </w:rPr>
        <w:t>j</w:t>
      </w:r>
      <w:r>
        <w:rPr>
          <w:rFonts w:ascii="Consolas"/>
          <w:b w:val="false"/>
          <w:i w:val="false"/>
          <w:color w:val="000000"/>
          <w:sz w:val="20"/>
        </w:rPr>
        <w:t xml:space="preserve"> Порядковый номер договора;</w:t>
      </w:r>
    </w:p>
    <w:p>
      <w:pPr>
        <w:spacing w:after="0"/>
        <w:ind w:left="0"/>
        <w:jc w:val="left"/>
      </w:pPr>
      <w:r>
        <w:rPr>
          <w:rFonts w:ascii="Consolas"/>
          <w:b w:val="false"/>
          <w:i w:val="false"/>
          <w:color w:val="000000"/>
          <w:sz w:val="20"/>
        </w:rPr>
        <w:t>
      </w:t>
      </w:r>
      <w:r>
        <w:rPr>
          <w:rFonts w:ascii="Consolas"/>
          <w:b/>
          <w:i w:val="false"/>
          <w:color w:val="000000"/>
          <w:sz w:val="20"/>
        </w:rPr>
        <w:t>Доля местного содержания в договоре (%):</w:t>
      </w:r>
    </w:p>
    <w:p>
      <w:pPr>
        <w:spacing w:after="0"/>
        <w:ind w:left="0"/>
        <w:jc w:val="left"/>
      </w:pPr>
      <w:r>
        <w:rPr>
          <w:rFonts w:ascii="Consolas"/>
          <w:b w:val="false"/>
          <w:i w:val="false"/>
          <w:color w:val="000000"/>
          <w:sz w:val="20"/>
        </w:rPr>
        <w:t>
      ____________________________ М.П.</w:t>
      </w:r>
    </w:p>
    <w:p>
      <w:pPr>
        <w:spacing w:after="0"/>
        <w:ind w:left="0"/>
        <w:jc w:val="left"/>
      </w:pPr>
      <w:r>
        <w:rPr>
          <w:rFonts w:ascii="Consolas"/>
          <w:b w:val="false"/>
          <w:i w:val="false"/>
          <w:color w:val="000000"/>
          <w:sz w:val="20"/>
        </w:rPr>
        <w:t>
      </w:t>
      </w:r>
      <w:r>
        <w:rPr>
          <w:rFonts w:ascii="Consolas"/>
          <w:b w:val="false"/>
          <w:i/>
          <w:color w:val="000000"/>
          <w:sz w:val="20"/>
        </w:rPr>
        <w:t>Фамилия, имя. отчество. руководителя, подпись</w:t>
      </w:r>
    </w:p>
    <w:p>
      <w:pPr>
        <w:spacing w:after="0"/>
        <w:ind w:left="0"/>
        <w:jc w:val="left"/>
      </w:pPr>
      <w:r>
        <w:rPr>
          <w:rFonts w:ascii="Consolas"/>
          <w:b w:val="false"/>
          <w:i w:val="false"/>
          <w:color w:val="000000"/>
          <w:sz w:val="20"/>
        </w:rPr>
        <w:t>
      </w:t>
      </w:r>
      <w:r>
        <w:rPr>
          <w:rFonts w:ascii="Consolas"/>
          <w:b/>
          <w:i w:val="false"/>
          <w:color w:val="000000"/>
          <w:sz w:val="20"/>
        </w:rPr>
        <w:t>**</w:t>
      </w:r>
      <w:r>
        <w:rPr>
          <w:rFonts w:ascii="Consolas"/>
          <w:b/>
          <w:i w:val="false"/>
          <w:color w:val="000000"/>
          <w:sz w:val="20"/>
        </w:rPr>
        <w:t>КСр</w:t>
      </w:r>
      <w:r>
        <w:rPr>
          <w:rFonts w:ascii="Consolas"/>
          <w:b/>
          <w:i w:val="false"/>
          <w:color w:val="000000"/>
          <w:sz w:val="20"/>
        </w:rPr>
        <w:t>/у = __________</w:t>
      </w:r>
    </w:p>
    <w:p>
      <w:pPr>
        <w:spacing w:after="0"/>
        <w:ind w:left="0"/>
        <w:jc w:val="left"/>
      </w:pPr>
      <w:r>
        <w:rPr>
          <w:rFonts w:ascii="Consolas"/>
          <w:b w:val="false"/>
          <w:i w:val="false"/>
          <w:color w:val="000000"/>
          <w:sz w:val="20"/>
        </w:rPr>
        <w:t>
      </w:t>
      </w:r>
      <w:r>
        <w:rPr>
          <w:rFonts w:ascii="Consolas"/>
          <w:b w:val="false"/>
          <w:i/>
          <w:color w:val="000000"/>
          <w:sz w:val="20"/>
        </w:rPr>
        <w:t>** указывается итоговая доля местного содержания в договоре в цифровом формате до сотой доли (0,00)</w:t>
      </w:r>
    </w:p>
    <w:p>
      <w:pPr>
        <w:spacing w:after="0"/>
        <w:ind w:left="0"/>
        <w:jc w:val="left"/>
      </w:pPr>
      <w:r>
        <w:rPr>
          <w:rFonts w:ascii="Consolas"/>
          <w:b w:val="false"/>
          <w:i w:val="false"/>
          <w:color w:val="000000"/>
          <w:sz w:val="20"/>
        </w:rPr>
        <w:t>
      ______________________________________</w:t>
      </w:r>
    </w:p>
    <w:p>
      <w:pPr>
        <w:spacing w:after="0"/>
        <w:ind w:left="0"/>
        <w:jc w:val="left"/>
      </w:pPr>
      <w:r>
        <w:rPr>
          <w:rFonts w:ascii="Consolas"/>
          <w:b w:val="false"/>
          <w:i w:val="false"/>
          <w:color w:val="000000"/>
          <w:sz w:val="20"/>
        </w:rPr>
        <w:t>
      </w:t>
      </w:r>
      <w:r>
        <w:rPr>
          <w:rFonts w:ascii="Consolas"/>
          <w:b w:val="false"/>
          <w:i/>
          <w:color w:val="000000"/>
          <w:sz w:val="20"/>
        </w:rPr>
        <w:t>Фамилия, имя, отчество, исполнителя, контактный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23</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813" w:id="1005"/>
    <w:p>
      <w:pPr>
        <w:spacing w:after="0"/>
        <w:ind w:left="0"/>
        <w:jc w:val="left"/>
      </w:pPr>
      <w:r>
        <w:rPr>
          <w:rFonts w:ascii="Consolas"/>
          <w:b/>
          <w:i w:val="false"/>
          <w:color w:val="000000"/>
        </w:rPr>
        <w:t xml:space="preserve"> Протокол вскрытия</w:t>
      </w:r>
      <w:r>
        <w:br/>
      </w:r>
      <w:r>
        <w:rPr>
          <w:rFonts w:ascii="Consolas"/>
          <w:b/>
          <w:i w:val="false"/>
          <w:color w:val="000000"/>
        </w:rPr>
        <w:t>по государственным закупкам жилища</w:t>
      </w:r>
      <w:r>
        <w:br/>
      </w:r>
      <w:r>
        <w:rPr>
          <w:rFonts w:ascii="Consolas"/>
          <w:b/>
          <w:i w:val="false"/>
          <w:color w:val="000000"/>
        </w:rPr>
        <w:t>(номер и дата)</w:t>
      </w:r>
    </w:p>
    <w:bookmarkEnd w:id="1005"/>
    <w:p>
      <w:pPr>
        <w:spacing w:after="0"/>
        <w:ind w:left="0"/>
        <w:jc w:val="left"/>
      </w:pPr>
      <w:r>
        <w:rPr>
          <w:rFonts w:ascii="Consolas"/>
          <w:b w:val="false"/>
          <w:i w:val="false"/>
          <w:color w:val="ff0000"/>
          <w:sz w:val="20"/>
        </w:rPr>
        <w:t xml:space="preserve">
      Сноска. Приложение 23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 закупки __________________________________________________ </w:t>
      </w:r>
    </w:p>
    <w:p>
      <w:pPr>
        <w:spacing w:after="0"/>
        <w:ind w:left="0"/>
        <w:jc w:val="left"/>
      </w:pPr>
      <w:r>
        <w:rPr>
          <w:rFonts w:ascii="Consolas"/>
          <w:b w:val="false"/>
          <w:i w:val="false"/>
          <w:color w:val="000000"/>
          <w:sz w:val="20"/>
        </w:rPr>
        <w:t>
      Название закупки____________________________________________</w:t>
      </w:r>
    </w:p>
    <w:p>
      <w:pPr>
        <w:spacing w:after="0"/>
        <w:ind w:left="0"/>
        <w:jc w:val="left"/>
      </w:pPr>
      <w:r>
        <w:rPr>
          <w:rFonts w:ascii="Consolas"/>
          <w:b w:val="false"/>
          <w:i w:val="false"/>
          <w:color w:val="000000"/>
          <w:sz w:val="20"/>
        </w:rPr>
        <w:t xml:space="preserve">
      № лота ______________________________________________________ </w:t>
      </w:r>
    </w:p>
    <w:p>
      <w:pPr>
        <w:spacing w:after="0"/>
        <w:ind w:left="0"/>
        <w:jc w:val="left"/>
      </w:pPr>
      <w:r>
        <w:rPr>
          <w:rFonts w:ascii="Consolas"/>
          <w:b w:val="false"/>
          <w:i w:val="false"/>
          <w:color w:val="000000"/>
          <w:sz w:val="20"/>
        </w:rPr>
        <w:t xml:space="preserve">
      Наименование лота ___________________________________________ </w:t>
      </w:r>
    </w:p>
    <w:p>
      <w:pPr>
        <w:spacing w:after="0"/>
        <w:ind w:left="0"/>
        <w:jc w:val="left"/>
      </w:pPr>
      <w:r>
        <w:rPr>
          <w:rFonts w:ascii="Consolas"/>
          <w:b w:val="false"/>
          <w:i w:val="false"/>
          <w:color w:val="000000"/>
          <w:sz w:val="20"/>
        </w:rPr>
        <w:t>
      Заявки на участие в государственных закупках жилища представлены следующими потенциальными поставщиками: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4060"/>
        <w:gridCol w:w="983"/>
        <w:gridCol w:w="2829"/>
        <w:gridCol w:w="344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потенциального поставщика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Контактные данные, реквизиты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наличии (отсутствии) документов, предусмотренных в объявлении: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5415"/>
        <w:gridCol w:w="1311"/>
        <w:gridCol w:w="2132"/>
        <w:gridCol w:w="2132"/>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потенциального поставщика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документа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Признак наличия</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24</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815" w:id="1006"/>
    <w:p>
      <w:pPr>
        <w:spacing w:after="0"/>
        <w:ind w:left="0"/>
        <w:jc w:val="left"/>
      </w:pPr>
      <w:r>
        <w:rPr>
          <w:rFonts w:ascii="Consolas"/>
          <w:b/>
          <w:i w:val="false"/>
          <w:color w:val="000000"/>
        </w:rPr>
        <w:t xml:space="preserve"> Протокол об итогах</w:t>
      </w:r>
      <w:r>
        <w:br/>
      </w:r>
      <w:r>
        <w:rPr>
          <w:rFonts w:ascii="Consolas"/>
          <w:b/>
          <w:i w:val="false"/>
          <w:color w:val="000000"/>
        </w:rPr>
        <w:t>по государственным закупкам жилища</w:t>
      </w:r>
      <w:r>
        <w:br/>
      </w:r>
      <w:r>
        <w:rPr>
          <w:rFonts w:ascii="Consolas"/>
          <w:b/>
          <w:i w:val="false"/>
          <w:color w:val="000000"/>
        </w:rPr>
        <w:t>(номер и дата)</w:t>
      </w:r>
    </w:p>
    <w:bookmarkEnd w:id="1006"/>
    <w:p>
      <w:pPr>
        <w:spacing w:after="0"/>
        <w:ind w:left="0"/>
        <w:jc w:val="left"/>
      </w:pPr>
      <w:r>
        <w:rPr>
          <w:rFonts w:ascii="Consolas"/>
          <w:b w:val="false"/>
          <w:i w:val="false"/>
          <w:color w:val="ff0000"/>
          <w:sz w:val="20"/>
        </w:rPr>
        <w:t xml:space="preserve">
      Сноска. Приложение 23 с изменениями,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 закупки _________________________________________________</w:t>
      </w:r>
    </w:p>
    <w:p>
      <w:pPr>
        <w:spacing w:after="0"/>
        <w:ind w:left="0"/>
        <w:jc w:val="left"/>
      </w:pPr>
      <w:r>
        <w:rPr>
          <w:rFonts w:ascii="Consolas"/>
          <w:b w:val="false"/>
          <w:i w:val="false"/>
          <w:color w:val="000000"/>
          <w:sz w:val="20"/>
        </w:rPr>
        <w:t>
      Название закупки___________________________________________</w:t>
      </w:r>
    </w:p>
    <w:p>
      <w:pPr>
        <w:spacing w:after="0"/>
        <w:ind w:left="0"/>
        <w:jc w:val="left"/>
      </w:pPr>
      <w:r>
        <w:rPr>
          <w:rFonts w:ascii="Consolas"/>
          <w:b w:val="false"/>
          <w:i w:val="false"/>
          <w:color w:val="000000"/>
          <w:sz w:val="20"/>
        </w:rPr>
        <w:t>
      № лота 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w:t>
      </w:r>
    </w:p>
    <w:p>
      <w:pPr>
        <w:spacing w:after="0"/>
        <w:ind w:left="0"/>
        <w:jc w:val="left"/>
      </w:pPr>
      <w:r>
        <w:rPr>
          <w:rFonts w:ascii="Consolas"/>
          <w:b w:val="false"/>
          <w:i w:val="false"/>
          <w:color w:val="000000"/>
          <w:sz w:val="20"/>
        </w:rPr>
        <w:t>
      Сумма, выделенная для закупки, тенге ___________________________</w:t>
      </w:r>
    </w:p>
    <w:p>
      <w:pPr>
        <w:spacing w:after="0"/>
        <w:ind w:left="0"/>
        <w:jc w:val="left"/>
      </w:pPr>
      <w:r>
        <w:rPr>
          <w:rFonts w:ascii="Consolas"/>
          <w:b w:val="false"/>
          <w:i w:val="false"/>
          <w:color w:val="000000"/>
          <w:sz w:val="20"/>
        </w:rPr>
        <w:t>
      Информация о представленных заявках: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4060"/>
        <w:gridCol w:w="983"/>
        <w:gridCol w:w="2829"/>
        <w:gridCol w:w="344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потенциального поставщика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Контактные данные, реквизиты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рассмотрения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385"/>
        <w:gridCol w:w="577"/>
        <w:gridCol w:w="2666"/>
        <w:gridCol w:w="3109"/>
        <w:gridCol w:w="2986"/>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потенциального поставщика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Решение (допущен/не допущен)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не соответствия требованиям, предусмотренным в объявлении</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Обоснование (указывается в случае наличия)</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Сведения о ценовых предложениях допущенных участников: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089"/>
        <w:gridCol w:w="927"/>
        <w:gridCol w:w="1508"/>
        <w:gridCol w:w="1508"/>
        <w:gridCol w:w="2089"/>
        <w:gridCol w:w="3252"/>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потенциального поставщика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Выделенная сумма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Процент снижения бюджета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подачи заявки</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Победитель по лоту №___ закупки: {наименование поставщика победителя}.</w:t>
      </w:r>
    </w:p>
    <w:p>
      <w:pPr>
        <w:spacing w:after="0"/>
        <w:ind w:left="0"/>
        <w:jc w:val="left"/>
      </w:pPr>
      <w:r>
        <w:rPr>
          <w:rFonts w:ascii="Consolas"/>
          <w:b w:val="false"/>
          <w:i w:val="false"/>
          <w:color w:val="000000"/>
          <w:sz w:val="20"/>
        </w:rPr>
        <w:t xml:space="preserve">
      Заказчику {наименование заказчика} в сроки,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заключить договор о государственных закупках с {наименование поставщика победителя}.</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p>
    <w:bookmarkStart w:name="z844" w:id="1007"/>
    <w:p>
      <w:pPr>
        <w:spacing w:after="0"/>
        <w:ind w:left="0"/>
        <w:jc w:val="left"/>
      </w:pPr>
      <w:r>
        <w:rPr>
          <w:rFonts w:ascii="Consolas"/>
          <w:b w:val="false"/>
          <w:i w:val="false"/>
          <w:color w:val="000000"/>
          <w:sz w:val="20"/>
        </w:rPr>
        <w:t>
      Примечание: *Одно из следующих значений: "отсутствие представленных заявок", "к участию в конкурсе не допущен ни один потенциальный поставщик".</w:t>
      </w:r>
    </w:p>
    <w:bookmarkEnd w:id="1007"/>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rFonts w:ascii="Consolas"/>
          <w:b w:val="false"/>
          <w:i w:val="false"/>
          <w:color w:val="000000"/>
          <w:sz w:val="20"/>
          <w:u w:val="single"/>
        </w:rPr>
        <w:t>дд.мм.гггг</w:t>
      </w:r>
      <w:r>
        <w:rPr>
          <w:rFonts w:ascii="Consolas"/>
          <w:b w:val="false"/>
          <w:i w:val="false"/>
          <w:color w:val="000000"/>
          <w:sz w:val="20"/>
        </w:rPr>
        <w:t>.</w:t>
      </w:r>
    </w:p>
    <w:p>
      <w:pPr>
        <w:spacing w:after="0"/>
        <w:ind w:left="0"/>
        <w:jc w:val="left"/>
      </w:pPr>
      <w:r>
        <w:rPr>
          <w:rFonts w:ascii="Consolas"/>
          <w:b w:val="false"/>
          <w:i w:val="false"/>
          <w:color w:val="000000"/>
          <w:sz w:val="20"/>
        </w:rPr>
        <w:t>
      Орган, принявший решение об отмене: {_______________________}.</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Произведен отказ от закупки в соответствии с подпунктом __ </w:t>
      </w:r>
      <w:r>
        <w:rPr>
          <w:rFonts w:ascii="Consolas"/>
          <w:b w:val="false"/>
          <w:i w:val="false"/>
          <w:color w:val="000000"/>
          <w:sz w:val="20"/>
        </w:rPr>
        <w:t>пункта 10</w:t>
      </w:r>
      <w:r>
        <w:rPr>
          <w:rFonts w:ascii="Consolas"/>
          <w:b w:val="false"/>
          <w:i w:val="false"/>
          <w:color w:val="000000"/>
          <w:sz w:val="20"/>
        </w:rPr>
        <w:t xml:space="preserve"> статьи 5 Закона Республики Казахстан "О государственных закупках".</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дд.мм.гггг. – день, месяц, год.</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w:t>
      </w:r>
      <w:r>
        <w:rPr>
          <w:rFonts w:ascii="Consolas"/>
          <w:b w:val="false"/>
          <w:i w:val="false"/>
          <w:color w:val="000000"/>
          <w:vertAlign w:val="superscript"/>
        </w:rPr>
        <w:t>1</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Consolas"/>
          <w:b w:val="false"/>
          <w:i w:val="false"/>
          <w:color w:val="000000"/>
          <w:sz w:val="20"/>
        </w:rPr>
        <w:t>
      </w:t>
      </w:r>
      <w:r>
        <w:rPr>
          <w:rFonts w:ascii="Consolas"/>
          <w:b w:val="false"/>
          <w:i w:val="false"/>
          <w:color w:val="000000"/>
          <w:vertAlign w:val="superscript"/>
        </w:rPr>
        <w:t>2</w:t>
      </w:r>
      <w:r>
        <w:rPr>
          <w:rFonts w:ascii="Consolas"/>
          <w:b w:val="false"/>
          <w:i w:val="false"/>
          <w:color w:val="000000"/>
          <w:sz w:val="20"/>
        </w:rPr>
        <w:t xml:space="preserve"> Данный пункт отображается если по договору предусмотрен аванс</w:t>
      </w:r>
    </w:p>
    <w:p>
      <w:pPr>
        <w:spacing w:after="0"/>
        <w:ind w:left="0"/>
        <w:jc w:val="left"/>
      </w:pPr>
      <w:r>
        <w:rPr>
          <w:rFonts w:ascii="Consolas"/>
          <w:b w:val="false"/>
          <w:i w:val="false"/>
          <w:color w:val="000000"/>
          <w:sz w:val="20"/>
        </w:rPr>
        <w:t>
      </w:t>
      </w:r>
      <w:r>
        <w:rPr>
          <w:rFonts w:ascii="Consolas"/>
          <w:b w:val="false"/>
          <w:i w:val="false"/>
          <w:color w:val="000000"/>
          <w:vertAlign w:val="superscript"/>
        </w:rPr>
        <w:t>3</w:t>
      </w:r>
      <w:r>
        <w:rPr>
          <w:rFonts w:ascii="Consolas"/>
          <w:b w:val="false"/>
          <w:i w:val="false"/>
          <w:color w:val="000000"/>
          <w:sz w:val="20"/>
        </w:rPr>
        <w:t xml:space="preserve"> Данный пункт отображается если по договору не предусмотрен аванс </w:t>
      </w:r>
    </w:p>
    <w:p>
      <w:pPr>
        <w:spacing w:after="0"/>
        <w:ind w:left="0"/>
        <w:jc w:val="left"/>
      </w:pPr>
      <w:r>
        <w:rPr>
          <w:rFonts w:ascii="Consolas"/>
          <w:b w:val="false"/>
          <w:i w:val="false"/>
          <w:color w:val="000000"/>
          <w:sz w:val="20"/>
        </w:rPr>
        <w:t>
      </w:t>
      </w:r>
      <w:r>
        <w:rPr>
          <w:rFonts w:ascii="Consolas"/>
          <w:b w:val="false"/>
          <w:i w:val="false"/>
          <w:color w:val="000000"/>
          <w:vertAlign w:val="superscript"/>
        </w:rPr>
        <w:t>4</w:t>
      </w:r>
      <w:r>
        <w:rPr>
          <w:rFonts w:ascii="Consolas"/>
          <w:b w:val="false"/>
          <w:i w:val="false"/>
          <w:color w:val="000000"/>
          <w:sz w:val="20"/>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w:t>
      </w:r>
      <w:r>
        <w:rPr>
          <w:rFonts w:ascii="Consolas"/>
          <w:b w:val="false"/>
          <w:i w:val="false"/>
          <w:color w:val="000000"/>
          <w:sz w:val="20"/>
        </w:rPr>
        <w:t>статьи 39</w:t>
      </w:r>
      <w:r>
        <w:rPr>
          <w:rFonts w:ascii="Consolas"/>
          <w:b w:val="false"/>
          <w:i w:val="false"/>
          <w:color w:val="000000"/>
          <w:sz w:val="20"/>
        </w:rPr>
        <w:t xml:space="preserve"> Закона, а также поставщиков, не являющихся субъектами предпринимательской деятельности в случае предусмотренном пунктом 6 </w:t>
      </w:r>
      <w:r>
        <w:rPr>
          <w:rFonts w:ascii="Consolas"/>
          <w:b w:val="false"/>
          <w:i w:val="false"/>
          <w:color w:val="000000"/>
          <w:sz w:val="20"/>
        </w:rPr>
        <w:t>статьи 51</w:t>
      </w:r>
      <w:r>
        <w:rPr>
          <w:rFonts w:ascii="Consolas"/>
          <w:b w:val="false"/>
          <w:i w:val="false"/>
          <w:color w:val="000000"/>
          <w:sz w:val="20"/>
        </w:rPr>
        <w:t xml:space="preserve"> Закона; 2) Если по договору предусмотрен аванс.</w:t>
      </w:r>
    </w:p>
    <w:p>
      <w:pPr>
        <w:spacing w:after="0"/>
        <w:ind w:left="0"/>
        <w:jc w:val="left"/>
      </w:pPr>
      <w:r>
        <w:rPr>
          <w:rFonts w:ascii="Consolas"/>
          <w:b w:val="false"/>
          <w:i w:val="false"/>
          <w:color w:val="000000"/>
          <w:sz w:val="20"/>
        </w:rPr>
        <w:t>
      </w:t>
      </w:r>
      <w:r>
        <w:rPr>
          <w:rFonts w:ascii="Consolas"/>
          <w:b w:val="false"/>
          <w:i w:val="false"/>
          <w:color w:val="000000"/>
          <w:vertAlign w:val="superscript"/>
        </w:rPr>
        <w:t>5</w:t>
      </w:r>
      <w:r>
        <w:rPr>
          <w:rFonts w:ascii="Consolas"/>
          <w:b w:val="false"/>
          <w:i w:val="false"/>
          <w:color w:val="000000"/>
          <w:sz w:val="20"/>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w:t>
      </w:r>
      <w:r>
        <w:rPr>
          <w:rFonts w:ascii="Consolas"/>
          <w:b w:val="false"/>
          <w:i w:val="false"/>
          <w:color w:val="000000"/>
          <w:sz w:val="20"/>
        </w:rPr>
        <w:t>статьи 39</w:t>
      </w:r>
      <w:r>
        <w:rPr>
          <w:rFonts w:ascii="Consolas"/>
          <w:b w:val="false"/>
          <w:i w:val="false"/>
          <w:color w:val="000000"/>
          <w:sz w:val="20"/>
        </w:rPr>
        <w:t xml:space="preserve">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left"/>
      </w:pPr>
      <w:r>
        <w:rPr>
          <w:rFonts w:ascii="Consolas"/>
          <w:b w:val="false"/>
          <w:i w:val="false"/>
          <w:color w:val="000000"/>
          <w:sz w:val="20"/>
        </w:rPr>
        <w:t>
      </w:t>
      </w:r>
      <w:r>
        <w:rPr>
          <w:rFonts w:ascii="Consolas"/>
          <w:b w:val="false"/>
          <w:i w:val="false"/>
          <w:color w:val="000000"/>
          <w:vertAlign w:val="superscript"/>
        </w:rPr>
        <w:t>6</w:t>
      </w:r>
      <w:r>
        <w:rPr>
          <w:rFonts w:ascii="Consolas"/>
          <w:b w:val="false"/>
          <w:i w:val="false"/>
          <w:color w:val="000000"/>
          <w:sz w:val="20"/>
        </w:rPr>
        <w:t xml:space="preserve"> Подпункты 3)-6) отображаются при выборе поставщика в качестве "Подрядчик" по выполнению строительных, строительно-монтажных работ.</w:t>
      </w:r>
    </w:p>
    <w:p>
      <w:pPr>
        <w:spacing w:after="0"/>
        <w:ind w:left="0"/>
        <w:jc w:val="left"/>
      </w:pPr>
      <w:r>
        <w:rPr>
          <w:rFonts w:ascii="Consolas"/>
          <w:b w:val="false"/>
          <w:i w:val="false"/>
          <w:color w:val="000000"/>
          <w:sz w:val="20"/>
        </w:rPr>
        <w:t>
      </w:t>
      </w:r>
      <w:r>
        <w:rPr>
          <w:rFonts w:ascii="Consolas"/>
          <w:b w:val="false"/>
          <w:i w:val="false"/>
          <w:color w:val="000000"/>
          <w:vertAlign w:val="superscript"/>
        </w:rPr>
        <w:t>7</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Consolas"/>
          <w:b w:val="false"/>
          <w:i w:val="false"/>
          <w:color w:val="000000"/>
          <w:sz w:val="20"/>
        </w:rPr>
        <w:t>
      </w:t>
      </w:r>
      <w:r>
        <w:rPr>
          <w:rFonts w:ascii="Consolas"/>
          <w:b w:val="false"/>
          <w:i w:val="false"/>
          <w:color w:val="000000"/>
          <w:vertAlign w:val="superscript"/>
        </w:rPr>
        <w:t>8</w:t>
      </w:r>
      <w:r>
        <w:rPr>
          <w:rFonts w:ascii="Consolas"/>
          <w:b w:val="false"/>
          <w:i w:val="false"/>
          <w:color w:val="000000"/>
          <w:sz w:val="20"/>
        </w:rPr>
        <w:t xml:space="preserve"> Данный пункт отображается при выборе поставщика в качестве "Подрядчик" по выполнению строительных, строительно-монтажных работ.</w:t>
      </w:r>
    </w:p>
    <w:p>
      <w:pPr>
        <w:spacing w:after="0"/>
        <w:ind w:left="0"/>
        <w:jc w:val="left"/>
      </w:pPr>
      <w:r>
        <w:rPr>
          <w:rFonts w:ascii="Consolas"/>
          <w:b w:val="false"/>
          <w:i w:val="false"/>
          <w:color w:val="000000"/>
          <w:sz w:val="20"/>
        </w:rPr>
        <w:t>
      </w:t>
      </w:r>
      <w:r>
        <w:rPr>
          <w:rFonts w:ascii="Consolas"/>
          <w:b w:val="false"/>
          <w:i w:val="false"/>
          <w:color w:val="000000"/>
          <w:vertAlign w:val="superscript"/>
        </w:rPr>
        <w:t>9</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Consolas"/>
          <w:b w:val="false"/>
          <w:i w:val="false"/>
          <w:color w:val="000000"/>
          <w:sz w:val="20"/>
        </w:rPr>
        <w:t>
      </w:t>
      </w:r>
      <w:r>
        <w:rPr>
          <w:rFonts w:ascii="Consolas"/>
          <w:b w:val="false"/>
          <w:i w:val="false"/>
          <w:color w:val="000000"/>
          <w:vertAlign w:val="superscript"/>
        </w:rPr>
        <w:t>10</w:t>
      </w:r>
      <w:r>
        <w:rPr>
          <w:rFonts w:ascii="Consolas"/>
          <w:b w:val="false"/>
          <w:i w:val="false"/>
          <w:color w:val="000000"/>
          <w:sz w:val="20"/>
        </w:rPr>
        <w:t xml:space="preserve"> При наступлении случая, указанного в </w:t>
      </w:r>
      <w:r>
        <w:rPr>
          <w:rFonts w:ascii="Consolas"/>
          <w:b w:val="false"/>
          <w:i w:val="false"/>
          <w:color w:val="000000"/>
          <w:sz w:val="20"/>
        </w:rPr>
        <w:t>статье 26</w:t>
      </w:r>
      <w:r>
        <w:rPr>
          <w:rFonts w:ascii="Consolas"/>
          <w:b w:val="false"/>
          <w:i w:val="false"/>
          <w:color w:val="000000"/>
          <w:sz w:val="20"/>
        </w:rPr>
        <w:t xml:space="preserve"> Закона </w:t>
      </w:r>
    </w:p>
    <w:p>
      <w:pPr>
        <w:spacing w:after="0"/>
        <w:ind w:left="0"/>
        <w:jc w:val="left"/>
      </w:pPr>
      <w:r>
        <w:rPr>
          <w:rFonts w:ascii="Consolas"/>
          <w:b w:val="false"/>
          <w:i w:val="false"/>
          <w:color w:val="000000"/>
          <w:sz w:val="20"/>
        </w:rPr>
        <w:t>
      </w:t>
      </w:r>
      <w:r>
        <w:rPr>
          <w:rFonts w:ascii="Consolas"/>
          <w:b w:val="false"/>
          <w:i w:val="false"/>
          <w:color w:val="000000"/>
          <w:vertAlign w:val="superscript"/>
        </w:rPr>
        <w:t>11</w:t>
      </w:r>
      <w:r>
        <w:rPr>
          <w:rFonts w:ascii="Consolas"/>
          <w:b w:val="false"/>
          <w:i w:val="false"/>
          <w:color w:val="000000"/>
          <w:sz w:val="20"/>
        </w:rPr>
        <w:t xml:space="preserve"> Данный пункт отображается если по договору предусмотрен аванс</w:t>
      </w:r>
    </w:p>
    <w:p>
      <w:pPr>
        <w:spacing w:after="0"/>
        <w:ind w:left="0"/>
        <w:jc w:val="left"/>
      </w:pPr>
      <w:r>
        <w:rPr>
          <w:rFonts w:ascii="Consolas"/>
          <w:b w:val="false"/>
          <w:i w:val="false"/>
          <w:color w:val="000000"/>
          <w:sz w:val="20"/>
        </w:rPr>
        <w:t>
      </w:t>
      </w:r>
      <w:r>
        <w:rPr>
          <w:rFonts w:ascii="Consolas"/>
          <w:b w:val="false"/>
          <w:i w:val="false"/>
          <w:color w:val="000000"/>
          <w:vertAlign w:val="superscript"/>
        </w:rPr>
        <w:t>12</w:t>
      </w:r>
      <w:r>
        <w:rPr>
          <w:rFonts w:ascii="Consolas"/>
          <w:b w:val="false"/>
          <w:i w:val="false"/>
          <w:color w:val="000000"/>
          <w:sz w:val="20"/>
        </w:rPr>
        <w:t xml:space="preserve"> При наступлении случая, указанного в </w:t>
      </w:r>
      <w:r>
        <w:rPr>
          <w:rFonts w:ascii="Consolas"/>
          <w:b w:val="false"/>
          <w:i w:val="false"/>
          <w:color w:val="000000"/>
          <w:sz w:val="20"/>
        </w:rPr>
        <w:t>статье 26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w:t>
      </w:r>
      <w:r>
        <w:rPr>
          <w:rFonts w:ascii="Consolas"/>
          <w:b w:val="false"/>
          <w:i w:val="false"/>
          <w:color w:val="000000"/>
          <w:vertAlign w:val="superscript"/>
        </w:rPr>
        <w:t>13</w:t>
      </w:r>
      <w:r>
        <w:rPr>
          <w:rFonts w:ascii="Consolas"/>
          <w:b w:val="false"/>
          <w:i w:val="false"/>
          <w:color w:val="000000"/>
          <w:sz w:val="20"/>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w:t>
      </w:r>
      <w:r>
        <w:rPr>
          <w:rFonts w:ascii="Consolas"/>
          <w:b w:val="false"/>
          <w:i w:val="false"/>
          <w:color w:val="000000"/>
          <w:sz w:val="20"/>
        </w:rPr>
        <w:t>статьи 39</w:t>
      </w:r>
      <w:r>
        <w:rPr>
          <w:rFonts w:ascii="Consolas"/>
          <w:b w:val="false"/>
          <w:i w:val="false"/>
          <w:color w:val="000000"/>
          <w:sz w:val="20"/>
        </w:rPr>
        <w:t xml:space="preserve"> Закона, а также поставщиков, не являющихся субъектами предпринимательской деятельности в случае предусмотренном пунктом 6 </w:t>
      </w:r>
      <w:r>
        <w:rPr>
          <w:rFonts w:ascii="Consolas"/>
          <w:b w:val="false"/>
          <w:i w:val="false"/>
          <w:color w:val="000000"/>
          <w:sz w:val="20"/>
        </w:rPr>
        <w:t>статьи 51</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w:t>
      </w:r>
      <w:r>
        <w:rPr>
          <w:rFonts w:ascii="Consolas"/>
          <w:b w:val="false"/>
          <w:i w:val="false"/>
          <w:color w:val="000000"/>
          <w:vertAlign w:val="superscript"/>
        </w:rPr>
        <w:t>14</w:t>
      </w:r>
      <w:r>
        <w:rPr>
          <w:rFonts w:ascii="Consolas"/>
          <w:b w:val="false"/>
          <w:i w:val="false"/>
          <w:color w:val="000000"/>
          <w:sz w:val="20"/>
        </w:rPr>
        <w:t xml:space="preserve"> Данный пункт отображается при выборе поставщика в качестве "Подрядчик" по выполнению строительных, строительно-монтажных работ </w:t>
      </w:r>
    </w:p>
    <w:p>
      <w:pPr>
        <w:spacing w:after="0"/>
        <w:ind w:left="0"/>
        <w:jc w:val="left"/>
      </w:pPr>
      <w:r>
        <w:rPr>
          <w:rFonts w:ascii="Consolas"/>
          <w:b w:val="false"/>
          <w:i w:val="false"/>
          <w:color w:val="000000"/>
          <w:sz w:val="20"/>
        </w:rPr>
        <w:t>
      </w:t>
      </w:r>
      <w:r>
        <w:rPr>
          <w:rFonts w:ascii="Consolas"/>
          <w:b w:val="false"/>
          <w:i w:val="false"/>
          <w:color w:val="000000"/>
          <w:vertAlign w:val="superscript"/>
        </w:rPr>
        <w:t>15</w:t>
      </w:r>
      <w:r>
        <w:rPr>
          <w:rFonts w:ascii="Consolas"/>
          <w:b w:val="false"/>
          <w:i w:val="false"/>
          <w:color w:val="000000"/>
          <w:sz w:val="20"/>
        </w:rPr>
        <w:t xml:space="preserve"> Данный пункт отображается при выборе поставщика в качестве "Исполнитель" по выполнению работ, не являющихся строительными, строительно-монтажными. </w:t>
      </w:r>
    </w:p>
    <w:p>
      <w:pPr>
        <w:spacing w:after="0"/>
        <w:ind w:left="0"/>
        <w:jc w:val="left"/>
      </w:pPr>
      <w:r>
        <w:rPr>
          <w:rFonts w:ascii="Consolas"/>
          <w:b w:val="false"/>
          <w:i w:val="false"/>
          <w:color w:val="000000"/>
          <w:sz w:val="20"/>
        </w:rPr>
        <w:t>
      </w:t>
      </w:r>
      <w:r>
        <w:rPr>
          <w:rFonts w:ascii="Consolas"/>
          <w:b w:val="false"/>
          <w:i w:val="false"/>
          <w:color w:val="000000"/>
          <w:vertAlign w:val="superscript"/>
        </w:rPr>
        <w:t>17</w:t>
      </w:r>
      <w:r>
        <w:rPr>
          <w:rFonts w:ascii="Consolas"/>
          <w:b w:val="false"/>
          <w:i w:val="false"/>
          <w:color w:val="000000"/>
          <w:sz w:val="20"/>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w:t>
      </w:r>
      <w:r>
        <w:rPr>
          <w:rFonts w:ascii="Consolas"/>
          <w:b w:val="false"/>
          <w:i w:val="false"/>
          <w:color w:val="000000"/>
          <w:sz w:val="20"/>
        </w:rPr>
        <w:t>статьи 39</w:t>
      </w:r>
      <w:r>
        <w:rPr>
          <w:rFonts w:ascii="Consolas"/>
          <w:b w:val="false"/>
          <w:i w:val="false"/>
          <w:color w:val="000000"/>
          <w:sz w:val="20"/>
        </w:rPr>
        <w:t xml:space="preserve"> Закона, а также поставщиков, не являющихся субъектами предпринимательской деятельности в случае предусмотренном пунктом 6 </w:t>
      </w:r>
      <w:r>
        <w:rPr>
          <w:rFonts w:ascii="Consolas"/>
          <w:b w:val="false"/>
          <w:i w:val="false"/>
          <w:color w:val="000000"/>
          <w:sz w:val="20"/>
        </w:rPr>
        <w:t>статьи 51</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w:t>
      </w:r>
      <w:r>
        <w:rPr>
          <w:rFonts w:ascii="Consolas"/>
          <w:b w:val="false"/>
          <w:i w:val="false"/>
          <w:color w:val="000000"/>
          <w:vertAlign w:val="superscript"/>
        </w:rPr>
        <w:t>19</w:t>
      </w:r>
      <w:r>
        <w:rPr>
          <w:rFonts w:ascii="Consolas"/>
          <w:b w:val="false"/>
          <w:i w:val="false"/>
          <w:color w:val="000000"/>
          <w:sz w:val="20"/>
        </w:rPr>
        <w:t xml:space="preserve"> Данный пункт отображаются при выборе поставщика в качестве "Подрядчик" по выполнению строительных, строительно-монтажных работ.</w:t>
      </w:r>
    </w:p>
    <w:p>
      <w:pPr>
        <w:spacing w:after="0"/>
        <w:ind w:left="0"/>
        <w:jc w:val="left"/>
      </w:pPr>
      <w:r>
        <w:rPr>
          <w:rFonts w:ascii="Consolas"/>
          <w:b w:val="false"/>
          <w:i w:val="false"/>
          <w:color w:val="000000"/>
          <w:sz w:val="20"/>
        </w:rPr>
        <w:t>
      </w:t>
      </w:r>
      <w:r>
        <w:rPr>
          <w:rFonts w:ascii="Consolas"/>
          <w:b w:val="false"/>
          <w:i w:val="false"/>
          <w:color w:val="000000"/>
          <w:vertAlign w:val="superscript"/>
        </w:rPr>
        <w:t>20</w:t>
      </w:r>
      <w:r>
        <w:rPr>
          <w:rFonts w:ascii="Consolas"/>
          <w:b w:val="false"/>
          <w:i w:val="false"/>
          <w:color w:val="000000"/>
          <w:sz w:val="20"/>
        </w:rPr>
        <w:t xml:space="preserve"> Подпункт 2) и первый абзац подпункта 3) пункта 12.3 отображаются при выборе поставщика в качестве "Подрядчик" по выполнению строительных, строительно-монтажных работ </w:t>
      </w:r>
    </w:p>
    <w:p>
      <w:pPr>
        <w:spacing w:after="0"/>
        <w:ind w:left="0"/>
        <w:jc w:val="left"/>
      </w:pPr>
      <w:r>
        <w:rPr>
          <w:rFonts w:ascii="Consolas"/>
          <w:b w:val="false"/>
          <w:i w:val="false"/>
          <w:color w:val="000000"/>
          <w:sz w:val="20"/>
        </w:rPr>
        <w:t>
      </w:t>
      </w:r>
      <w:r>
        <w:rPr>
          <w:rFonts w:ascii="Consolas"/>
          <w:b w:val="false"/>
          <w:i w:val="false"/>
          <w:color w:val="000000"/>
          <w:vertAlign w:val="superscript"/>
        </w:rPr>
        <w:t>21</w:t>
      </w:r>
      <w:r>
        <w:rPr>
          <w:rFonts w:ascii="Consolas"/>
          <w:b w:val="false"/>
          <w:i w:val="false"/>
          <w:color w:val="000000"/>
          <w:sz w:val="20"/>
        </w:rPr>
        <w:t xml:space="preserve"> Данный абзац отображается при выборе поставщика в качестве "Исполнитель" по выполнению работ, не являющихся строительными, строительно-монтажными.</w:t>
      </w:r>
    </w:p>
    <w:p>
      <w:pPr>
        <w:spacing w:after="0"/>
        <w:ind w:left="0"/>
        <w:jc w:val="left"/>
      </w:pPr>
      <w:r>
        <w:rPr>
          <w:rFonts w:ascii="Consolas"/>
          <w:b w:val="false"/>
          <w:i w:val="false"/>
          <w:color w:val="000000"/>
          <w:sz w:val="20"/>
        </w:rPr>
        <w:t>
      </w:t>
      </w:r>
      <w:r>
        <w:rPr>
          <w:rFonts w:ascii="Consolas"/>
          <w:b w:val="false"/>
          <w:i w:val="false"/>
          <w:color w:val="000000"/>
          <w:vertAlign w:val="superscript"/>
        </w:rPr>
        <w:t>22</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Consolas"/>
          <w:b w:val="false"/>
          <w:i w:val="false"/>
          <w:color w:val="000000"/>
          <w:sz w:val="20"/>
        </w:rPr>
        <w:t>
      </w:t>
      </w:r>
      <w:r>
        <w:rPr>
          <w:rFonts w:ascii="Consolas"/>
          <w:b w:val="false"/>
          <w:i w:val="false"/>
          <w:color w:val="000000"/>
          <w:vertAlign w:val="superscript"/>
        </w:rPr>
        <w:t>23</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Consolas"/>
          <w:b w:val="false"/>
          <w:i w:val="false"/>
          <w:color w:val="000000"/>
          <w:sz w:val="20"/>
        </w:rPr>
        <w:t>
      </w:t>
      </w:r>
      <w:r>
        <w:rPr>
          <w:rFonts w:ascii="Consolas"/>
          <w:b w:val="false"/>
          <w:i w:val="false"/>
          <w:color w:val="000000"/>
          <w:vertAlign w:val="superscript"/>
        </w:rPr>
        <w:t>24</w:t>
      </w:r>
      <w:r>
        <w:rPr>
          <w:rFonts w:ascii="Consolas"/>
          <w:b w:val="false"/>
          <w:i w:val="false"/>
          <w:color w:val="000000"/>
          <w:sz w:val="20"/>
        </w:rPr>
        <w:t xml:space="preserve"> При наступлении случая, указанного в </w:t>
      </w:r>
      <w:r>
        <w:rPr>
          <w:rFonts w:ascii="Consolas"/>
          <w:b w:val="false"/>
          <w:i w:val="false"/>
          <w:color w:val="000000"/>
          <w:sz w:val="20"/>
        </w:rPr>
        <w:t>статье 26</w:t>
      </w:r>
      <w:r>
        <w:rPr>
          <w:rFonts w:ascii="Consolas"/>
          <w:b w:val="false"/>
          <w:i w:val="false"/>
          <w:color w:val="000000"/>
          <w:sz w:val="20"/>
        </w:rPr>
        <w:t xml:space="preserve"> Закона </w:t>
      </w:r>
    </w:p>
    <w:p>
      <w:pPr>
        <w:spacing w:after="0"/>
        <w:ind w:left="0"/>
        <w:jc w:val="left"/>
      </w:pPr>
      <w:r>
        <w:rPr>
          <w:rFonts w:ascii="Consolas"/>
          <w:b w:val="false"/>
          <w:i w:val="false"/>
          <w:color w:val="000000"/>
          <w:sz w:val="20"/>
        </w:rPr>
        <w:t>
      </w:t>
      </w:r>
      <w:r>
        <w:rPr>
          <w:rFonts w:ascii="Consolas"/>
          <w:b w:val="false"/>
          <w:i w:val="false"/>
          <w:color w:val="000000"/>
          <w:vertAlign w:val="superscript"/>
        </w:rPr>
        <w:t>25</w:t>
      </w:r>
      <w:r>
        <w:rPr>
          <w:rFonts w:ascii="Consolas"/>
          <w:b w:val="false"/>
          <w:i w:val="false"/>
          <w:color w:val="000000"/>
          <w:sz w:val="20"/>
        </w:rPr>
        <w:t xml:space="preserve"> Данный пункт отображается если по договору предусмотрен аванс.</w:t>
      </w:r>
    </w:p>
    <w:p>
      <w:pPr>
        <w:spacing w:after="0"/>
        <w:ind w:left="0"/>
        <w:jc w:val="left"/>
      </w:pPr>
      <w:r>
        <w:rPr>
          <w:rFonts w:ascii="Consolas"/>
          <w:b w:val="false"/>
          <w:i w:val="false"/>
          <w:color w:val="000000"/>
          <w:sz w:val="20"/>
        </w:rPr>
        <w:t>
      </w:t>
      </w:r>
      <w:r>
        <w:rPr>
          <w:rFonts w:ascii="Consolas"/>
          <w:b w:val="false"/>
          <w:i w:val="false"/>
          <w:color w:val="000000"/>
          <w:vertAlign w:val="superscript"/>
        </w:rPr>
        <w:t>26</w:t>
      </w:r>
      <w:r>
        <w:rPr>
          <w:rFonts w:ascii="Consolas"/>
          <w:b w:val="false"/>
          <w:i w:val="false"/>
          <w:color w:val="000000"/>
          <w:sz w:val="20"/>
        </w:rPr>
        <w:t xml:space="preserve"> При наступлении случая, указанного в </w:t>
      </w:r>
      <w:r>
        <w:rPr>
          <w:rFonts w:ascii="Consolas"/>
          <w:b w:val="false"/>
          <w:i w:val="false"/>
          <w:color w:val="000000"/>
          <w:sz w:val="20"/>
        </w:rPr>
        <w:t>статье 26</w:t>
      </w:r>
      <w:r>
        <w:rPr>
          <w:rFonts w:ascii="Consolas"/>
          <w:b w:val="false"/>
          <w:i w:val="false"/>
          <w:color w:val="000000"/>
          <w:sz w:val="20"/>
        </w:rPr>
        <w:t xml:space="preserve"> Закона по способу конкурс</w:t>
      </w:r>
    </w:p>
    <w:p>
      <w:pPr>
        <w:spacing w:after="0"/>
        <w:ind w:left="0"/>
        <w:jc w:val="left"/>
      </w:pPr>
      <w:r>
        <w:rPr>
          <w:rFonts w:ascii="Consolas"/>
          <w:b w:val="false"/>
          <w:i w:val="false"/>
          <w:color w:val="000000"/>
          <w:sz w:val="20"/>
        </w:rPr>
        <w:t>
      </w:t>
      </w:r>
      <w:r>
        <w:rPr>
          <w:rFonts w:ascii="Consolas"/>
          <w:b w:val="false"/>
          <w:i w:val="false"/>
          <w:color w:val="000000"/>
          <w:vertAlign w:val="superscript"/>
        </w:rPr>
        <w:t>27</w:t>
      </w:r>
      <w:r>
        <w:rPr>
          <w:rFonts w:ascii="Consolas"/>
          <w:b w:val="false"/>
          <w:i w:val="false"/>
          <w:color w:val="000000"/>
          <w:sz w:val="20"/>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w:t>
      </w:r>
      <w:r>
        <w:rPr>
          <w:rFonts w:ascii="Consolas"/>
          <w:b w:val="false"/>
          <w:i w:val="false"/>
          <w:color w:val="000000"/>
          <w:sz w:val="20"/>
        </w:rPr>
        <w:t>статьи 39</w:t>
      </w:r>
      <w:r>
        <w:rPr>
          <w:rFonts w:ascii="Consolas"/>
          <w:b w:val="false"/>
          <w:i w:val="false"/>
          <w:color w:val="000000"/>
          <w:sz w:val="20"/>
        </w:rPr>
        <w:t xml:space="preserve"> Закона, а также поставщиков, не являющихся субъектами предпринимательской деятельности в случае предусмотренном пунктом 6 </w:t>
      </w:r>
      <w:r>
        <w:rPr>
          <w:rFonts w:ascii="Consolas"/>
          <w:b w:val="false"/>
          <w:i w:val="false"/>
          <w:color w:val="000000"/>
          <w:sz w:val="20"/>
        </w:rPr>
        <w:t>статьи 51</w:t>
      </w:r>
      <w:r>
        <w:rPr>
          <w:rFonts w:ascii="Consolas"/>
          <w:b w:val="false"/>
          <w:i w:val="false"/>
          <w:color w:val="000000"/>
          <w:sz w:val="20"/>
        </w:rPr>
        <w:t xml:space="preserve"> Закона; </w:t>
      </w:r>
    </w:p>
    <w:p>
      <w:pPr>
        <w:spacing w:after="0"/>
        <w:ind w:left="0"/>
        <w:jc w:val="left"/>
      </w:pPr>
      <w:r>
        <w:rPr>
          <w:rFonts w:ascii="Consolas"/>
          <w:b w:val="false"/>
          <w:i w:val="false"/>
          <w:color w:val="000000"/>
          <w:sz w:val="20"/>
        </w:rPr>
        <w:t>
      </w:t>
      </w:r>
      <w:r>
        <w:rPr>
          <w:rFonts w:ascii="Consolas"/>
          <w:b w:val="false"/>
          <w:i w:val="false"/>
          <w:color w:val="000000"/>
          <w:vertAlign w:val="superscript"/>
        </w:rPr>
        <w:t>28</w:t>
      </w:r>
      <w:r>
        <w:rPr>
          <w:rFonts w:ascii="Consolas"/>
          <w:b w:val="false"/>
          <w:i w:val="false"/>
          <w:color w:val="000000"/>
          <w:sz w:val="20"/>
        </w:rPr>
        <w:t xml:space="preserve"> Данный текст отображается для всех способов закупок, кроме способа запросом ценовых предложений;</w:t>
      </w:r>
    </w:p>
    <w:p>
      <w:pPr>
        <w:spacing w:after="0"/>
        <w:ind w:left="0"/>
        <w:jc w:val="left"/>
      </w:pPr>
      <w:r>
        <w:rPr>
          <w:rFonts w:ascii="Consolas"/>
          <w:b w:val="false"/>
          <w:i w:val="false"/>
          <w:color w:val="000000"/>
          <w:sz w:val="20"/>
        </w:rPr>
        <w:t>
      </w:t>
      </w:r>
      <w:r>
        <w:rPr>
          <w:rFonts w:ascii="Consolas"/>
          <w:b w:val="false"/>
          <w:i w:val="false"/>
          <w:color w:val="000000"/>
          <w:vertAlign w:val="superscript"/>
        </w:rPr>
        <w:t>29</w:t>
      </w:r>
      <w:r>
        <w:rPr>
          <w:rFonts w:ascii="Consolas"/>
          <w:b w:val="false"/>
          <w:i w:val="false"/>
          <w:color w:val="000000"/>
          <w:sz w:val="20"/>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w:t>
      </w:r>
      <w:r>
        <w:rPr>
          <w:rFonts w:ascii="Consolas"/>
          <w:b w:val="false"/>
          <w:i w:val="false"/>
          <w:color w:val="000000"/>
          <w:sz w:val="20"/>
        </w:rPr>
        <w:t>статьи 39</w:t>
      </w:r>
      <w:r>
        <w:rPr>
          <w:rFonts w:ascii="Consolas"/>
          <w:b w:val="false"/>
          <w:i w:val="false"/>
          <w:color w:val="000000"/>
          <w:sz w:val="20"/>
        </w:rPr>
        <w:t xml:space="preserve"> Закона, а также поставщиков, не являющихся субъектами предпринимательской деятельности в случае предусмотренном пунктом 6 </w:t>
      </w:r>
      <w:r>
        <w:rPr>
          <w:rFonts w:ascii="Consolas"/>
          <w:b w:val="false"/>
          <w:i w:val="false"/>
          <w:color w:val="000000"/>
          <w:sz w:val="20"/>
        </w:rPr>
        <w:t>статьи 51</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w:t>
      </w:r>
      <w:r>
        <w:rPr>
          <w:rFonts w:ascii="Consolas"/>
          <w:b w:val="false"/>
          <w:i w:val="false"/>
          <w:color w:val="000000"/>
          <w:vertAlign w:val="superscript"/>
        </w:rPr>
        <w:t>30</w:t>
      </w:r>
      <w:r>
        <w:rPr>
          <w:rFonts w:ascii="Consolas"/>
          <w:b w:val="false"/>
          <w:i w:val="false"/>
          <w:color w:val="000000"/>
          <w:sz w:val="20"/>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