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16f0" w14:textId="d6416f0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Стратегия "Казахстан-2050": новый политический курс состоявшегося государства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Послание Президента Республики Казахстан - Лидера Нации Н.А. Назарбаева народу Казахстана, г. Астана, 14 декабря 2012 года</w:t>
      </w:r>
    </w:p>
    <w:p>
      <w:pPr>
        <w:spacing w:after="0"/>
        <w:ind w:left="0"/>
        <w:jc w:val="left"/>
      </w:pPr>
      <w:bookmarkStart w:name="z14" w:id="0"/>
      <w:r>
        <w:rPr>
          <w:rFonts w:ascii="Consolas"/>
          <w:b/>
          <w:i w:val="false"/>
          <w:color w:val="000000"/>
        </w:rPr>
        <w:t xml:space="preserve"> 
Уважаемые казахстанцы!</w:t>
      </w:r>
      <w:r>
        <w:br/>
      </w:r>
      <w:r>
        <w:rPr>
          <w:rFonts w:ascii="Consolas"/>
          <w:b/>
          <w:i w:val="false"/>
          <w:color w:val="000000"/>
        </w:rPr>
        <w:t>
Дорогие соотечественники!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Сегодня мы собрались накануне </w:t>
      </w:r>
      <w:r>
        <w:rPr>
          <w:rFonts w:ascii="Consolas"/>
          <w:b/>
          <w:i w:val="false"/>
          <w:color w:val="000000"/>
          <w:sz w:val="20"/>
        </w:rPr>
        <w:t>Дня Независимости.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Вот уже </w:t>
      </w:r>
      <w:r>
        <w:rPr>
          <w:rFonts w:ascii="Consolas"/>
          <w:b/>
          <w:i w:val="false"/>
          <w:color w:val="000000"/>
          <w:sz w:val="20"/>
        </w:rPr>
        <w:t>более 20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лет</w:t>
      </w:r>
      <w:r>
        <w:rPr>
          <w:rFonts w:ascii="Consolas"/>
          <w:b w:val="false"/>
          <w:i w:val="false"/>
          <w:color w:val="000000"/>
          <w:sz w:val="20"/>
        </w:rPr>
        <w:t xml:space="preserve"> все мы с </w:t>
      </w:r>
      <w:r>
        <w:rPr>
          <w:rFonts w:ascii="Consolas"/>
          <w:b/>
          <w:i w:val="false"/>
          <w:color w:val="000000"/>
          <w:sz w:val="20"/>
        </w:rPr>
        <w:t>гордостью</w:t>
      </w:r>
      <w:r>
        <w:rPr>
          <w:rFonts w:ascii="Consolas"/>
          <w:b w:val="false"/>
          <w:i w:val="false"/>
          <w:color w:val="000000"/>
          <w:sz w:val="20"/>
        </w:rPr>
        <w:t xml:space="preserve"> отмечаем этот </w:t>
      </w:r>
      <w:r>
        <w:rPr>
          <w:rFonts w:ascii="Consolas"/>
          <w:b/>
          <w:i w:val="false"/>
          <w:color w:val="000000"/>
          <w:sz w:val="20"/>
        </w:rPr>
        <w:t>великий</w:t>
      </w:r>
      <w:r>
        <w:rPr>
          <w:rFonts w:ascii="Consolas"/>
          <w:b w:val="false"/>
          <w:i w:val="false"/>
          <w:color w:val="000000"/>
          <w:sz w:val="20"/>
        </w:rPr>
        <w:t xml:space="preserve"> праздник.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16 декабря 1991 года мы, народ Казахстана, выбрали </w:t>
      </w:r>
      <w:r>
        <w:rPr>
          <w:rFonts w:ascii="Consolas"/>
          <w:b/>
          <w:i w:val="false"/>
          <w:color w:val="000000"/>
          <w:sz w:val="20"/>
        </w:rPr>
        <w:t>суверенитет, свободу, открытость миру.</w:t>
      </w:r>
      <w:r>
        <w:rPr>
          <w:rFonts w:ascii="Consolas"/>
          <w:b w:val="false"/>
          <w:i w:val="false"/>
          <w:color w:val="000000"/>
          <w:sz w:val="20"/>
        </w:rPr>
        <w:t xml:space="preserve"> Сегодня эти </w:t>
      </w:r>
      <w:r>
        <w:rPr>
          <w:rFonts w:ascii="Consolas"/>
          <w:b/>
          <w:i w:val="false"/>
          <w:color w:val="000000"/>
          <w:sz w:val="20"/>
        </w:rPr>
        <w:t>ценности</w:t>
      </w:r>
      <w:r>
        <w:rPr>
          <w:rFonts w:ascii="Consolas"/>
          <w:b w:val="false"/>
          <w:i w:val="false"/>
          <w:color w:val="000000"/>
          <w:sz w:val="20"/>
        </w:rPr>
        <w:t xml:space="preserve"> стали частью нашей повседневной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Тогда, в начале пути, все было совсем другим. Теперь же, благодаря нашим </w:t>
      </w:r>
      <w:r>
        <w:rPr>
          <w:rFonts w:ascii="Consolas"/>
          <w:b/>
          <w:i w:val="false"/>
          <w:color w:val="000000"/>
          <w:sz w:val="20"/>
        </w:rPr>
        <w:t>общим</w:t>
      </w:r>
      <w:r>
        <w:rPr>
          <w:rFonts w:ascii="Consolas"/>
          <w:b w:val="false"/>
          <w:i w:val="false"/>
          <w:color w:val="000000"/>
          <w:sz w:val="20"/>
        </w:rPr>
        <w:t xml:space="preserve"> усилиям, </w:t>
      </w:r>
      <w:r>
        <w:rPr>
          <w:rFonts w:ascii="Consolas"/>
          <w:b/>
          <w:i w:val="false"/>
          <w:color w:val="000000"/>
          <w:sz w:val="20"/>
        </w:rPr>
        <w:t>страна преобразилась, ее не узнать.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Сегодня мы – </w:t>
      </w:r>
      <w:r>
        <w:rPr>
          <w:rFonts w:ascii="Consolas"/>
          <w:b/>
          <w:i w:val="false"/>
          <w:color w:val="000000"/>
          <w:sz w:val="20"/>
        </w:rPr>
        <w:t>успешное государство</w:t>
      </w:r>
      <w:r>
        <w:rPr>
          <w:rFonts w:ascii="Consolas"/>
          <w:b w:val="false"/>
          <w:i w:val="false"/>
          <w:color w:val="000000"/>
          <w:sz w:val="20"/>
        </w:rPr>
        <w:t>, имеющее свое лицо, свои особенности и свою позицию.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Взятие первого рубежа досталось нам дорогой ценой.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Казахстан начала</w:t>
      </w:r>
      <w:r>
        <w:rPr>
          <w:rFonts w:ascii="Consolas"/>
          <w:b w:val="false"/>
          <w:i w:val="false"/>
          <w:color w:val="000000"/>
          <w:sz w:val="20"/>
        </w:rPr>
        <w:t xml:space="preserve"> XXI века </w:t>
      </w:r>
      <w:r>
        <w:rPr>
          <w:rFonts w:ascii="Consolas"/>
          <w:b/>
          <w:i w:val="false"/>
          <w:color w:val="000000"/>
          <w:sz w:val="20"/>
        </w:rPr>
        <w:t>независим и уверен в себе.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Изменения, происходящие в мире под влиянием затянувшегося глобального кризиса, нас не пугают. Мы к ним готовы. Теперь </w:t>
      </w:r>
      <w:r>
        <w:rPr>
          <w:rFonts w:ascii="Consolas"/>
          <w:b/>
          <w:i w:val="false"/>
          <w:color w:val="000000"/>
          <w:sz w:val="20"/>
        </w:rPr>
        <w:t>наша задача</w:t>
      </w:r>
      <w:r>
        <w:rPr>
          <w:rFonts w:ascii="Consolas"/>
          <w:b w:val="false"/>
          <w:i w:val="false"/>
          <w:color w:val="000000"/>
          <w:sz w:val="20"/>
        </w:rPr>
        <w:t xml:space="preserve"> – сохраняя все, чего мы достигли за годы суверенитета, </w:t>
      </w:r>
      <w:r>
        <w:rPr>
          <w:rFonts w:ascii="Consolas"/>
          <w:b/>
          <w:i w:val="false"/>
          <w:color w:val="000000"/>
          <w:sz w:val="20"/>
        </w:rPr>
        <w:t xml:space="preserve">продолжить устойчивое развитие в XXI </w:t>
      </w:r>
      <w:r>
        <w:rPr>
          <w:rFonts w:ascii="Consolas"/>
          <w:b w:val="false"/>
          <w:i w:val="false"/>
          <w:color w:val="000000"/>
          <w:sz w:val="20"/>
        </w:rPr>
        <w:t>веке.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Наша главная цель – к 2050 году создать </w:t>
      </w:r>
      <w:r>
        <w:rPr>
          <w:rFonts w:ascii="Consolas"/>
          <w:b/>
          <w:i w:val="false"/>
          <w:color w:val="000000"/>
          <w:sz w:val="20"/>
        </w:rPr>
        <w:t>Общество благоденствия на основе сильного государства, развитой экономики и возможностей Всеобщего Труда.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Сильное государство особенно важно для обеспечения условий ускоренного экономического роста.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Поэтому именно сегодня, в канун празднования Дня Независимости, я обращаюсь к вам, мои дорогие сограждане, с </w:t>
      </w:r>
      <w:r>
        <w:rPr>
          <w:rFonts w:ascii="Consolas"/>
          <w:b/>
          <w:i w:val="false"/>
          <w:color w:val="000000"/>
          <w:sz w:val="20"/>
        </w:rPr>
        <w:t>новым Посланием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Это</w:t>
      </w:r>
      <w:r>
        <w:rPr>
          <w:rFonts w:ascii="Consolas"/>
          <w:b/>
          <w:i w:val="false"/>
          <w:color w:val="000000"/>
          <w:sz w:val="20"/>
        </w:rPr>
        <w:t xml:space="preserve"> мое видение перспектив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нашей страны.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Это – новый политический курс.</w:t>
      </w:r>
    </w:p>
    <w:bookmarkStart w:name="z15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I. Состоявшийся Казахстан – испытание кризисом нашей</w:t>
      </w:r>
      <w:r>
        <w:br/>
      </w:r>
      <w:r>
        <w:rPr>
          <w:rFonts w:ascii="Consolas"/>
          <w:b/>
          <w:i w:val="false"/>
          <w:color w:val="000000"/>
        </w:rPr>
        <w:t>
государственности, национальной экономики, гражданского</w:t>
      </w:r>
      <w:r>
        <w:br/>
      </w:r>
      <w:r>
        <w:rPr>
          <w:rFonts w:ascii="Consolas"/>
          <w:b/>
          <w:i w:val="false"/>
          <w:color w:val="000000"/>
        </w:rPr>
        <w:t>
общества, общественного согласия, регионального лидерства и</w:t>
      </w:r>
      <w:r>
        <w:br/>
      </w:r>
      <w:r>
        <w:rPr>
          <w:rFonts w:ascii="Consolas"/>
          <w:b/>
          <w:i w:val="false"/>
          <w:color w:val="000000"/>
        </w:rPr>
        <w:t>
международного авторитета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Ровно 15 лет назад мы приняли </w:t>
      </w:r>
      <w:r>
        <w:rPr>
          <w:rFonts w:ascii="Consolas"/>
          <w:b/>
          <w:i w:val="false"/>
          <w:color w:val="000000"/>
          <w:sz w:val="20"/>
        </w:rPr>
        <w:t>Стратегию развития Казахстана до 2030 года.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Это был </w:t>
      </w:r>
      <w:r>
        <w:rPr>
          <w:rFonts w:ascii="Consolas"/>
          <w:b/>
          <w:i w:val="false"/>
          <w:color w:val="000000"/>
          <w:sz w:val="20"/>
        </w:rPr>
        <w:t>1997</w:t>
      </w:r>
      <w:r>
        <w:rPr>
          <w:rFonts w:ascii="Consolas"/>
          <w:b w:val="false"/>
          <w:i w:val="false"/>
          <w:color w:val="000000"/>
          <w:sz w:val="20"/>
        </w:rPr>
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Все эти годы наша стратегия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как маяк освещала нам путь</w:t>
      </w:r>
      <w:r>
        <w:rPr>
          <w:rFonts w:ascii="Consolas"/>
          <w:b w:val="false"/>
          <w:i w:val="false"/>
          <w:color w:val="000000"/>
          <w:sz w:val="20"/>
        </w:rPr>
        <w:t>, позволяя идти вперед, не сбиваясь с главной цели.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  <w:u w:val="single"/>
        </w:rPr>
        <w:t>Помните 1997 год?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После моего выступления в Парламенте были смятение и растерянность.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Многие задавались вопросами: </w:t>
      </w:r>
      <w:r>
        <w:rPr>
          <w:rFonts w:ascii="Consolas"/>
          <w:b w:val="false"/>
          <w:i w:val="false"/>
          <w:color w:val="000000"/>
          <w:sz w:val="20"/>
          <w:u w:val="single"/>
        </w:rPr>
        <w:t>«Что это – пропаганда? Обещание манны небесной?»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Настолько амбициозными казались поставленные тогда задачи.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Но, как говорится, глаза боятся, а руки делают.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Перед нами стояла гигантская задача – </w:t>
      </w:r>
      <w:r>
        <w:rPr>
          <w:rFonts w:ascii="Consolas"/>
          <w:b/>
          <w:i w:val="false"/>
          <w:color w:val="000000"/>
          <w:sz w:val="20"/>
        </w:rPr>
        <w:t>переломить</w:t>
      </w:r>
      <w:r>
        <w:rPr>
          <w:rFonts w:ascii="Consolas"/>
          <w:b w:val="false"/>
          <w:i w:val="false"/>
          <w:color w:val="000000"/>
          <w:sz w:val="20"/>
        </w:rPr>
        <w:t xml:space="preserve"> ход событий. Построить новую страну.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Чтобы ее решить, мы должны были провести </w:t>
      </w:r>
      <w:r>
        <w:rPr>
          <w:rFonts w:ascii="Consolas"/>
          <w:b/>
          <w:i w:val="false"/>
          <w:color w:val="000000"/>
          <w:sz w:val="20"/>
        </w:rPr>
        <w:t>тройную модернизацию:</w:t>
      </w:r>
      <w:r>
        <w:rPr>
          <w:rFonts w:ascii="Consolas"/>
          <w:b w:val="false"/>
          <w:i w:val="false"/>
          <w:color w:val="000000"/>
          <w:sz w:val="20"/>
        </w:rPr>
        <w:t xml:space="preserve"> построить государство и совершить прорыв в рыночную экономику, заложить основы социального государства, перестроить общественное сознание. Мы должны были определить наш </w:t>
      </w:r>
      <w:r>
        <w:rPr>
          <w:rFonts w:ascii="Consolas"/>
          <w:b/>
          <w:i w:val="false"/>
          <w:color w:val="000000"/>
          <w:sz w:val="20"/>
        </w:rPr>
        <w:t>собственный путь</w:t>
      </w:r>
      <w:r>
        <w:rPr>
          <w:rFonts w:ascii="Consolas"/>
          <w:b w:val="false"/>
          <w:i w:val="false"/>
          <w:color w:val="000000"/>
          <w:sz w:val="20"/>
        </w:rPr>
        <w:t>. И этот путь был очерчен в </w:t>
      </w:r>
      <w:r>
        <w:rPr>
          <w:rFonts w:ascii="Consolas"/>
          <w:b w:val="false"/>
          <w:i w:val="false"/>
          <w:color w:val="000000"/>
          <w:sz w:val="20"/>
        </w:rPr>
        <w:t>Стратегии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«Казахстан-2030»</w:t>
      </w:r>
      <w:r>
        <w:rPr>
          <w:rFonts w:ascii="Consolas"/>
          <w:b w:val="false"/>
          <w:i w:val="false"/>
          <w:color w:val="000000"/>
          <w:sz w:val="20"/>
        </w:rPr>
        <w:t xml:space="preserve">. Этот документ дал нам видение стратегических целей и задач, стал </w:t>
      </w:r>
      <w:r>
        <w:rPr>
          <w:rFonts w:ascii="Consolas"/>
          <w:b/>
          <w:i w:val="false"/>
          <w:color w:val="000000"/>
          <w:sz w:val="20"/>
        </w:rPr>
        <w:t>важнейшим мировоззренческим прорывом.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Народная мудрость гласит:</w:t>
      </w:r>
      <w:r>
        <w:rPr>
          <w:rFonts w:ascii="Consolas"/>
          <w:b/>
          <w:i w:val="false"/>
          <w:color w:val="000000"/>
          <w:sz w:val="20"/>
        </w:rPr>
        <w:t xml:space="preserve"> «Мақсат – жетiстiктiң желкенi»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rPr>
          <w:rFonts w:ascii="Consolas"/>
          <w:b/>
          <w:i w:val="false"/>
          <w:color w:val="000000"/>
          <w:sz w:val="20"/>
        </w:rPr>
        <w:t>Только правильно поставленные цели приводят к успеху.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Сегодня для меня </w:t>
      </w:r>
      <w:r>
        <w:rPr>
          <w:rFonts w:ascii="Consolas"/>
          <w:b/>
          <w:i w:val="false"/>
          <w:color w:val="000000"/>
          <w:sz w:val="20"/>
        </w:rPr>
        <w:t>большая честь</w:t>
      </w:r>
      <w:r>
        <w:rPr>
          <w:rFonts w:ascii="Consolas"/>
          <w:b w:val="false"/>
          <w:i w:val="false"/>
          <w:color w:val="000000"/>
          <w:sz w:val="20"/>
        </w:rPr>
        <w:t xml:space="preserve"> заявить о том, что </w:t>
      </w:r>
      <w:r>
        <w:rPr>
          <w:rFonts w:ascii="Consolas"/>
          <w:b/>
          <w:i w:val="false"/>
          <w:color w:val="000000"/>
          <w:sz w:val="20"/>
        </w:rPr>
        <w:t>мы</w:t>
      </w:r>
      <w:r>
        <w:rPr>
          <w:rFonts w:ascii="Consolas"/>
          <w:b w:val="false"/>
          <w:i w:val="false"/>
          <w:color w:val="000000"/>
          <w:sz w:val="20"/>
        </w:rPr>
        <w:t xml:space="preserve"> сделали </w:t>
      </w:r>
      <w:r>
        <w:rPr>
          <w:rFonts w:ascii="Consolas"/>
          <w:b/>
          <w:i w:val="false"/>
          <w:color w:val="000000"/>
          <w:sz w:val="20"/>
        </w:rPr>
        <w:t>правильный выбор</w:t>
      </w:r>
      <w:r>
        <w:rPr>
          <w:rFonts w:ascii="Consolas"/>
          <w:b w:val="false"/>
          <w:i w:val="false"/>
          <w:color w:val="000000"/>
          <w:sz w:val="20"/>
        </w:rPr>
        <w:t xml:space="preserve">. И </w:t>
      </w:r>
      <w:r>
        <w:rPr>
          <w:rFonts w:ascii="Consolas"/>
          <w:b/>
          <w:i w:val="false"/>
          <w:color w:val="000000"/>
          <w:sz w:val="20"/>
        </w:rPr>
        <w:t>глобальный кризис</w:t>
      </w:r>
      <w:r>
        <w:rPr>
          <w:rFonts w:ascii="Consolas"/>
          <w:b w:val="false"/>
          <w:i w:val="false"/>
          <w:color w:val="000000"/>
          <w:sz w:val="20"/>
        </w:rPr>
        <w:t xml:space="preserve"> 2008 – 2009 годов </w:t>
      </w:r>
      <w:r>
        <w:rPr>
          <w:rFonts w:ascii="Consolas"/>
          <w:b/>
          <w:i w:val="false"/>
          <w:color w:val="000000"/>
          <w:sz w:val="20"/>
        </w:rPr>
        <w:t xml:space="preserve">подтвердил это.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Казахстан устоял. Кризис не разрушил наши достижения и сделал нас сильнее.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Выбранная нами </w:t>
      </w:r>
      <w:r>
        <w:rPr>
          <w:rFonts w:ascii="Consolas"/>
          <w:b/>
          <w:i w:val="false"/>
          <w:color w:val="000000"/>
          <w:sz w:val="20"/>
        </w:rPr>
        <w:t>политическая, социально-экономическая и внешнеполитическая модель развития</w:t>
      </w:r>
      <w:r>
        <w:rPr>
          <w:rFonts w:ascii="Consolas"/>
          <w:b w:val="false"/>
          <w:i w:val="false"/>
          <w:color w:val="000000"/>
          <w:sz w:val="20"/>
        </w:rPr>
        <w:t xml:space="preserve"> страны доказала свою </w:t>
      </w:r>
      <w:r>
        <w:rPr>
          <w:rFonts w:ascii="Consolas"/>
          <w:b/>
          <w:i w:val="false"/>
          <w:color w:val="000000"/>
          <w:sz w:val="20"/>
        </w:rPr>
        <w:t>эффективность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Start w:name="z16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Сильное успешное государство 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Наше главное достижение – </w:t>
      </w:r>
      <w:r>
        <w:rPr>
          <w:rFonts w:ascii="Consolas"/>
          <w:b/>
          <w:i w:val="false"/>
          <w:color w:val="000000"/>
          <w:sz w:val="20"/>
        </w:rPr>
        <w:t>мы создали независимый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</w:r>
      <w:r>
        <w:rPr>
          <w:rFonts w:ascii="Consolas"/>
          <w:b/>
          <w:i w:val="false"/>
          <w:color w:val="000000"/>
          <w:sz w:val="20"/>
        </w:rPr>
        <w:t>разделении ветвей власти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Построили </w:t>
      </w:r>
      <w:r>
        <w:rPr>
          <w:rFonts w:ascii="Consolas"/>
          <w:b/>
          <w:i w:val="false"/>
          <w:color w:val="000000"/>
          <w:sz w:val="20"/>
        </w:rPr>
        <w:t>новую столицу</w:t>
      </w:r>
      <w:r>
        <w:rPr>
          <w:rFonts w:ascii="Consolas"/>
          <w:b w:val="false"/>
          <w:i w:val="false"/>
          <w:color w:val="000000"/>
          <w:sz w:val="20"/>
        </w:rPr>
        <w:t xml:space="preserve"> страны – Астану. Это современный город, который стал нашим </w:t>
      </w:r>
      <w:r>
        <w:rPr>
          <w:rFonts w:ascii="Consolas"/>
          <w:b/>
          <w:i w:val="false"/>
          <w:color w:val="000000"/>
          <w:sz w:val="20"/>
        </w:rPr>
        <w:t>символом и гордостью</w:t>
      </w:r>
      <w:r>
        <w:rPr>
          <w:rFonts w:ascii="Consolas"/>
          <w:b w:val="false"/>
          <w:i w:val="false"/>
          <w:color w:val="000000"/>
          <w:sz w:val="20"/>
        </w:rPr>
        <w:t xml:space="preserve">. 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</w:t>
      </w:r>
      <w:r>
        <w:rPr>
          <w:rFonts w:ascii="Consolas"/>
          <w:b/>
          <w:i w:val="false"/>
          <w:color w:val="000000"/>
          <w:sz w:val="20"/>
        </w:rPr>
        <w:t>«EXPO-2017»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rPr>
          <w:rFonts w:ascii="Consolas"/>
          <w:b/>
          <w:i w:val="false"/>
          <w:color w:val="000000"/>
          <w:sz w:val="20"/>
        </w:rPr>
        <w:t>Этого бы не было, если бы не было Астаны.</w:t>
      </w:r>
      <w:r>
        <w:rPr>
          <w:rFonts w:ascii="Consolas"/>
          <w:b w:val="false"/>
          <w:i w:val="false"/>
          <w:color w:val="000000"/>
          <w:sz w:val="20"/>
        </w:rPr>
        <w:t xml:space="preserve">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 </w:t>
      </w:r>
    </w:p>
    <w:bookmarkStart w:name="z17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Устойчивый процесс демократизации и либерализации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Мы движемся по ясной </w:t>
      </w:r>
      <w:r>
        <w:rPr>
          <w:rFonts w:ascii="Consolas"/>
          <w:b/>
          <w:i w:val="false"/>
          <w:color w:val="000000"/>
          <w:sz w:val="20"/>
        </w:rPr>
        <w:t>формуле: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«Сначала – экономика, потом - политика».</w:t>
      </w:r>
      <w:r>
        <w:rPr>
          <w:rFonts w:ascii="Consolas"/>
          <w:b w:val="false"/>
          <w:i w:val="false"/>
          <w:color w:val="000000"/>
          <w:sz w:val="20"/>
        </w:rPr>
        <w:t xml:space="preserve"> Каждый этап политических реформ увязывается с уровнем развития экономики. Поэтому мы последовательно идем по пути </w:t>
      </w:r>
      <w:r>
        <w:rPr>
          <w:rFonts w:ascii="Consolas"/>
          <w:b/>
          <w:i w:val="false"/>
          <w:color w:val="000000"/>
          <w:sz w:val="20"/>
        </w:rPr>
        <w:t>политической либерализации.</w:t>
      </w:r>
      <w:r>
        <w:rPr>
          <w:rFonts w:ascii="Consolas"/>
          <w:b w:val="false"/>
          <w:i w:val="false"/>
          <w:color w:val="000000"/>
          <w:sz w:val="20"/>
        </w:rPr>
        <w:t xml:space="preserve"> Только так можно модернизировать страну и сделать ее конкурентоспособной.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Шаг за шагом наше общество приближается к самым высоким стандартам в области демократизации и прав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закрепили фундаментальные права и свободы в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страны. Сегодня все граждане Казахстана имеют равные права и возможности.</w:t>
      </w:r>
    </w:p>
    <w:bookmarkStart w:name="z18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Согласие и мир различных социальных, этнических и религиозных групп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Мы </w:t>
      </w:r>
      <w:r>
        <w:rPr>
          <w:rFonts w:ascii="Consolas"/>
          <w:b/>
          <w:i w:val="false"/>
          <w:color w:val="000000"/>
          <w:sz w:val="20"/>
        </w:rPr>
        <w:t>восстановили историческую справедливость</w:t>
      </w:r>
      <w:r>
        <w:rPr>
          <w:rFonts w:ascii="Consolas"/>
          <w:b w:val="false"/>
          <w:i w:val="false"/>
          <w:color w:val="000000"/>
          <w:sz w:val="20"/>
        </w:rPr>
        <w:t xml:space="preserve"> по отношению к казахскому народу, нашей культуре и языку.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Несмотря на этническое, культурное и религиозное многообразие, мы сохранили в стране мир и политическую стабильность.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 стал </w:t>
      </w:r>
      <w:r>
        <w:rPr>
          <w:rFonts w:ascii="Consolas"/>
          <w:b/>
          <w:i w:val="false"/>
          <w:color w:val="000000"/>
          <w:sz w:val="20"/>
        </w:rPr>
        <w:t>родным домом</w:t>
      </w:r>
      <w:r>
        <w:rPr>
          <w:rFonts w:ascii="Consolas"/>
          <w:b w:val="false"/>
          <w:i w:val="false"/>
          <w:color w:val="000000"/>
          <w:sz w:val="20"/>
        </w:rPr>
        <w:t xml:space="preserve"> для представителей </w:t>
      </w:r>
      <w:r>
        <w:rPr>
          <w:rFonts w:ascii="Consolas"/>
          <w:b/>
          <w:i w:val="false"/>
          <w:color w:val="000000"/>
          <w:sz w:val="20"/>
        </w:rPr>
        <w:t>140 этносов и 17 конфессий.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 xml:space="preserve"> Гражданский мир и межнациональное согласие – наша главная ценность.</w:t>
      </w:r>
      <w:r>
        <w:rPr>
          <w:rFonts w:ascii="Consolas"/>
          <w:b w:val="false"/>
          <w:i w:val="false"/>
          <w:color w:val="000000"/>
          <w:sz w:val="20"/>
        </w:rPr>
        <w:t xml:space="preserve"> Мир и согласие, диалог культур и религий в нашей многонациональной стране справедливо признаны </w:t>
      </w:r>
      <w:r>
        <w:rPr>
          <w:rFonts w:ascii="Consolas"/>
          <w:b/>
          <w:i w:val="false"/>
          <w:color w:val="000000"/>
          <w:sz w:val="20"/>
        </w:rPr>
        <w:t>мировым эталоном.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Ассамблея народа Казахстана стала уникальной евразийской моделью </w:t>
      </w:r>
      <w:r>
        <w:rPr>
          <w:rFonts w:ascii="Consolas"/>
          <w:b/>
          <w:i w:val="false"/>
          <w:color w:val="000000"/>
          <w:sz w:val="20"/>
        </w:rPr>
        <w:t>диалога культур.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 превратился в центр глобального </w:t>
      </w:r>
      <w:r>
        <w:rPr>
          <w:rFonts w:ascii="Consolas"/>
          <w:b/>
          <w:i w:val="false"/>
          <w:color w:val="000000"/>
          <w:sz w:val="20"/>
        </w:rPr>
        <w:t>межконфессионального диалога.</w:t>
      </w:r>
    </w:p>
    <w:bookmarkStart w:name="z19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Национальная экономика.</w:t>
      </w:r>
      <w:r>
        <w:br/>
      </w:r>
      <w:r>
        <w:rPr>
          <w:rFonts w:ascii="Consolas"/>
          <w:b/>
          <w:i w:val="false"/>
          <w:color w:val="000000"/>
        </w:rPr>
        <w:t xml:space="preserve">
Наша роль в международном разделении труда 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Мы первыми в Содружестве Независимых Государств сформировали современную модель рыночной экономики, основанную на частной собственности,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привлекли в страну более 160 миллиардов долларов иностранных инвестиций.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Сформированы базовые условия для </w:t>
      </w:r>
      <w:r>
        <w:rPr>
          <w:rFonts w:ascii="Consolas"/>
          <w:b/>
          <w:i w:val="false"/>
          <w:color w:val="000000"/>
          <w:sz w:val="20"/>
        </w:rPr>
        <w:t>предпринимательской деятельности</w:t>
      </w:r>
      <w:r>
        <w:rPr>
          <w:rFonts w:ascii="Consolas"/>
          <w:b w:val="false"/>
          <w:i w:val="false"/>
          <w:color w:val="000000"/>
          <w:sz w:val="20"/>
        </w:rPr>
        <w:t xml:space="preserve"> и современная </w:t>
      </w:r>
      <w:r>
        <w:rPr>
          <w:rFonts w:ascii="Consolas"/>
          <w:b/>
          <w:i w:val="false"/>
          <w:color w:val="000000"/>
          <w:sz w:val="20"/>
        </w:rPr>
        <w:t>налоговая</w:t>
      </w:r>
      <w:r>
        <w:rPr>
          <w:rFonts w:ascii="Consolas"/>
          <w:b w:val="false"/>
          <w:i w:val="false"/>
          <w:color w:val="000000"/>
          <w:sz w:val="20"/>
        </w:rPr>
        <w:t xml:space="preserve"> система.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 15 лет, минувших с момента принятия </w:t>
      </w:r>
      <w:r>
        <w:rPr>
          <w:rFonts w:ascii="Consolas"/>
          <w:b w:val="false"/>
          <w:i w:val="false"/>
          <w:color w:val="000000"/>
          <w:sz w:val="20"/>
        </w:rPr>
        <w:t>Стратегии-2030</w:t>
      </w:r>
      <w:r>
        <w:rPr>
          <w:rFonts w:ascii="Consolas"/>
          <w:b w:val="false"/>
          <w:i w:val="false"/>
          <w:color w:val="000000"/>
          <w:sz w:val="20"/>
        </w:rPr>
        <w:t xml:space="preserve">, наше государство вошло в </w:t>
      </w:r>
      <w:r>
        <w:rPr>
          <w:rFonts w:ascii="Consolas"/>
          <w:b/>
          <w:i w:val="false"/>
          <w:color w:val="000000"/>
          <w:sz w:val="20"/>
        </w:rPr>
        <w:t>пятерку</w:t>
      </w:r>
      <w:r>
        <w:rPr>
          <w:rFonts w:ascii="Consolas"/>
          <w:b w:val="false"/>
          <w:i w:val="false"/>
          <w:color w:val="000000"/>
          <w:sz w:val="20"/>
        </w:rPr>
        <w:t xml:space="preserve"> самых </w:t>
      </w:r>
      <w:r>
        <w:rPr>
          <w:rFonts w:ascii="Consolas"/>
          <w:b/>
          <w:i w:val="false"/>
          <w:color w:val="000000"/>
          <w:sz w:val="20"/>
        </w:rPr>
        <w:t>динамично развивающихся стран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результате по итогам 2012 года мы войдем в </w:t>
      </w:r>
      <w:r>
        <w:rPr>
          <w:rFonts w:ascii="Consolas"/>
          <w:b/>
          <w:i w:val="false"/>
          <w:color w:val="000000"/>
          <w:sz w:val="20"/>
        </w:rPr>
        <w:t>число 50 крупнейших экономик планеты</w:t>
      </w:r>
      <w:r>
        <w:rPr>
          <w:rFonts w:ascii="Consolas"/>
          <w:b w:val="false"/>
          <w:i w:val="false"/>
          <w:color w:val="000000"/>
          <w:sz w:val="20"/>
        </w:rPr>
        <w:t xml:space="preserve"> по объему ВВП.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Есть </w:t>
      </w:r>
      <w:r>
        <w:rPr>
          <w:rFonts w:ascii="Consolas"/>
          <w:b/>
          <w:i w:val="false"/>
          <w:color w:val="000000"/>
          <w:sz w:val="20"/>
        </w:rPr>
        <w:t>признанные рейтинги</w:t>
      </w:r>
      <w:r>
        <w:rPr>
          <w:rFonts w:ascii="Consolas"/>
          <w:b w:val="false"/>
          <w:i w:val="false"/>
          <w:color w:val="000000"/>
          <w:sz w:val="20"/>
        </w:rPr>
        <w:t xml:space="preserve">, по которым все страны мира сверяют свое развитие. Шесть лет назад я поставил </w:t>
      </w:r>
      <w:r>
        <w:rPr>
          <w:rFonts w:ascii="Consolas"/>
          <w:b/>
          <w:i w:val="false"/>
          <w:color w:val="000000"/>
          <w:sz w:val="20"/>
        </w:rPr>
        <w:t>общенациональную</w:t>
      </w:r>
      <w:r>
        <w:rPr>
          <w:rFonts w:ascii="Consolas"/>
          <w:b w:val="false"/>
          <w:i w:val="false"/>
          <w:color w:val="000000"/>
          <w:sz w:val="20"/>
        </w:rPr>
        <w:t xml:space="preserve"> задачу – войти в число</w:t>
      </w:r>
      <w:r>
        <w:rPr>
          <w:rFonts w:ascii="Consolas"/>
          <w:b/>
          <w:i w:val="false"/>
          <w:color w:val="000000"/>
          <w:sz w:val="20"/>
        </w:rPr>
        <w:t xml:space="preserve"> 50-ти наиболее конкурентоспособных</w:t>
      </w:r>
      <w:r>
        <w:rPr>
          <w:rFonts w:ascii="Consolas"/>
          <w:b w:val="false"/>
          <w:i w:val="false"/>
          <w:color w:val="000000"/>
          <w:sz w:val="20"/>
        </w:rPr>
        <w:t xml:space="preserve"> стран мира. В рейтинге Всемирного экономического форума Казахстан уже занимает </w:t>
      </w:r>
      <w:r>
        <w:rPr>
          <w:rFonts w:ascii="Consolas"/>
          <w:b/>
          <w:i w:val="false"/>
          <w:color w:val="000000"/>
          <w:sz w:val="20"/>
        </w:rPr>
        <w:t>51-е место</w:t>
      </w:r>
      <w:r>
        <w:rPr>
          <w:rFonts w:ascii="Consolas"/>
          <w:b w:val="false"/>
          <w:i w:val="false"/>
          <w:color w:val="000000"/>
          <w:sz w:val="20"/>
        </w:rPr>
        <w:t>. Сегодня мы в шаге от нашей цели.</w:t>
      </w:r>
    </w:p>
    <w:bookmarkStart w:name="z20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Сильная социальная политика, которая</w:t>
      </w:r>
      <w:r>
        <w:br/>
      </w:r>
      <w:r>
        <w:rPr>
          <w:rFonts w:ascii="Consolas"/>
          <w:b/>
          <w:i w:val="false"/>
          <w:color w:val="000000"/>
        </w:rPr>
        <w:t>
обеспечила общественную стабильность и согласие</w:t>
      </w:r>
    </w:p>
    <w:bookmarkEnd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Главным критерием для меня всегда был и будет уровень жизни народа.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 15 лет доходы казахстанцев выросли </w:t>
      </w:r>
      <w:r>
        <w:rPr>
          <w:rFonts w:ascii="Consolas"/>
          <w:b/>
          <w:i w:val="false"/>
          <w:color w:val="000000"/>
          <w:sz w:val="20"/>
        </w:rPr>
        <w:t>в 16 раз.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Число граждан с доходом ниже прожиточного минимума </w:t>
      </w:r>
      <w:r>
        <w:rPr>
          <w:rFonts w:ascii="Consolas"/>
          <w:b/>
          <w:i w:val="false"/>
          <w:color w:val="000000"/>
          <w:sz w:val="20"/>
        </w:rPr>
        <w:t>уменьшилось в 7 раз,</w:t>
      </w:r>
      <w:r>
        <w:rPr>
          <w:rFonts w:ascii="Consolas"/>
          <w:b w:val="false"/>
          <w:i w:val="false"/>
          <w:color w:val="000000"/>
          <w:sz w:val="20"/>
        </w:rPr>
        <w:t xml:space="preserve"> число безработных </w:t>
      </w:r>
      <w:r>
        <w:rPr>
          <w:rFonts w:ascii="Consolas"/>
          <w:b/>
          <w:i w:val="false"/>
          <w:color w:val="000000"/>
          <w:sz w:val="20"/>
        </w:rPr>
        <w:t>сократилось вдвое.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заложили основы социальноориентированного 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Нам удалось добиться заметного прогресса в деле улучшения </w:t>
      </w:r>
      <w:r>
        <w:rPr>
          <w:rFonts w:ascii="Consolas"/>
          <w:b/>
          <w:i w:val="false"/>
          <w:color w:val="000000"/>
          <w:sz w:val="20"/>
        </w:rPr>
        <w:t>здоровья 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повышения эффективности сферы здравоохранения реформирована ее система организации, управления и финансирования.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 последние пять лет материнская смертность снизилась почти в </w:t>
      </w:r>
      <w:r>
        <w:rPr>
          <w:rFonts w:ascii="Consolas"/>
          <w:b/>
          <w:i w:val="false"/>
          <w:color w:val="000000"/>
          <w:sz w:val="20"/>
        </w:rPr>
        <w:t>3 раза, в полтора раза возросла рождаемость.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Создаются равные возможности для получения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 последние 15 лет расходы на образование выросли в 9,5 раза. Реализуется </w:t>
      </w:r>
      <w:r>
        <w:rPr>
          <w:rFonts w:ascii="Consolas"/>
          <w:b w:val="false"/>
          <w:i w:val="false"/>
          <w:color w:val="000000"/>
          <w:sz w:val="20"/>
        </w:rPr>
        <w:t>Государственная 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образования, нацеленная на кардинальную модернизацию всех уровней образования – от дошкольного до высшего.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bookmarkStart w:name="z21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6. Страна, признанная мировым сообществом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 мировой политике наша страна – </w:t>
      </w:r>
      <w:r>
        <w:rPr>
          <w:rFonts w:ascii="Consolas"/>
          <w:b/>
          <w:i w:val="false"/>
          <w:color w:val="000000"/>
          <w:sz w:val="20"/>
        </w:rPr>
        <w:t>ответственный и надежный партнер</w:t>
      </w:r>
      <w:r>
        <w:rPr>
          <w:rFonts w:ascii="Consolas"/>
          <w:b w:val="false"/>
          <w:i w:val="false"/>
          <w:color w:val="000000"/>
          <w:sz w:val="20"/>
        </w:rPr>
        <w:t>, пользующийся бесспорным международным авторитетом.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играем важную роль в деле укрепления </w:t>
      </w:r>
      <w:r>
        <w:rPr>
          <w:rFonts w:ascii="Consolas"/>
          <w:b/>
          <w:i w:val="false"/>
          <w:color w:val="000000"/>
          <w:sz w:val="20"/>
        </w:rPr>
        <w:t>глобальной 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, поддерживаем мировое сообщество в борьбе с </w:t>
      </w:r>
      <w:r>
        <w:rPr>
          <w:rFonts w:ascii="Consolas"/>
          <w:b/>
          <w:i w:val="false"/>
          <w:color w:val="000000"/>
          <w:sz w:val="20"/>
        </w:rPr>
        <w:t>международным терроризмом, экстремизмом</w:t>
      </w:r>
      <w:r>
        <w:rPr>
          <w:rFonts w:ascii="Consolas"/>
          <w:b w:val="false"/>
          <w:i w:val="false"/>
          <w:color w:val="000000"/>
          <w:sz w:val="20"/>
        </w:rPr>
        <w:t xml:space="preserve"> и незаконным оборотом наркотиков.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инициировали созыв </w:t>
      </w:r>
      <w:r>
        <w:rPr>
          <w:rFonts w:ascii="Consolas"/>
          <w:b/>
          <w:i w:val="false"/>
          <w:color w:val="000000"/>
          <w:sz w:val="20"/>
        </w:rPr>
        <w:t>Совещания по взаимодействию и мерам доверия в Азии</w:t>
      </w:r>
      <w:r>
        <w:rPr>
          <w:rFonts w:ascii="Consolas"/>
          <w:b w:val="false"/>
          <w:i w:val="false"/>
          <w:color w:val="000000"/>
          <w:sz w:val="20"/>
        </w:rPr>
        <w:t xml:space="preserve"> – важной для нашей </w:t>
      </w:r>
      <w:r>
        <w:rPr>
          <w:rFonts w:ascii="Consolas"/>
          <w:b/>
          <w:i w:val="false"/>
          <w:color w:val="000000"/>
          <w:sz w:val="20"/>
        </w:rPr>
        <w:t>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 международной диалоговой площадки. Сегодня СВМДА объединяет 24 страны с населением более 3 миллиардов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Последние 2–3 года Республика Казахстан </w:t>
      </w:r>
      <w:r>
        <w:rPr>
          <w:rFonts w:ascii="Consolas"/>
          <w:b/>
          <w:i w:val="false"/>
          <w:color w:val="000000"/>
          <w:sz w:val="20"/>
        </w:rPr>
        <w:t>председательствовала</w:t>
      </w:r>
      <w:r>
        <w:rPr>
          <w:rFonts w:ascii="Consolas"/>
          <w:b w:val="false"/>
          <w:i w:val="false"/>
          <w:color w:val="000000"/>
          <w:sz w:val="20"/>
        </w:rPr>
        <w:t xml:space="preserve"> в Организации по безопасности и сотрудничеству в Европе, Шанхайской организации сотрудничества, </w:t>
      </w:r>
      <w:r>
        <w:rPr>
          <w:rFonts w:ascii="Consolas"/>
          <w:b/>
          <w:i w:val="false"/>
          <w:color w:val="000000"/>
          <w:sz w:val="20"/>
        </w:rPr>
        <w:t>Организации исламского сотрудничества</w:t>
      </w:r>
      <w:r>
        <w:rPr>
          <w:rFonts w:ascii="Consolas"/>
          <w:b w:val="false"/>
          <w:i w:val="false"/>
          <w:color w:val="000000"/>
          <w:sz w:val="20"/>
        </w:rPr>
        <w:t xml:space="preserve"> и Организации Договора о коллективной безопасности.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 астанинском Экономическом форуме мы предложили </w:t>
      </w:r>
      <w:r>
        <w:rPr>
          <w:rFonts w:ascii="Consolas"/>
          <w:b/>
          <w:i w:val="false"/>
          <w:color w:val="000000"/>
          <w:sz w:val="20"/>
        </w:rPr>
        <w:t>новый формат диалога – G-global.</w:t>
      </w:r>
      <w:r>
        <w:rPr>
          <w:rFonts w:ascii="Consolas"/>
          <w:b w:val="false"/>
          <w:i w:val="false"/>
          <w:color w:val="000000"/>
          <w:sz w:val="20"/>
        </w:rPr>
        <w:t xml:space="preserve"> Суть этой инициативы – </w:t>
      </w:r>
      <w:r>
        <w:rPr>
          <w:rFonts w:ascii="Consolas"/>
          <w:b/>
          <w:i w:val="false"/>
          <w:color w:val="000000"/>
          <w:sz w:val="20"/>
        </w:rPr>
        <w:t>объединить</w:t>
      </w:r>
      <w:r>
        <w:rPr>
          <w:rFonts w:ascii="Consolas"/>
          <w:b w:val="false"/>
          <w:i w:val="false"/>
          <w:color w:val="000000"/>
          <w:sz w:val="20"/>
        </w:rPr>
        <w:t xml:space="preserve"> усилия </w:t>
      </w:r>
      <w:r>
        <w:rPr>
          <w:rFonts w:ascii="Consolas"/>
          <w:b/>
          <w:i w:val="false"/>
          <w:color w:val="000000"/>
          <w:sz w:val="20"/>
        </w:rPr>
        <w:t>всех</w:t>
      </w:r>
      <w:r>
        <w:rPr>
          <w:rFonts w:ascii="Consolas"/>
          <w:b w:val="false"/>
          <w:i w:val="false"/>
          <w:color w:val="000000"/>
          <w:sz w:val="20"/>
        </w:rPr>
        <w:t xml:space="preserve"> в деле создания справедливого и безопасного миропорядка.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вносим достойный вклад в обеспечение </w:t>
      </w:r>
      <w:r>
        <w:rPr>
          <w:rFonts w:ascii="Consolas"/>
          <w:b/>
          <w:i w:val="false"/>
          <w:color w:val="000000"/>
          <w:sz w:val="20"/>
        </w:rPr>
        <w:t>глобальной энергетической и продовольственной безопасности.</w:t>
      </w:r>
      <w:r>
        <w:rPr>
          <w:rFonts w:ascii="Consolas"/>
          <w:b w:val="false"/>
          <w:i w:val="false"/>
          <w:color w:val="000000"/>
          <w:sz w:val="20"/>
        </w:rPr>
        <w:t> </w:t>
      </w:r>
    </w:p>
    <w:bookmarkStart w:name="z22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7. Наша активная роль в продвижении режима ядерного нераспространения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Наши инициативы по укреплению режима нераспространения ядерного оружия – это безусловный</w:t>
      </w:r>
      <w:r>
        <w:rPr>
          <w:rFonts w:ascii="Consolas"/>
          <w:b/>
          <w:i w:val="false"/>
          <w:color w:val="000000"/>
          <w:sz w:val="20"/>
        </w:rPr>
        <w:t xml:space="preserve"> вклад в мировую стабильность, порядок и безопасность.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Первыми в мире </w:t>
      </w:r>
      <w:r>
        <w:rPr>
          <w:rFonts w:ascii="Consolas"/>
          <w:b/>
          <w:i w:val="false"/>
          <w:color w:val="000000"/>
          <w:sz w:val="20"/>
        </w:rPr>
        <w:t>закрыв</w:t>
      </w:r>
      <w:r>
        <w:rPr>
          <w:rFonts w:ascii="Consolas"/>
          <w:b w:val="false"/>
          <w:i w:val="false"/>
          <w:color w:val="000000"/>
          <w:sz w:val="20"/>
        </w:rPr>
        <w:t xml:space="preserve"> Семипалатинский </w:t>
      </w:r>
      <w:r>
        <w:rPr>
          <w:rFonts w:ascii="Consolas"/>
          <w:b/>
          <w:i w:val="false"/>
          <w:color w:val="000000"/>
          <w:sz w:val="20"/>
        </w:rPr>
        <w:t>ядерный полигон</w:t>
      </w:r>
      <w:r>
        <w:rPr>
          <w:rFonts w:ascii="Consolas"/>
          <w:b w:val="false"/>
          <w:i w:val="false"/>
          <w:color w:val="000000"/>
          <w:sz w:val="20"/>
        </w:rPr>
        <w:t xml:space="preserve"> и отказавшись от атомного оружия, мы получили прочные международные </w:t>
      </w:r>
      <w:r>
        <w:rPr>
          <w:rFonts w:ascii="Consolas"/>
          <w:b/>
          <w:i w:val="false"/>
          <w:color w:val="000000"/>
          <w:sz w:val="20"/>
        </w:rPr>
        <w:t>гарантии нашей 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 от ведущих ядерных держав – США, России, Великобритании, Франции и КНР.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сыграли ключевую роль в создании зоны, свободной от ядерного оружия в Центральной Азии и активно поддерживаем создание аналогичных зон в других регионах планеты, прежде всего на Ближнем Востоке.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поддерживаем усилия мирового сообщества по противодействию угрозе </w:t>
      </w:r>
      <w:r>
        <w:rPr>
          <w:rFonts w:ascii="Consolas"/>
          <w:b/>
          <w:i w:val="false"/>
          <w:color w:val="000000"/>
          <w:sz w:val="20"/>
        </w:rPr>
        <w:t>ядерного терроризма.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Важным катализатором укрепления режима нераспространения должно стать скорейшее вступление в силу </w:t>
      </w:r>
      <w:r>
        <w:rPr>
          <w:rFonts w:ascii="Consolas"/>
          <w:b w:val="false"/>
          <w:i w:val="false"/>
          <w:color w:val="000000"/>
          <w:sz w:val="20"/>
        </w:rPr>
        <w:t>Договора</w:t>
      </w:r>
      <w:r>
        <w:rPr>
          <w:rFonts w:ascii="Consolas"/>
          <w:b w:val="false"/>
          <w:i w:val="false"/>
          <w:color w:val="000000"/>
          <w:sz w:val="20"/>
        </w:rPr>
        <w:t xml:space="preserve"> о всеобъемлющем запрещении ядерных испытаний.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Три года назад Генеральная Ассамблея ООН поддержала мое предложение об объявлении </w:t>
      </w:r>
      <w:r>
        <w:rPr>
          <w:rFonts w:ascii="Consolas"/>
          <w:b/>
          <w:i w:val="false"/>
          <w:color w:val="000000"/>
          <w:sz w:val="20"/>
        </w:rPr>
        <w:t>29 августа Международным днем действий против ядерных испытаний.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это – признание нашей роли в глобальной политике.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Благодаря такой ответственной политике Казахстан по праву признан лидером режима нераспространения, моделью для других государств. </w:t>
      </w:r>
    </w:p>
    <w:bookmarkStart w:name="z23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8. Стратегия «Казахстан-2030». Основные итоги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В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Стратегии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«Казахстан-2030» мы запланировали успех нашей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И сегодня для меня большая честь подвести итоги реализации Стратегии-2030, которую по целому ряду параметров нам удалось выполнить досрочно.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(1)</w:t>
      </w:r>
      <w:r>
        <w:rPr>
          <w:rFonts w:ascii="Consolas"/>
          <w:b w:val="false"/>
          <w:i w:val="false"/>
          <w:color w:val="000000"/>
          <w:sz w:val="20"/>
        </w:rPr>
        <w:t xml:space="preserve"> НАЦИОНАЛЬНАЯ БЕЗОПАСНОСТЬ. Перед нами стояла задача развивать Казахстан при сохранении территориальной целостности. </w:t>
      </w:r>
      <w:r>
        <w:rPr>
          <w:rFonts w:ascii="Consolas"/>
          <w:b/>
          <w:i w:val="false"/>
          <w:color w:val="000000"/>
          <w:sz w:val="20"/>
        </w:rPr>
        <w:t>Нам удалось сделать больше, чем планировалось.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Впервые в истории наше государство обрело четкие, </w:t>
      </w:r>
      <w:r>
        <w:rPr>
          <w:rFonts w:ascii="Consolas"/>
          <w:b/>
          <w:i w:val="false"/>
          <w:color w:val="000000"/>
          <w:sz w:val="20"/>
        </w:rPr>
        <w:t>международно признанные границы.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Делимитирована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государственная граница – а это </w:t>
      </w:r>
      <w:r>
        <w:rPr>
          <w:rFonts w:ascii="Consolas"/>
          <w:b/>
          <w:i w:val="false"/>
          <w:color w:val="000000"/>
          <w:sz w:val="20"/>
        </w:rPr>
        <w:t>14 тысяч</w:t>
      </w:r>
      <w:r>
        <w:rPr>
          <w:rFonts w:ascii="Consolas"/>
          <w:b w:val="false"/>
          <w:i w:val="false"/>
          <w:color w:val="000000"/>
          <w:sz w:val="20"/>
        </w:rPr>
        <w:t xml:space="preserve"> километров.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Казахстан надежно контролирует ситуацию в своей акватории Каспийского моря.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Отныне снята угроза возникновения </w:t>
      </w:r>
      <w:r>
        <w:rPr>
          <w:rFonts w:ascii="Consolas"/>
          <w:b/>
          <w:i w:val="false"/>
          <w:color w:val="000000"/>
          <w:sz w:val="20"/>
        </w:rPr>
        <w:t>любых территориальных споров</w:t>
      </w:r>
      <w:r>
        <w:rPr>
          <w:rFonts w:ascii="Consolas"/>
          <w:b w:val="false"/>
          <w:i w:val="false"/>
          <w:color w:val="000000"/>
          <w:sz w:val="20"/>
        </w:rPr>
        <w:t xml:space="preserve"> в будущем. Мы не оставили для потомков спорных территорий с соседями.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создали </w:t>
      </w:r>
      <w:r>
        <w:rPr>
          <w:rFonts w:ascii="Consolas"/>
          <w:b/>
          <w:i w:val="false"/>
          <w:color w:val="000000"/>
          <w:sz w:val="20"/>
        </w:rPr>
        <w:t>сильную, современную, обороноспособную армию, эффективную правоохранительную систему, которые</w:t>
      </w:r>
      <w:r>
        <w:rPr>
          <w:rFonts w:ascii="Consolas"/>
          <w:b w:val="false"/>
          <w:i w:val="false"/>
          <w:color w:val="000000"/>
          <w:sz w:val="20"/>
        </w:rPr>
        <w:t xml:space="preserve"> обеспечивают безопасность личности, общества и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(2)</w:t>
      </w:r>
      <w:r>
        <w:rPr>
          <w:rFonts w:ascii="Consolas"/>
          <w:b w:val="false"/>
          <w:i w:val="false"/>
          <w:color w:val="000000"/>
          <w:sz w:val="20"/>
        </w:rPr>
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</w:t>
      </w:r>
      <w:r>
        <w:rPr>
          <w:rFonts w:ascii="Consolas"/>
          <w:b/>
          <w:i w:val="false"/>
          <w:color w:val="000000"/>
          <w:sz w:val="20"/>
        </w:rPr>
        <w:t xml:space="preserve"> Наша политика была успешной.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последовательно формируем институты гражданского общества на основе демократической модели развития. Учрежден институт </w:t>
      </w:r>
      <w:r>
        <w:rPr>
          <w:rFonts w:ascii="Consolas"/>
          <w:b/>
          <w:i w:val="false"/>
          <w:color w:val="000000"/>
          <w:sz w:val="20"/>
        </w:rPr>
        <w:t>омбудсмена</w:t>
      </w:r>
      <w:r>
        <w:rPr>
          <w:rFonts w:ascii="Consolas"/>
          <w:b w:val="false"/>
          <w:i w:val="false"/>
          <w:color w:val="000000"/>
          <w:sz w:val="20"/>
        </w:rPr>
        <w:t xml:space="preserve"> по правам человека.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Если раньше у нас никогда не было многопартийности, то сейчас в стране действуют </w:t>
      </w:r>
      <w:r>
        <w:rPr>
          <w:rFonts w:ascii="Consolas"/>
          <w:b/>
          <w:i w:val="false"/>
          <w:color w:val="000000"/>
          <w:sz w:val="20"/>
        </w:rPr>
        <w:t>партии</w:t>
      </w:r>
      <w:r>
        <w:rPr>
          <w:rFonts w:ascii="Consolas"/>
          <w:b w:val="false"/>
          <w:i w:val="false"/>
          <w:color w:val="000000"/>
          <w:sz w:val="20"/>
        </w:rPr>
        <w:t xml:space="preserve">, представляющие весь политический спектр. У нас </w:t>
      </w:r>
      <w:r>
        <w:rPr>
          <w:rFonts w:ascii="Consolas"/>
          <w:b/>
          <w:i w:val="false"/>
          <w:color w:val="000000"/>
          <w:sz w:val="20"/>
        </w:rPr>
        <w:t>многопартийный</w:t>
      </w:r>
      <w:r>
        <w:rPr>
          <w:rFonts w:ascii="Consolas"/>
          <w:b w:val="false"/>
          <w:i w:val="false"/>
          <w:color w:val="000000"/>
          <w:sz w:val="20"/>
        </w:rPr>
        <w:t xml:space="preserve"> Парламент, Правительство </w:t>
      </w:r>
      <w:r>
        <w:rPr>
          <w:rFonts w:ascii="Consolas"/>
          <w:b/>
          <w:i w:val="false"/>
          <w:color w:val="000000"/>
          <w:sz w:val="20"/>
        </w:rPr>
        <w:t>парламентского</w:t>
      </w:r>
      <w:r>
        <w:rPr>
          <w:rFonts w:ascii="Consolas"/>
          <w:b w:val="false"/>
          <w:i w:val="false"/>
          <w:color w:val="000000"/>
          <w:sz w:val="20"/>
        </w:rPr>
        <w:t xml:space="preserve"> большинства.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Развивается гражданское общество, функционируют независимые СМИ. Работает свыше </w:t>
      </w:r>
      <w:r>
        <w:rPr>
          <w:rFonts w:ascii="Consolas"/>
          <w:b/>
          <w:i w:val="false"/>
          <w:color w:val="000000"/>
          <w:sz w:val="20"/>
        </w:rPr>
        <w:t>18</w:t>
      </w:r>
      <w:r>
        <w:rPr>
          <w:rFonts w:ascii="Consolas"/>
          <w:b w:val="false"/>
          <w:i w:val="false"/>
          <w:color w:val="000000"/>
          <w:sz w:val="20"/>
        </w:rPr>
        <w:t xml:space="preserve"> тысяч </w:t>
      </w:r>
      <w:r>
        <w:rPr>
          <w:rFonts w:ascii="Consolas"/>
          <w:b/>
          <w:i w:val="false"/>
          <w:color w:val="000000"/>
          <w:sz w:val="20"/>
        </w:rPr>
        <w:t>НПО</w:t>
      </w:r>
      <w:r>
        <w:rPr>
          <w:rFonts w:ascii="Consolas"/>
          <w:b w:val="false"/>
          <w:i w:val="false"/>
          <w:color w:val="000000"/>
          <w:sz w:val="20"/>
        </w:rPr>
        <w:t xml:space="preserve"> самой различной направленности. Выходит около 2,5 тысячи </w:t>
      </w:r>
      <w:r>
        <w:rPr>
          <w:rFonts w:ascii="Consolas"/>
          <w:b/>
          <w:i w:val="false"/>
          <w:color w:val="000000"/>
          <w:sz w:val="20"/>
        </w:rPr>
        <w:t>СМИ</w:t>
      </w:r>
      <w:r>
        <w:rPr>
          <w:rFonts w:ascii="Consolas"/>
          <w:b w:val="false"/>
          <w:i w:val="false"/>
          <w:color w:val="000000"/>
          <w:sz w:val="20"/>
        </w:rPr>
        <w:t>, около 90 % из них – частные.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Казахстан сегодня является важным международным центром межкультурного и межконфессионального диалога.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Именно на нашей земле состоялись </w:t>
      </w:r>
      <w:r>
        <w:rPr>
          <w:rFonts w:ascii="Consolas"/>
          <w:b/>
          <w:i w:val="false"/>
          <w:color w:val="000000"/>
          <w:sz w:val="20"/>
        </w:rPr>
        <w:t>первые четыре съезда лидеров мировых и традиционных религий.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ХХI веке Казахстан должен стать мостом для диалога и взаимодействия Востока и Запада.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(3)</w:t>
      </w:r>
      <w:r>
        <w:rPr>
          <w:rFonts w:ascii="Consolas"/>
          <w:b w:val="false"/>
          <w:i w:val="false"/>
          <w:color w:val="000000"/>
          <w:sz w:val="20"/>
        </w:rPr>
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</w:r>
      <w:r>
        <w:rPr>
          <w:rFonts w:ascii="Consolas"/>
          <w:b/>
          <w:i w:val="false"/>
          <w:color w:val="000000"/>
          <w:sz w:val="20"/>
        </w:rPr>
        <w:t>Нам удалось решить эту задачу в кратчайшие по историческим меркам сроки.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Именно в </w:t>
      </w:r>
      <w:r>
        <w:rPr>
          <w:rFonts w:ascii="Consolas"/>
          <w:b w:val="false"/>
          <w:i w:val="false"/>
          <w:color w:val="000000"/>
          <w:sz w:val="20"/>
        </w:rPr>
        <w:t>Стратегии</w:t>
      </w:r>
      <w:r>
        <w:rPr>
          <w:rFonts w:ascii="Consolas"/>
          <w:b w:val="false"/>
          <w:i w:val="false"/>
          <w:color w:val="000000"/>
          <w:sz w:val="20"/>
        </w:rPr>
        <w:t xml:space="preserve"> «Казахстан-2030» акцент был перенесен на экономический рост.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результате за </w:t>
      </w:r>
      <w:r>
        <w:rPr>
          <w:rFonts w:ascii="Consolas"/>
          <w:b/>
          <w:i w:val="false"/>
          <w:color w:val="000000"/>
          <w:sz w:val="20"/>
        </w:rPr>
        <w:t>15 лет</w:t>
      </w:r>
      <w:r>
        <w:rPr>
          <w:rFonts w:ascii="Consolas"/>
          <w:b w:val="false"/>
          <w:i w:val="false"/>
          <w:color w:val="000000"/>
          <w:sz w:val="20"/>
        </w:rPr>
        <w:t xml:space="preserve"> объем национальной экономики вырос с </w:t>
      </w:r>
      <w:r>
        <w:rPr>
          <w:rFonts w:ascii="Consolas"/>
          <w:b/>
          <w:i w:val="false"/>
          <w:color w:val="000000"/>
          <w:sz w:val="20"/>
        </w:rPr>
        <w:t>1,7 триллиона</w:t>
      </w:r>
      <w:r>
        <w:rPr>
          <w:rFonts w:ascii="Consolas"/>
          <w:b w:val="false"/>
          <w:i w:val="false"/>
          <w:color w:val="000000"/>
          <w:sz w:val="20"/>
        </w:rPr>
        <w:t xml:space="preserve"> тенге в 1997 году до </w:t>
      </w:r>
      <w:r>
        <w:rPr>
          <w:rFonts w:ascii="Consolas"/>
          <w:b/>
          <w:i w:val="false"/>
          <w:color w:val="000000"/>
          <w:sz w:val="20"/>
        </w:rPr>
        <w:t>28 триллионов</w:t>
      </w:r>
      <w:r>
        <w:rPr>
          <w:rFonts w:ascii="Consolas"/>
          <w:b w:val="false"/>
          <w:i w:val="false"/>
          <w:color w:val="000000"/>
          <w:sz w:val="20"/>
        </w:rPr>
        <w:t xml:space="preserve"> тенге в 2011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ВВП страны возрос более чем </w:t>
      </w:r>
      <w:r>
        <w:rPr>
          <w:rFonts w:ascii="Consolas"/>
          <w:b/>
          <w:i w:val="false"/>
          <w:color w:val="000000"/>
          <w:sz w:val="20"/>
        </w:rPr>
        <w:t>в 16 раз</w:t>
      </w:r>
      <w:r>
        <w:rPr>
          <w:rFonts w:ascii="Consolas"/>
          <w:b w:val="false"/>
          <w:i w:val="false"/>
          <w:color w:val="000000"/>
          <w:sz w:val="20"/>
        </w:rPr>
        <w:t xml:space="preserve">. С 1999 года ежегодный прирост ВВП Казахстана составил </w:t>
      </w:r>
      <w:r>
        <w:rPr>
          <w:rFonts w:ascii="Consolas"/>
          <w:b/>
          <w:i w:val="false"/>
          <w:color w:val="000000"/>
          <w:sz w:val="20"/>
        </w:rPr>
        <w:t>7,6 %</w:t>
      </w:r>
      <w:r>
        <w:rPr>
          <w:rFonts w:ascii="Consolas"/>
          <w:b w:val="false"/>
          <w:i w:val="false"/>
          <w:color w:val="000000"/>
          <w:sz w:val="20"/>
        </w:rPr>
        <w:t xml:space="preserve"> и обогнал передовые развивающиеся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ВВП на душу населения вырос более чем в </w:t>
      </w:r>
      <w:r>
        <w:rPr>
          <w:rFonts w:ascii="Consolas"/>
          <w:b/>
          <w:i w:val="false"/>
          <w:color w:val="000000"/>
          <w:sz w:val="20"/>
        </w:rPr>
        <w:t>7</w:t>
      </w:r>
      <w:r>
        <w:rPr>
          <w:rFonts w:ascii="Consolas"/>
          <w:b w:val="false"/>
          <w:i w:val="false"/>
          <w:color w:val="000000"/>
          <w:sz w:val="20"/>
        </w:rPr>
        <w:t xml:space="preserve"> раз – с 1 500 долларов США в 1998 году до </w:t>
      </w:r>
      <w:r>
        <w:rPr>
          <w:rFonts w:ascii="Consolas"/>
          <w:b/>
          <w:i w:val="false"/>
          <w:color w:val="000000"/>
          <w:sz w:val="20"/>
        </w:rPr>
        <w:t>12 тысяч</w:t>
      </w:r>
      <w:r>
        <w:rPr>
          <w:rFonts w:ascii="Consolas"/>
          <w:b w:val="false"/>
          <w:i w:val="false"/>
          <w:color w:val="000000"/>
          <w:sz w:val="20"/>
        </w:rPr>
        <w:t xml:space="preserve"> долларов США в 2012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 с самого начала стал лидером в СНГ </w:t>
      </w:r>
      <w:r>
        <w:rPr>
          <w:rFonts w:ascii="Consolas"/>
          <w:b/>
          <w:i w:val="false"/>
          <w:color w:val="000000"/>
          <w:sz w:val="20"/>
        </w:rPr>
        <w:t>по объему привлеченных прямых иностранных инвестиций на душу населения.</w:t>
      </w:r>
      <w:r>
        <w:rPr>
          <w:rFonts w:ascii="Consolas"/>
          <w:b w:val="false"/>
          <w:i w:val="false"/>
          <w:color w:val="000000"/>
          <w:sz w:val="20"/>
        </w:rPr>
        <w:t xml:space="preserve"> Сегодня это </w:t>
      </w:r>
      <w:r>
        <w:rPr>
          <w:rFonts w:ascii="Consolas"/>
          <w:b/>
          <w:i w:val="false"/>
          <w:color w:val="000000"/>
          <w:sz w:val="20"/>
        </w:rPr>
        <w:t>уже 9200 долларов США.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добились роста внешней торговли </w:t>
      </w:r>
      <w:r>
        <w:rPr>
          <w:rFonts w:ascii="Consolas"/>
          <w:b/>
          <w:i w:val="false"/>
          <w:color w:val="000000"/>
          <w:sz w:val="20"/>
        </w:rPr>
        <w:t>в 12 раз, а объемов</w:t>
      </w:r>
      <w:r>
        <w:rPr>
          <w:rFonts w:ascii="Consolas"/>
          <w:b w:val="false"/>
          <w:i w:val="false"/>
          <w:color w:val="000000"/>
          <w:sz w:val="20"/>
        </w:rPr>
        <w:t xml:space="preserve"> производства промышленной продукции - </w:t>
      </w:r>
      <w:r>
        <w:rPr>
          <w:rFonts w:ascii="Consolas"/>
          <w:b/>
          <w:i w:val="false"/>
          <w:color w:val="000000"/>
          <w:sz w:val="20"/>
        </w:rPr>
        <w:t>в 20 раз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 эти годы добыча </w:t>
      </w:r>
      <w:r>
        <w:rPr>
          <w:rFonts w:ascii="Consolas"/>
          <w:b/>
          <w:i w:val="false"/>
          <w:color w:val="000000"/>
          <w:sz w:val="20"/>
        </w:rPr>
        <w:t>нефти</w:t>
      </w:r>
      <w:r>
        <w:rPr>
          <w:rFonts w:ascii="Consolas"/>
          <w:b w:val="false"/>
          <w:i w:val="false"/>
          <w:color w:val="000000"/>
          <w:sz w:val="20"/>
        </w:rPr>
        <w:t xml:space="preserve"> увеличилась </w:t>
      </w:r>
      <w:r>
        <w:rPr>
          <w:rFonts w:ascii="Consolas"/>
          <w:b/>
          <w:i w:val="false"/>
          <w:color w:val="000000"/>
          <w:sz w:val="20"/>
        </w:rPr>
        <w:t>в 3 раза</w:t>
      </w:r>
      <w:r>
        <w:rPr>
          <w:rFonts w:ascii="Consolas"/>
          <w:b w:val="false"/>
          <w:i w:val="false"/>
          <w:color w:val="000000"/>
          <w:sz w:val="20"/>
        </w:rPr>
        <w:t xml:space="preserve">, природного газа – </w:t>
      </w:r>
      <w:r>
        <w:rPr>
          <w:rFonts w:ascii="Consolas"/>
          <w:b/>
          <w:i w:val="false"/>
          <w:color w:val="000000"/>
          <w:sz w:val="20"/>
        </w:rPr>
        <w:t>в 5 раз</w:t>
      </w:r>
      <w:r>
        <w:rPr>
          <w:rFonts w:ascii="Consolas"/>
          <w:b w:val="false"/>
          <w:i w:val="false"/>
          <w:color w:val="000000"/>
          <w:sz w:val="20"/>
        </w:rPr>
        <w:t xml:space="preserve">. Доходы от сырьевых ресурсов мы направили в </w:t>
      </w:r>
      <w:r>
        <w:rPr>
          <w:rFonts w:ascii="Consolas"/>
          <w:b/>
          <w:i w:val="false"/>
          <w:color w:val="000000"/>
          <w:sz w:val="20"/>
        </w:rPr>
        <w:t>Национальный фонд.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Это – наш </w:t>
      </w:r>
      <w:r>
        <w:rPr>
          <w:rFonts w:ascii="Consolas"/>
          <w:b/>
          <w:i w:val="false"/>
          <w:color w:val="000000"/>
          <w:sz w:val="20"/>
        </w:rPr>
        <w:t>надежный щит</w:t>
      </w:r>
      <w:r>
        <w:rPr>
          <w:rFonts w:ascii="Consolas"/>
          <w:b w:val="false"/>
          <w:i w:val="false"/>
          <w:color w:val="000000"/>
          <w:sz w:val="20"/>
        </w:rPr>
        <w:t xml:space="preserve"> от возможных экономических и финансовых потрясений. Это – </w:t>
      </w:r>
      <w:r>
        <w:rPr>
          <w:rFonts w:ascii="Consolas"/>
          <w:b/>
          <w:i w:val="false"/>
          <w:color w:val="000000"/>
          <w:sz w:val="20"/>
        </w:rPr>
        <w:t>гарантия безопасности</w:t>
      </w:r>
      <w:r>
        <w:rPr>
          <w:rFonts w:ascii="Consolas"/>
          <w:b w:val="false"/>
          <w:i w:val="false"/>
          <w:color w:val="000000"/>
          <w:sz w:val="20"/>
        </w:rPr>
        <w:t xml:space="preserve"> для нынешних и будущих поколений.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рамках </w:t>
      </w:r>
      <w:r>
        <w:rPr>
          <w:rFonts w:ascii="Consolas"/>
          <w:b w:val="false"/>
          <w:i w:val="false"/>
          <w:color w:val="000000"/>
          <w:sz w:val="20"/>
        </w:rPr>
        <w:t>программы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форсированной индустриализации</w:t>
      </w:r>
      <w:r>
        <w:rPr>
          <w:rFonts w:ascii="Consolas"/>
          <w:b w:val="false"/>
          <w:i w:val="false"/>
          <w:color w:val="000000"/>
          <w:sz w:val="20"/>
        </w:rPr>
        <w:t xml:space="preserve"> с 2010 года реализовано </w:t>
      </w:r>
      <w:r>
        <w:rPr>
          <w:rFonts w:ascii="Consolas"/>
          <w:b/>
          <w:i w:val="false"/>
          <w:color w:val="000000"/>
          <w:sz w:val="20"/>
        </w:rPr>
        <w:t>397 инвестиционных проектов</w:t>
      </w:r>
      <w:r>
        <w:rPr>
          <w:rFonts w:ascii="Consolas"/>
          <w:b w:val="false"/>
          <w:i w:val="false"/>
          <w:color w:val="000000"/>
          <w:sz w:val="20"/>
        </w:rPr>
        <w:t xml:space="preserve"> общей стоимостью </w:t>
      </w:r>
      <w:r>
        <w:rPr>
          <w:rFonts w:ascii="Consolas"/>
          <w:b/>
          <w:i w:val="false"/>
          <w:color w:val="000000"/>
          <w:sz w:val="20"/>
        </w:rPr>
        <w:t>1 797 миллиардов</w:t>
      </w:r>
      <w:r>
        <w:rPr>
          <w:rFonts w:ascii="Consolas"/>
          <w:b w:val="false"/>
          <w:i w:val="false"/>
          <w:color w:val="000000"/>
          <w:sz w:val="20"/>
        </w:rPr>
        <w:t xml:space="preserve"> тенге и создано более </w:t>
      </w:r>
      <w:r>
        <w:rPr>
          <w:rFonts w:ascii="Consolas"/>
          <w:b/>
          <w:i w:val="false"/>
          <w:color w:val="000000"/>
          <w:sz w:val="20"/>
        </w:rPr>
        <w:t>44 тысяч</w:t>
      </w:r>
      <w:r>
        <w:rPr>
          <w:rFonts w:ascii="Consolas"/>
          <w:b w:val="false"/>
          <w:i w:val="false"/>
          <w:color w:val="000000"/>
          <w:sz w:val="20"/>
        </w:rPr>
        <w:t xml:space="preserve"> рабочих мест.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 два года реализации </w:t>
      </w:r>
      <w:r>
        <w:rPr>
          <w:rFonts w:ascii="Consolas"/>
          <w:b w:val="false"/>
          <w:i w:val="false"/>
          <w:color w:val="000000"/>
          <w:sz w:val="20"/>
        </w:rPr>
        <w:t>программы</w:t>
      </w:r>
      <w:r>
        <w:rPr>
          <w:rFonts w:ascii="Consolas"/>
          <w:b w:val="false"/>
          <w:i w:val="false"/>
          <w:color w:val="000000"/>
          <w:sz w:val="20"/>
        </w:rPr>
        <w:t xml:space="preserve"> «Дорожная карта бизнеса-2020» одобрено </w:t>
      </w:r>
      <w:r>
        <w:rPr>
          <w:rFonts w:ascii="Consolas"/>
          <w:b/>
          <w:i w:val="false"/>
          <w:color w:val="000000"/>
          <w:sz w:val="20"/>
        </w:rPr>
        <w:t>225 проектов</w:t>
      </w:r>
      <w:r>
        <w:rPr>
          <w:rFonts w:ascii="Consolas"/>
          <w:b w:val="false"/>
          <w:i w:val="false"/>
          <w:color w:val="000000"/>
          <w:sz w:val="20"/>
        </w:rPr>
        <w:t xml:space="preserve"> общим объемом кредитов на сумму </w:t>
      </w:r>
      <w:r>
        <w:rPr>
          <w:rFonts w:ascii="Consolas"/>
          <w:b/>
          <w:i w:val="false"/>
          <w:color w:val="000000"/>
          <w:sz w:val="20"/>
        </w:rPr>
        <w:t>101,2 миллиардов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тенге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Сегодня мы – динамичная страна со средним уровнем дохода населения и динамично растущей экономикой.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(4)</w:t>
      </w:r>
      <w:r>
        <w:rPr>
          <w:rFonts w:ascii="Consolas"/>
          <w:b w:val="false"/>
          <w:i w:val="false"/>
          <w:color w:val="000000"/>
          <w:sz w:val="20"/>
        </w:rPr>
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</w:r>
      <w:r>
        <w:rPr>
          <w:rFonts w:ascii="Consolas"/>
          <w:b/>
          <w:i w:val="false"/>
          <w:color w:val="000000"/>
          <w:sz w:val="20"/>
        </w:rPr>
        <w:t>Результаты проделанной работы налицо.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Среднемесячная заработная плата возросла в </w:t>
      </w:r>
      <w:r>
        <w:rPr>
          <w:rFonts w:ascii="Consolas"/>
          <w:b/>
          <w:i w:val="false"/>
          <w:color w:val="000000"/>
          <w:sz w:val="20"/>
        </w:rPr>
        <w:t>9,3</w:t>
      </w:r>
      <w:r>
        <w:rPr>
          <w:rFonts w:ascii="Consolas"/>
          <w:b w:val="false"/>
          <w:i w:val="false"/>
          <w:color w:val="000000"/>
          <w:sz w:val="20"/>
        </w:rPr>
        <w:t xml:space="preserve"> раза. Средний размер пенсионных выплат увеличился в </w:t>
      </w:r>
      <w:r>
        <w:rPr>
          <w:rFonts w:ascii="Consolas"/>
          <w:b/>
          <w:i w:val="false"/>
          <w:color w:val="000000"/>
          <w:sz w:val="20"/>
        </w:rPr>
        <w:t>10</w:t>
      </w:r>
      <w:r>
        <w:rPr>
          <w:rFonts w:ascii="Consolas"/>
          <w:b w:val="false"/>
          <w:i w:val="false"/>
          <w:color w:val="000000"/>
          <w:sz w:val="20"/>
        </w:rPr>
        <w:t xml:space="preserve"> раз.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/>
          <w:i w:val="false"/>
          <w:color w:val="000000"/>
          <w:sz w:val="20"/>
        </w:rPr>
        <w:t>16</w:t>
      </w:r>
      <w:r>
        <w:rPr>
          <w:rFonts w:ascii="Consolas"/>
          <w:b w:val="false"/>
          <w:i w:val="false"/>
          <w:color w:val="000000"/>
          <w:sz w:val="20"/>
        </w:rPr>
        <w:t xml:space="preserve"> раз возросли номинальные денежные доходы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Создан </w:t>
      </w:r>
      <w:r>
        <w:rPr>
          <w:rFonts w:ascii="Consolas"/>
          <w:b/>
          <w:i w:val="false"/>
          <w:color w:val="000000"/>
          <w:sz w:val="20"/>
        </w:rPr>
        <w:t>медицинский кластер</w:t>
      </w:r>
      <w:r>
        <w:rPr>
          <w:rFonts w:ascii="Consolas"/>
          <w:b w:val="false"/>
          <w:i w:val="false"/>
          <w:color w:val="000000"/>
          <w:sz w:val="20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 всех регионах страны создаются необходимые условия для получения качественных медицинских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Ускоренными темпами развивается транспортная медицина, обеспечивающая медицинскими услугами самые отдаленные районы нашей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Национальная скрининговая система позволяет выявлять и предотвращать заболевания на ранних стадиях.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Введено бесплатное и льготное лекарственное обеспечение.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 последние 15 лет численность населения увеличилась с 14 почти до </w:t>
      </w:r>
      <w:r>
        <w:rPr>
          <w:rFonts w:ascii="Consolas"/>
          <w:b/>
          <w:i w:val="false"/>
          <w:color w:val="000000"/>
          <w:sz w:val="20"/>
        </w:rPr>
        <w:t>17 миллионов</w:t>
      </w:r>
      <w:r>
        <w:rPr>
          <w:rFonts w:ascii="Consolas"/>
          <w:b w:val="false"/>
          <w:i w:val="false"/>
          <w:color w:val="000000"/>
          <w:sz w:val="20"/>
        </w:rPr>
        <w:t xml:space="preserve">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Продолжительность жизни выросла до </w:t>
      </w:r>
      <w:r>
        <w:rPr>
          <w:rFonts w:ascii="Consolas"/>
          <w:b/>
          <w:i w:val="false"/>
          <w:color w:val="000000"/>
          <w:sz w:val="20"/>
        </w:rPr>
        <w:t>70</w:t>
      </w:r>
      <w:r>
        <w:rPr>
          <w:rFonts w:ascii="Consolas"/>
          <w:b w:val="false"/>
          <w:i w:val="false"/>
          <w:color w:val="000000"/>
          <w:sz w:val="20"/>
        </w:rPr>
        <w:t xml:space="preserve">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последовательно проводим курс на </w:t>
      </w:r>
      <w:r>
        <w:rPr>
          <w:rFonts w:ascii="Consolas"/>
          <w:b/>
          <w:i w:val="false"/>
          <w:color w:val="000000"/>
          <w:sz w:val="20"/>
        </w:rPr>
        <w:t>развитие доступного и качественного образования.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Реализация </w:t>
      </w:r>
      <w:r>
        <w:rPr>
          <w:rFonts w:ascii="Consolas"/>
          <w:b w:val="false"/>
          <w:i w:val="false"/>
          <w:color w:val="000000"/>
          <w:sz w:val="20"/>
        </w:rPr>
        <w:t>программы</w:t>
      </w:r>
      <w:r>
        <w:rPr>
          <w:rFonts w:ascii="Consolas"/>
          <w:b w:val="false"/>
          <w:i w:val="false"/>
          <w:color w:val="000000"/>
          <w:sz w:val="20"/>
        </w:rPr>
        <w:t xml:space="preserve"> «Балапан» позволила нам увеличить охват детей дошкольным образованием до </w:t>
      </w:r>
      <w:r>
        <w:rPr>
          <w:rFonts w:ascii="Consolas"/>
          <w:b/>
          <w:i w:val="false"/>
          <w:color w:val="000000"/>
          <w:sz w:val="20"/>
        </w:rPr>
        <w:t>65,4 %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Введена обязательная предшкольная подготовка, сегодня ею охвачено </w:t>
      </w:r>
      <w:r>
        <w:rPr>
          <w:rFonts w:ascii="Consolas"/>
          <w:b/>
          <w:i w:val="false"/>
          <w:color w:val="000000"/>
          <w:sz w:val="20"/>
        </w:rPr>
        <w:t>94,7 %</w:t>
      </w:r>
      <w:r>
        <w:rPr>
          <w:rFonts w:ascii="Consolas"/>
          <w:b w:val="false"/>
          <w:i w:val="false"/>
          <w:color w:val="000000"/>
          <w:sz w:val="20"/>
        </w:rPr>
        <w:t xml:space="preserve"> дошкольников.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1997 года по всей республике построено </w:t>
      </w:r>
      <w:r>
        <w:rPr>
          <w:rFonts w:ascii="Consolas"/>
          <w:b/>
          <w:i w:val="false"/>
          <w:color w:val="000000"/>
          <w:sz w:val="20"/>
        </w:rPr>
        <w:t>942 школы</w:t>
      </w:r>
      <w:r>
        <w:rPr>
          <w:rFonts w:ascii="Consolas"/>
          <w:b w:val="false"/>
          <w:i w:val="false"/>
          <w:color w:val="000000"/>
          <w:sz w:val="20"/>
        </w:rPr>
        <w:t xml:space="preserve">, а также </w:t>
      </w:r>
      <w:r>
        <w:rPr>
          <w:rFonts w:ascii="Consolas"/>
          <w:b/>
          <w:i w:val="false"/>
          <w:color w:val="000000"/>
          <w:sz w:val="20"/>
        </w:rPr>
        <w:t xml:space="preserve">758 </w:t>
      </w:r>
      <w:r>
        <w:rPr>
          <w:rFonts w:ascii="Consolas"/>
          <w:b w:val="false"/>
          <w:i w:val="false"/>
          <w:color w:val="000000"/>
          <w:sz w:val="20"/>
        </w:rPr>
        <w:t>больниц и других объектов здравоохранения.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развиваем сеть </w:t>
      </w:r>
      <w:r>
        <w:rPr>
          <w:rFonts w:ascii="Consolas"/>
          <w:b/>
          <w:i w:val="false"/>
          <w:color w:val="000000"/>
          <w:sz w:val="20"/>
        </w:rPr>
        <w:t>интеллектуальных школ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профессионально-технических колледжей</w:t>
      </w:r>
      <w:r>
        <w:rPr>
          <w:rFonts w:ascii="Consolas"/>
          <w:b w:val="false"/>
          <w:i w:val="false"/>
          <w:color w:val="000000"/>
          <w:sz w:val="20"/>
        </w:rPr>
        <w:t xml:space="preserve"> мирового уровня.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 последние 12 лет увеличилось на </w:t>
      </w:r>
      <w:r>
        <w:rPr>
          <w:rFonts w:ascii="Consolas"/>
          <w:b/>
          <w:i w:val="false"/>
          <w:color w:val="000000"/>
          <w:sz w:val="20"/>
        </w:rPr>
        <w:t>182 %</w:t>
      </w:r>
      <w:r>
        <w:rPr>
          <w:rFonts w:ascii="Consolas"/>
          <w:b w:val="false"/>
          <w:i w:val="false"/>
          <w:color w:val="000000"/>
          <w:sz w:val="20"/>
        </w:rPr>
        <w:t xml:space="preserve"> количество грантов для получения высшего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1993 году мы приняли уникальную программу «Болашак», благодаря которой </w:t>
      </w:r>
      <w:r>
        <w:rPr>
          <w:rFonts w:ascii="Consolas"/>
          <w:b/>
          <w:i w:val="false"/>
          <w:color w:val="000000"/>
          <w:sz w:val="20"/>
        </w:rPr>
        <w:t>8 тысяч</w:t>
      </w:r>
      <w:r>
        <w:rPr>
          <w:rFonts w:ascii="Consolas"/>
          <w:b w:val="false"/>
          <w:i w:val="false"/>
          <w:color w:val="000000"/>
          <w:sz w:val="20"/>
        </w:rPr>
        <w:t xml:space="preserve"> талантливых молодых людей получили блестящее образование в лучших университетах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Астане создан современный научно-исследовательский </w:t>
      </w:r>
      <w:r>
        <w:rPr>
          <w:rFonts w:ascii="Consolas"/>
          <w:b/>
          <w:i w:val="false"/>
          <w:color w:val="000000"/>
          <w:sz w:val="20"/>
        </w:rPr>
        <w:t>университет</w:t>
      </w:r>
      <w:r>
        <w:rPr>
          <w:rFonts w:ascii="Consolas"/>
          <w:b w:val="false"/>
          <w:i w:val="false"/>
          <w:color w:val="000000"/>
          <w:sz w:val="20"/>
        </w:rPr>
        <w:t>, работающий по международным стандартам.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(5)</w:t>
      </w:r>
      <w:r>
        <w:rPr>
          <w:rFonts w:ascii="Consolas"/>
          <w:b w:val="false"/>
          <w:i w:val="false"/>
          <w:color w:val="000000"/>
          <w:sz w:val="20"/>
        </w:rPr>
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были создать современную, эффективную нефтегазовую и горнодобывающую отрасли экономики. </w:t>
      </w:r>
      <w:r>
        <w:rPr>
          <w:rFonts w:ascii="Consolas"/>
          <w:b/>
          <w:i w:val="false"/>
          <w:color w:val="000000"/>
          <w:sz w:val="20"/>
        </w:rPr>
        <w:t>Мы справились с этой задачей.</w:t>
      </w:r>
      <w:r>
        <w:rPr>
          <w:rFonts w:ascii="Consolas"/>
          <w:b w:val="false"/>
          <w:i w:val="false"/>
          <w:color w:val="000000"/>
          <w:sz w:val="20"/>
        </w:rPr>
        <w:t xml:space="preserve"> Сегодня мы используем доходы сырьевого сектора для построения новой экономики будущего.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Наблюдается устойчивая динамика роста доли нефтегазовой отрасли в ВВП страны, которая выросла с </w:t>
      </w:r>
      <w:r>
        <w:rPr>
          <w:rFonts w:ascii="Consolas"/>
          <w:b/>
          <w:i w:val="false"/>
          <w:color w:val="000000"/>
          <w:sz w:val="20"/>
        </w:rPr>
        <w:t>3,7 %</w:t>
      </w:r>
      <w:r>
        <w:rPr>
          <w:rFonts w:ascii="Consolas"/>
          <w:b w:val="false"/>
          <w:i w:val="false"/>
          <w:color w:val="000000"/>
          <w:sz w:val="20"/>
        </w:rPr>
        <w:t xml:space="preserve"> в 1997 году до </w:t>
      </w:r>
      <w:r>
        <w:rPr>
          <w:rFonts w:ascii="Consolas"/>
          <w:b/>
          <w:i w:val="false"/>
          <w:color w:val="000000"/>
          <w:sz w:val="20"/>
        </w:rPr>
        <w:t>14,7 %</w:t>
      </w:r>
      <w:r>
        <w:rPr>
          <w:rFonts w:ascii="Consolas"/>
          <w:b w:val="false"/>
          <w:i w:val="false"/>
          <w:color w:val="000000"/>
          <w:sz w:val="20"/>
        </w:rPr>
        <w:t xml:space="preserve"> в 2006 году и </w:t>
      </w:r>
      <w:r>
        <w:rPr>
          <w:rFonts w:ascii="Consolas"/>
          <w:b/>
          <w:i w:val="false"/>
          <w:color w:val="000000"/>
          <w:sz w:val="20"/>
        </w:rPr>
        <w:t>25,8 %</w:t>
      </w:r>
      <w:r>
        <w:rPr>
          <w:rFonts w:ascii="Consolas"/>
          <w:b w:val="false"/>
          <w:i w:val="false"/>
          <w:color w:val="000000"/>
          <w:sz w:val="20"/>
        </w:rPr>
        <w:t xml:space="preserve"> в 2011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(6)</w:t>
      </w:r>
      <w:r>
        <w:rPr>
          <w:rFonts w:ascii="Consolas"/>
          <w:b w:val="false"/>
          <w:i w:val="false"/>
          <w:color w:val="000000"/>
          <w:sz w:val="20"/>
        </w:rPr>
        <w:t xml:space="preserve"> ИНФРАСТРУКТУРА, В ОСОБЕННОСТИ ТРАНСПОРТ И СВЯЗЬ. Мы ставили задачу </w:t>
      </w:r>
      <w:r>
        <w:rPr>
          <w:rFonts w:ascii="Consolas"/>
          <w:b/>
          <w:i w:val="false"/>
          <w:color w:val="000000"/>
          <w:sz w:val="20"/>
        </w:rPr>
        <w:t>развивать инфраструктуру</w:t>
      </w:r>
      <w:r>
        <w:rPr>
          <w:rFonts w:ascii="Consolas"/>
          <w:b w:val="false"/>
          <w:i w:val="false"/>
          <w:color w:val="000000"/>
          <w:sz w:val="20"/>
        </w:rPr>
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это дало работу многим казахстанцам, встроило нас в систему региональных и глобальных хозяйственных связей.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«Электронное правительство» заметно облегчило взаимодействие граждан с государством.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 последние 11 лет на развитие автодорожной отрасли выделено </w:t>
      </w:r>
      <w:r>
        <w:rPr>
          <w:rFonts w:ascii="Consolas"/>
          <w:b/>
          <w:i w:val="false"/>
          <w:color w:val="000000"/>
          <w:sz w:val="20"/>
        </w:rPr>
        <w:t>1 263,1 миллиардов тенге</w:t>
      </w:r>
      <w:r>
        <w:rPr>
          <w:rFonts w:ascii="Consolas"/>
          <w:b w:val="false"/>
          <w:i w:val="false"/>
          <w:color w:val="000000"/>
          <w:sz w:val="20"/>
        </w:rPr>
        <w:t xml:space="preserve">. За эти годы построено и реконструировано более </w:t>
      </w:r>
      <w:r>
        <w:rPr>
          <w:rFonts w:ascii="Consolas"/>
          <w:b/>
          <w:i w:val="false"/>
          <w:color w:val="000000"/>
          <w:sz w:val="20"/>
        </w:rPr>
        <w:t>48</w:t>
      </w:r>
      <w:r>
        <w:rPr>
          <w:rFonts w:ascii="Consolas"/>
          <w:b w:val="false"/>
          <w:i w:val="false"/>
          <w:color w:val="000000"/>
          <w:sz w:val="20"/>
        </w:rPr>
        <w:t xml:space="preserve"> тысяч километров дорог общего пользования, а также 1 100 километров железных дорог.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настоящее время мы возрождаем Новый Шелковый путь, создавая магистральный транспортный коридор Западная Европа – Западный Китай.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 Бейнеу.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(7)</w:t>
      </w:r>
      <w:r>
        <w:rPr>
          <w:rFonts w:ascii="Consolas"/>
          <w:b w:val="false"/>
          <w:i w:val="false"/>
          <w:color w:val="000000"/>
          <w:sz w:val="20"/>
        </w:rPr>
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Нам удалось совершить своего рода </w:t>
      </w:r>
      <w:r>
        <w:rPr>
          <w:rFonts w:ascii="Consolas"/>
          <w:b/>
          <w:i w:val="false"/>
          <w:color w:val="000000"/>
          <w:sz w:val="20"/>
        </w:rPr>
        <w:t>революцию в госуправлении</w:t>
      </w:r>
      <w:r>
        <w:rPr>
          <w:rFonts w:ascii="Consolas"/>
          <w:b w:val="false"/>
          <w:i w:val="false"/>
          <w:color w:val="000000"/>
          <w:sz w:val="20"/>
        </w:rPr>
        <w:t xml:space="preserve"> и переориентировать ее на повышение качества оказания госуслуг населению.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Таким образом, основные задачи, поставленные </w:t>
      </w:r>
      <w:r>
        <w:rPr>
          <w:rFonts w:ascii="Consolas"/>
          <w:b w:val="false"/>
          <w:i w:val="false"/>
          <w:color w:val="000000"/>
          <w:sz w:val="20"/>
        </w:rPr>
        <w:t>Стратегией-2030</w:t>
      </w:r>
      <w:r>
        <w:rPr>
          <w:rFonts w:ascii="Consolas"/>
          <w:b/>
          <w:i w:val="false"/>
          <w:color w:val="000000"/>
          <w:sz w:val="20"/>
        </w:rPr>
        <w:t>, выполнены, другие в процессе выполнения.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Сегодня каждый из нас может сказать: </w:t>
      </w:r>
      <w:r>
        <w:rPr>
          <w:rFonts w:ascii="Consolas"/>
          <w:b/>
          <w:i w:val="false"/>
          <w:color w:val="000000"/>
          <w:sz w:val="20"/>
        </w:rPr>
        <w:t>«Стратегия-2030 сработала, современный Казахстан состоялся.</w:t>
      </w:r>
      <w:r>
        <w:rPr>
          <w:rFonts w:ascii="Consolas"/>
          <w:b w:val="false"/>
          <w:i w:val="false"/>
          <w:color w:val="000000"/>
          <w:sz w:val="20"/>
        </w:rPr>
        <w:t xml:space="preserve"> Это результат нашего единения, упорного, кропотливого труда, живое воплощение наших устремлений и надежд».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все испытываем </w:t>
      </w:r>
      <w:r>
        <w:rPr>
          <w:rFonts w:ascii="Consolas"/>
          <w:b/>
          <w:i w:val="false"/>
          <w:color w:val="000000"/>
          <w:sz w:val="20"/>
        </w:rPr>
        <w:t>гордость за свои достижения.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Теперь перед нами стоит </w:t>
      </w:r>
      <w:r>
        <w:rPr>
          <w:rFonts w:ascii="Consolas"/>
          <w:b/>
          <w:i w:val="false"/>
          <w:color w:val="000000"/>
          <w:sz w:val="20"/>
        </w:rPr>
        <w:t>новая задача</w:t>
      </w:r>
      <w:r>
        <w:rPr>
          <w:rFonts w:ascii="Consolas"/>
          <w:b w:val="false"/>
          <w:i w:val="false"/>
          <w:color w:val="000000"/>
          <w:sz w:val="20"/>
        </w:rPr>
        <w:t xml:space="preserve">. Мы должны усилить </w:t>
      </w:r>
      <w:r>
        <w:rPr>
          <w:rFonts w:ascii="Consolas"/>
          <w:b/>
          <w:i w:val="false"/>
          <w:color w:val="000000"/>
          <w:sz w:val="20"/>
        </w:rPr>
        <w:t>вектор дальнейшего развития</w:t>
      </w:r>
      <w:r>
        <w:rPr>
          <w:rFonts w:ascii="Consolas"/>
          <w:b w:val="false"/>
          <w:i w:val="false"/>
          <w:color w:val="000000"/>
          <w:sz w:val="20"/>
        </w:rPr>
        <w:t xml:space="preserve"> нашего государства на </w:t>
      </w:r>
      <w:r>
        <w:rPr>
          <w:rFonts w:ascii="Consolas"/>
          <w:b/>
          <w:i w:val="false"/>
          <w:color w:val="000000"/>
          <w:sz w:val="20"/>
        </w:rPr>
        <w:t>долгосрочный</w:t>
      </w:r>
      <w:r>
        <w:rPr>
          <w:rFonts w:ascii="Consolas"/>
          <w:b w:val="false"/>
          <w:i w:val="false"/>
          <w:color w:val="000000"/>
          <w:sz w:val="20"/>
        </w:rPr>
        <w:t xml:space="preserve"> период.</w:t>
      </w:r>
    </w:p>
    <w:bookmarkStart w:name="z24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II. Десять глобальных вызовов ХХI века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 настоящее время человечество сталкивается с </w:t>
      </w:r>
      <w:r>
        <w:rPr>
          <w:rFonts w:ascii="Consolas"/>
          <w:b/>
          <w:i w:val="false"/>
          <w:color w:val="000000"/>
          <w:sz w:val="20"/>
        </w:rPr>
        <w:t>новыми глобальными вызовами.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нашей страны и региона я выделяю десять основных вызовов. Мы обязаны учитывать каждый из них, если планируем и дальше добиваться новых успехов в своем развитии.</w:t>
      </w:r>
    </w:p>
    <w:bookmarkStart w:name="z25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Первый вызов – ускорение исторического времени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Историческое время </w:t>
      </w:r>
      <w:r>
        <w:rPr>
          <w:rFonts w:ascii="Consolas"/>
          <w:b/>
          <w:i w:val="false"/>
          <w:color w:val="000000"/>
          <w:sz w:val="20"/>
        </w:rPr>
        <w:t>стремительно ускорилось</w:t>
      </w:r>
      <w:r>
        <w:rPr>
          <w:rFonts w:ascii="Consolas"/>
          <w:b w:val="false"/>
          <w:i w:val="false"/>
          <w:color w:val="000000"/>
          <w:sz w:val="20"/>
        </w:rPr>
        <w:t>. Мир интенсивно трансформируется, и скорость происходящих изменений поражает.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 последние 60 лет </w:t>
      </w:r>
      <w:r>
        <w:rPr>
          <w:rFonts w:ascii="Consolas"/>
          <w:b/>
          <w:i w:val="false"/>
          <w:color w:val="000000"/>
          <w:sz w:val="20"/>
        </w:rPr>
        <w:t>численность населения Земли утроилась</w:t>
      </w:r>
      <w:r>
        <w:rPr>
          <w:rFonts w:ascii="Consolas"/>
          <w:b w:val="false"/>
          <w:i w:val="false"/>
          <w:color w:val="000000"/>
          <w:sz w:val="20"/>
        </w:rPr>
        <w:t xml:space="preserve"> и к 2050 году достигнет 9 миллиардов человек. За тот же период </w:t>
      </w:r>
      <w:r>
        <w:rPr>
          <w:rFonts w:ascii="Consolas"/>
          <w:b/>
          <w:i w:val="false"/>
          <w:color w:val="000000"/>
          <w:sz w:val="20"/>
        </w:rPr>
        <w:t>мировой ВВП</w:t>
      </w:r>
      <w:r>
        <w:rPr>
          <w:rFonts w:ascii="Consolas"/>
          <w:b w:val="false"/>
          <w:i w:val="false"/>
          <w:color w:val="000000"/>
          <w:sz w:val="20"/>
        </w:rPr>
        <w:t xml:space="preserve"> вырос в </w:t>
      </w:r>
      <w:r>
        <w:rPr>
          <w:rFonts w:ascii="Consolas"/>
          <w:b/>
          <w:i w:val="false"/>
          <w:color w:val="000000"/>
          <w:sz w:val="20"/>
        </w:rPr>
        <w:t>11 раз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 20 с небольшим лет мы провели модернизацию всех сфер жизни общества в </w:t>
      </w:r>
      <w:r>
        <w:rPr>
          <w:rFonts w:ascii="Consolas"/>
          <w:b/>
          <w:i w:val="false"/>
          <w:color w:val="000000"/>
          <w:sz w:val="20"/>
        </w:rPr>
        <w:t>очень высоком темпе</w:t>
      </w:r>
      <w:r>
        <w:rPr>
          <w:rFonts w:ascii="Consolas"/>
          <w:b w:val="false"/>
          <w:i w:val="false"/>
          <w:color w:val="000000"/>
          <w:sz w:val="20"/>
        </w:rPr>
        <w:t>. И сделали то, на что многим другим странам потребовалось 100, а то и 150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bookmarkStart w:name="z26" w:id="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Второй вызов – глобальный демографический дисбаланс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С каждым днем обостряется глобальный </w:t>
      </w:r>
      <w:r>
        <w:rPr>
          <w:rFonts w:ascii="Consolas"/>
          <w:b/>
          <w:i w:val="false"/>
          <w:color w:val="000000"/>
          <w:sz w:val="20"/>
        </w:rPr>
        <w:t>демографический дисбаланс</w:t>
      </w:r>
      <w:r>
        <w:rPr>
          <w:rFonts w:ascii="Consolas"/>
          <w:b w:val="false"/>
          <w:i w:val="false"/>
          <w:color w:val="000000"/>
          <w:sz w:val="20"/>
        </w:rPr>
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Нарастающий демографический дисбаланс формирует новые миграционные волны и усиливает социальную напряженность по всему миру.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Наша молодежь должна учиться, овладевать новыми знаниями, обретать новейшие навыки, умело, и эффективно использовать знания и технологии в </w:t>
      </w:r>
      <w:r>
        <w:rPr>
          <w:rFonts w:ascii="Consolas"/>
          <w:b/>
          <w:i w:val="false"/>
          <w:color w:val="000000"/>
          <w:sz w:val="20"/>
        </w:rPr>
        <w:t>повседневной жизни</w:t>
      </w:r>
      <w:r>
        <w:rPr>
          <w:rFonts w:ascii="Consolas"/>
          <w:b w:val="false"/>
          <w:i w:val="false"/>
          <w:color w:val="000000"/>
          <w:sz w:val="20"/>
        </w:rPr>
        <w:t>. Мы должны для этого создать все возможности, обеспечить самые благоприятные условия.</w:t>
      </w:r>
    </w:p>
    <w:bookmarkStart w:name="z27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Третий вызов – угроза глобальной продовольственной безопасности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Высокие темпы роста мирового народонаселения резко обостряют </w:t>
      </w:r>
      <w:r>
        <w:rPr>
          <w:rFonts w:ascii="Consolas"/>
          <w:b/>
          <w:i w:val="false"/>
          <w:color w:val="000000"/>
          <w:sz w:val="20"/>
        </w:rPr>
        <w:t>продовольственную</w:t>
      </w:r>
      <w:r>
        <w:rPr>
          <w:rFonts w:ascii="Consolas"/>
          <w:b w:val="false"/>
          <w:i w:val="false"/>
          <w:color w:val="000000"/>
          <w:sz w:val="20"/>
        </w:rPr>
        <w:t xml:space="preserve"> проблему.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Уже сегодня в мире десятки </w:t>
      </w:r>
      <w:r>
        <w:rPr>
          <w:rFonts w:ascii="Consolas"/>
          <w:b/>
          <w:i w:val="false"/>
          <w:color w:val="000000"/>
          <w:sz w:val="20"/>
        </w:rPr>
        <w:t>миллионов</w:t>
      </w:r>
      <w:r>
        <w:rPr>
          <w:rFonts w:ascii="Consolas"/>
          <w:b w:val="false"/>
          <w:i w:val="false"/>
          <w:color w:val="000000"/>
          <w:sz w:val="20"/>
        </w:rPr>
        <w:t xml:space="preserve"> 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нас в этом вызове кроются огромные возможности.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уже </w:t>
      </w:r>
      <w:r>
        <w:rPr>
          <w:rFonts w:ascii="Consolas"/>
          <w:b/>
          <w:i w:val="false"/>
          <w:color w:val="000000"/>
          <w:sz w:val="20"/>
        </w:rPr>
        <w:t>входим в число крупнейших экспортеров</w:t>
      </w:r>
      <w:r>
        <w:rPr>
          <w:rFonts w:ascii="Consolas"/>
          <w:b w:val="false"/>
          <w:i w:val="false"/>
          <w:color w:val="000000"/>
          <w:sz w:val="20"/>
        </w:rPr>
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bookmarkStart w:name="z28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Четвертый вызов – острый дефицит воды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Мировые водные ресурсы также находятся под большим давлением.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bookmarkStart w:name="z29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Пятый вызов – глобальная энергетическая безопасность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Все развитые страны увеличивают </w:t>
      </w:r>
      <w:r>
        <w:rPr>
          <w:rFonts w:ascii="Consolas"/>
          <w:b/>
          <w:i w:val="false"/>
          <w:color w:val="000000"/>
          <w:sz w:val="20"/>
        </w:rPr>
        <w:t>инвестиции в альтернативные и «зеленые» энергетические технологии.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Уже к 2050 году их применение позволит генерировать </w:t>
      </w:r>
      <w:r>
        <w:rPr>
          <w:rFonts w:ascii="Consolas"/>
          <w:b/>
          <w:i w:val="false"/>
          <w:color w:val="000000"/>
          <w:sz w:val="20"/>
        </w:rPr>
        <w:t>до 50 %</w:t>
      </w:r>
      <w:r>
        <w:rPr>
          <w:rFonts w:ascii="Consolas"/>
          <w:b w:val="false"/>
          <w:i w:val="false"/>
          <w:color w:val="000000"/>
          <w:sz w:val="20"/>
        </w:rPr>
        <w:t xml:space="preserve"> всей потребляемой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Очевидно, что постепенно подходит к своему концу </w:t>
      </w:r>
      <w:r>
        <w:rPr>
          <w:rFonts w:ascii="Consolas"/>
          <w:b/>
          <w:i w:val="false"/>
          <w:color w:val="000000"/>
          <w:sz w:val="20"/>
        </w:rPr>
        <w:t>эпоха углеводородной экономики.</w:t>
      </w:r>
      <w:r>
        <w:rPr>
          <w:rFonts w:ascii="Consolas"/>
          <w:b w:val="false"/>
          <w:i w:val="false"/>
          <w:color w:val="000000"/>
          <w:sz w:val="20"/>
        </w:rPr>
        <w:t xml:space="preserve">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 является одним из ключевых </w:t>
      </w:r>
      <w:r>
        <w:rPr>
          <w:rFonts w:ascii="Consolas"/>
          <w:b/>
          <w:i w:val="false"/>
          <w:color w:val="000000"/>
          <w:sz w:val="20"/>
        </w:rPr>
        <w:t>элементов глобальной энергетической безопасности.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Наша страна, обладающая крупными запасами нефти и газа мирового уровня, ни на шаг не будет отступать от своей политики </w:t>
      </w:r>
      <w:r>
        <w:rPr>
          <w:rFonts w:ascii="Consolas"/>
          <w:b/>
          <w:i w:val="false"/>
          <w:color w:val="000000"/>
          <w:sz w:val="20"/>
        </w:rPr>
        <w:t>надежного стратегического партнерства и взаимовыгодного международного сотрудничества</w:t>
      </w:r>
      <w:r>
        <w:rPr>
          <w:rFonts w:ascii="Consolas"/>
          <w:b w:val="false"/>
          <w:i w:val="false"/>
          <w:color w:val="000000"/>
          <w:sz w:val="20"/>
        </w:rPr>
        <w:t xml:space="preserve"> в энергетической сфере. </w:t>
      </w:r>
    </w:p>
    <w:bookmarkStart w:name="z30" w:id="1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Шестой вызов – исчерпаемость природных ресурсов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Нам принципиально важно </w:t>
      </w:r>
      <w:r>
        <w:rPr>
          <w:rFonts w:ascii="Consolas"/>
          <w:b/>
          <w:i w:val="false"/>
          <w:color w:val="000000"/>
          <w:sz w:val="20"/>
        </w:rPr>
        <w:t>переосмыслить наше отношение к своим природным богатствам.</w:t>
      </w:r>
      <w:r>
        <w:rPr>
          <w:rFonts w:ascii="Consolas"/>
          <w:b w:val="false"/>
          <w:i w:val="false"/>
          <w:color w:val="000000"/>
          <w:sz w:val="20"/>
        </w:rPr>
        <w:t xml:space="preserve"> Мы должны научиться </w:t>
      </w:r>
      <w:r>
        <w:rPr>
          <w:rFonts w:ascii="Consolas"/>
          <w:b/>
          <w:i w:val="false"/>
          <w:color w:val="000000"/>
          <w:sz w:val="20"/>
        </w:rPr>
        <w:t>правильно ими управлять, накапливая доходы</w:t>
      </w:r>
      <w:r>
        <w:rPr>
          <w:rFonts w:ascii="Consolas"/>
          <w:b w:val="false"/>
          <w:i w:val="false"/>
          <w:color w:val="000000"/>
          <w:sz w:val="20"/>
        </w:rPr>
        <w:t xml:space="preserve"> от их продажи в казне, </w:t>
      </w:r>
      <w:r>
        <w:rPr>
          <w:rFonts w:ascii="Consolas"/>
          <w:b/>
          <w:i w:val="false"/>
          <w:color w:val="000000"/>
          <w:sz w:val="20"/>
        </w:rPr>
        <w:t>и самое главное – максимально эффективно трансформировать природные богатства нашей страны в устойчивый экономический рост.</w:t>
      </w:r>
    </w:p>
    <w:bookmarkStart w:name="z31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Седьмой вызов – Третья индустриальная революция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Человечество находится на пороге </w:t>
      </w:r>
      <w:r>
        <w:rPr>
          <w:rFonts w:ascii="Consolas"/>
          <w:b/>
          <w:i w:val="false"/>
          <w:color w:val="000000"/>
          <w:sz w:val="20"/>
        </w:rPr>
        <w:t>Третьей индустриальной революции</w:t>
      </w:r>
      <w:r>
        <w:rPr>
          <w:rFonts w:ascii="Consolas"/>
          <w:b w:val="false"/>
          <w:i w:val="false"/>
          <w:color w:val="000000"/>
          <w:sz w:val="20"/>
        </w:rPr>
        <w:t xml:space="preserve">, которая меняет само понятие производства. Технологические открытия кардинально </w:t>
      </w:r>
      <w:r>
        <w:rPr>
          <w:rFonts w:ascii="Consolas"/>
          <w:b/>
          <w:i w:val="false"/>
          <w:color w:val="000000"/>
          <w:sz w:val="20"/>
        </w:rPr>
        <w:t>меняют структуру и потребности мировых рынков.</w:t>
      </w:r>
      <w:r>
        <w:rPr>
          <w:rFonts w:ascii="Consolas"/>
          <w:b w:val="false"/>
          <w:i w:val="false"/>
          <w:color w:val="000000"/>
          <w:sz w:val="20"/>
        </w:rPr>
        <w:t xml:space="preserve"> Мы живем уже в совершенно иной </w:t>
      </w:r>
      <w:r>
        <w:rPr>
          <w:rFonts w:ascii="Consolas"/>
          <w:b/>
          <w:i w:val="false"/>
          <w:color w:val="000000"/>
          <w:sz w:val="20"/>
        </w:rPr>
        <w:t>технологической реальности, нежели ранее.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быть активными участниками этих процессов.</w:t>
      </w:r>
    </w:p>
    <w:bookmarkStart w:name="z32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Восьмой вызов – нарастающая социальная нестабильность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 настоящее время одна из самых больших мировых проблем – </w:t>
      </w:r>
      <w:r>
        <w:rPr>
          <w:rFonts w:ascii="Consolas"/>
          <w:b/>
          <w:i w:val="false"/>
          <w:color w:val="000000"/>
          <w:sz w:val="20"/>
        </w:rPr>
        <w:t>усиливающаяся социальная нестабильность.</w:t>
      </w:r>
      <w:r>
        <w:rPr>
          <w:rFonts w:ascii="Consolas"/>
          <w:b w:val="false"/>
          <w:i w:val="false"/>
          <w:color w:val="000000"/>
          <w:sz w:val="20"/>
        </w:rPr>
        <w:t xml:space="preserve"> Ее основная причина - </w:t>
      </w:r>
      <w:r>
        <w:rPr>
          <w:rFonts w:ascii="Consolas"/>
          <w:b/>
          <w:i w:val="false"/>
          <w:color w:val="000000"/>
          <w:sz w:val="20"/>
        </w:rPr>
        <w:t>социальное неравенство.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Поэтому на повестку дня выдвигается вопрос социальной безопасности и социальной стабильности. Важная для нас задача – укрепить </w:t>
      </w:r>
      <w:r>
        <w:rPr>
          <w:rFonts w:ascii="Consolas"/>
          <w:b/>
          <w:i w:val="false"/>
          <w:color w:val="000000"/>
          <w:sz w:val="20"/>
        </w:rPr>
        <w:t>социальную стабильность в нашем обществе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Start w:name="z33" w:id="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Девятый вызов – кризис ценностей нашей цивилизации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Мир переживает острый мировоззренческий и ценностный кризис. Все чаще раздаются голоса, возвещающие о противоборстве цивилизаций, конце истории, провале мультикультурализма.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 мы обратили в свое преимущество.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научиться жить в </w:t>
      </w:r>
      <w:r>
        <w:rPr>
          <w:rFonts w:ascii="Consolas"/>
          <w:b/>
          <w:i w:val="false"/>
          <w:color w:val="000000"/>
          <w:sz w:val="20"/>
        </w:rPr>
        <w:t>сосуществовании культур и религий.</w:t>
      </w:r>
      <w:r>
        <w:rPr>
          <w:rFonts w:ascii="Consolas"/>
          <w:b w:val="false"/>
          <w:i w:val="false"/>
          <w:color w:val="000000"/>
          <w:sz w:val="20"/>
        </w:rPr>
        <w:t xml:space="preserve"> Мы должны быть привержены </w:t>
      </w:r>
      <w:r>
        <w:rPr>
          <w:rFonts w:ascii="Consolas"/>
          <w:b/>
          <w:i w:val="false"/>
          <w:color w:val="000000"/>
          <w:sz w:val="20"/>
        </w:rPr>
        <w:t>диалогу культур и цивилизаций.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Только </w:t>
      </w:r>
      <w:r>
        <w:rPr>
          <w:rFonts w:ascii="Consolas"/>
          <w:b/>
          <w:i w:val="false"/>
          <w:color w:val="000000"/>
          <w:sz w:val="20"/>
        </w:rPr>
        <w:t>в диалоге с другими нациями</w:t>
      </w:r>
      <w:r>
        <w:rPr>
          <w:rFonts w:ascii="Consolas"/>
          <w:b w:val="false"/>
          <w:i w:val="false"/>
          <w:color w:val="000000"/>
          <w:sz w:val="20"/>
        </w:rPr>
        <w:t xml:space="preserve"> наша страна сможет достичь </w:t>
      </w:r>
      <w:r>
        <w:rPr>
          <w:rFonts w:ascii="Consolas"/>
          <w:b/>
          <w:i w:val="false"/>
          <w:color w:val="000000"/>
          <w:sz w:val="20"/>
        </w:rPr>
        <w:t>успеха и влияния в будущем.</w:t>
      </w:r>
      <w:r>
        <w:rPr>
          <w:rFonts w:ascii="Consolas"/>
          <w:b w:val="false"/>
          <w:i w:val="false"/>
          <w:color w:val="000000"/>
          <w:sz w:val="20"/>
        </w:rPr>
        <w:t xml:space="preserve"> В XXI веке Казахстан должен укрепить свои позиции регионального лидера и стать мостом </w:t>
      </w:r>
      <w:r>
        <w:rPr>
          <w:rFonts w:ascii="Consolas"/>
          <w:b/>
          <w:i w:val="false"/>
          <w:color w:val="000000"/>
          <w:sz w:val="20"/>
        </w:rPr>
        <w:t>для диалога и взаимодействия Востока и Запада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Start w:name="z34"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Десятый вызов – угроза новой мировой дестабилизации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Все мы видим, что происходит сейчас в мире. Это не новая волна кризиса, а </w:t>
      </w:r>
      <w:r>
        <w:rPr>
          <w:rFonts w:ascii="Consolas"/>
          <w:b/>
          <w:i w:val="false"/>
          <w:color w:val="000000"/>
          <w:sz w:val="20"/>
        </w:rPr>
        <w:t>продолжение кризиса 2007 – 2009 годов</w:t>
      </w:r>
      <w:r>
        <w:rPr>
          <w:rFonts w:ascii="Consolas"/>
          <w:b w:val="false"/>
          <w:i w:val="false"/>
          <w:color w:val="000000"/>
          <w:sz w:val="20"/>
        </w:rPr>
        <w:t>, из которого мировая экономика еще не вышла.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Возможная рецессия в ЕС и/или США может привести к снижению потребностей развитых стран в сырьевых ресурсах.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этой связи мы должны выработать </w:t>
      </w:r>
      <w:r>
        <w:rPr>
          <w:rFonts w:ascii="Consolas"/>
          <w:b/>
          <w:i w:val="false"/>
          <w:color w:val="000000"/>
          <w:sz w:val="20"/>
        </w:rPr>
        <w:t>продуманный, согласованный и скоординированный курс</w:t>
      </w:r>
      <w:r>
        <w:rPr>
          <w:rFonts w:ascii="Consolas"/>
          <w:b w:val="false"/>
          <w:i w:val="false"/>
          <w:color w:val="000000"/>
          <w:sz w:val="20"/>
        </w:rPr>
        <w:t xml:space="preserve"> всех ветвей власти, государства и общества с тем, чтобы быть во всеоружии при любом сценарии развития международной ситуации.</w:t>
      </w:r>
    </w:p>
    <w:bookmarkStart w:name="z35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III. Стратегия «Казахстан-2050» – новый политический курс для</w:t>
      </w:r>
      <w:r>
        <w:br/>
      </w:r>
      <w:r>
        <w:rPr>
          <w:rFonts w:ascii="Consolas"/>
          <w:b/>
          <w:i w:val="false"/>
          <w:color w:val="000000"/>
        </w:rPr>
        <w:t>
нового Казахстана в быстро меняющихся исторических условиях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Парадигма задач, которые нам предстоит решать,</w:t>
      </w:r>
      <w:r>
        <w:br/>
      </w:r>
      <w:r>
        <w:rPr>
          <w:rFonts w:ascii="Consolas"/>
          <w:b/>
          <w:i w:val="false"/>
          <w:color w:val="000000"/>
        </w:rPr>
        <w:t>
качественно изменилась.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Чтобы достойно принять новые вызовы, рамок </w:t>
      </w:r>
      <w:r>
        <w:rPr>
          <w:rFonts w:ascii="Consolas"/>
          <w:b w:val="false"/>
          <w:i w:val="false"/>
          <w:color w:val="000000"/>
          <w:sz w:val="20"/>
        </w:rPr>
        <w:t>Стратегии-2030</w:t>
      </w:r>
      <w:r>
        <w:rPr>
          <w:rFonts w:ascii="Consolas"/>
          <w:b w:val="false"/>
          <w:i w:val="false"/>
          <w:color w:val="000000"/>
          <w:sz w:val="20"/>
        </w:rPr>
        <w:t xml:space="preserve"> уже недостаточно. Нам важно расширить </w:t>
      </w:r>
      <w:r>
        <w:rPr>
          <w:rFonts w:ascii="Consolas"/>
          <w:b/>
          <w:i w:val="false"/>
          <w:color w:val="000000"/>
          <w:sz w:val="20"/>
        </w:rPr>
        <w:t>горизонт планирования и</w:t>
      </w:r>
      <w:r>
        <w:rPr>
          <w:rFonts w:ascii="Consolas"/>
          <w:b w:val="false"/>
          <w:i w:val="false"/>
          <w:color w:val="000000"/>
          <w:sz w:val="20"/>
        </w:rPr>
        <w:t>, как 15 лет назад, совершить очередной мировоззренческий прорыв.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Во-первых</w:t>
      </w:r>
      <w:r>
        <w:rPr>
          <w:rFonts w:ascii="Consolas"/>
          <w:b w:val="false"/>
          <w:i w:val="false"/>
          <w:color w:val="000000"/>
          <w:sz w:val="20"/>
        </w:rPr>
        <w:t>,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Во-вторых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Стратегия</w:t>
      </w:r>
      <w:r>
        <w:rPr>
          <w:rFonts w:ascii="Consolas"/>
          <w:b w:val="false"/>
          <w:i w:val="false"/>
          <w:color w:val="000000"/>
          <w:sz w:val="20"/>
        </w:rPr>
        <w:t xml:space="preserve"> «Казахстан-2030» была создана для периода становления нашей государственности. По своим базовым параметрам она выполнена.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В-третьих</w:t>
      </w:r>
      <w:r>
        <w:rPr>
          <w:rFonts w:ascii="Consolas"/>
          <w:b w:val="false"/>
          <w:i w:val="false"/>
          <w:color w:val="000000"/>
          <w:sz w:val="20"/>
        </w:rPr>
        <w:t>, 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 экономические и геополитические обстоятельства.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Стратегия-2030 создавалась в 1997 году как </w:t>
      </w:r>
      <w:r>
        <w:rPr>
          <w:rFonts w:ascii="Consolas"/>
          <w:b/>
          <w:i w:val="false"/>
          <w:color w:val="000000"/>
          <w:sz w:val="20"/>
        </w:rPr>
        <w:t>открытый</w:t>
      </w:r>
      <w:r>
        <w:rPr>
          <w:rFonts w:ascii="Consolas"/>
          <w:b w:val="false"/>
          <w:i w:val="false"/>
          <w:color w:val="000000"/>
          <w:sz w:val="20"/>
        </w:rPr>
        <w:t xml:space="preserve"> документ. Мы изначально закладывали в нее возможность корректировки.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учетом ее разработок я предлагаю выстроить </w:t>
      </w:r>
      <w:r>
        <w:rPr>
          <w:rFonts w:ascii="Consolas"/>
          <w:b/>
          <w:i w:val="false"/>
          <w:color w:val="000000"/>
          <w:sz w:val="20"/>
        </w:rPr>
        <w:t>новый политический курс нации до 2050 года</w:t>
      </w:r>
      <w:r>
        <w:rPr>
          <w:rFonts w:ascii="Consolas"/>
          <w:b w:val="false"/>
          <w:i w:val="false"/>
          <w:color w:val="000000"/>
          <w:sz w:val="20"/>
        </w:rPr>
        <w:t>, 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2050 год</w:t>
      </w:r>
      <w:r>
        <w:rPr>
          <w:rFonts w:ascii="Consolas"/>
          <w:b w:val="false"/>
          <w:i w:val="false"/>
          <w:color w:val="000000"/>
          <w:sz w:val="20"/>
        </w:rPr>
        <w:t xml:space="preserve"> – это не просто символичная дата.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Это реальный срок, на который сегодня ориентируется мировое сообщество.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ООН разработан Глобальный прогноз развития цивилизаций до 2050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Прогнозный доклад до 2050 года обнародован Всемирной продовольственной организацией.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Даже крупные транснациональные компании разрабатывают стратегии развития на полвека вперед.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Полтора десятилетия назад, когда была принята </w:t>
      </w:r>
      <w:r>
        <w:rPr>
          <w:rFonts w:ascii="Consolas"/>
          <w:b w:val="false"/>
          <w:i w:val="false"/>
          <w:color w:val="000000"/>
          <w:sz w:val="20"/>
        </w:rPr>
        <w:t>«Стратегия-2030»</w:t>
      </w:r>
      <w:r>
        <w:rPr>
          <w:rFonts w:ascii="Consolas"/>
          <w:b w:val="false"/>
          <w:i w:val="false"/>
          <w:color w:val="000000"/>
          <w:sz w:val="20"/>
        </w:rPr>
        <w:t>, первое поколение казахстанцев, родившихся уже в нашей новой стране, только собирались идти в школу.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Сегодня они уже трудятся или завершают учебу в вузах.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 через два-три года уже начнет появляться второе поколение независимости.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Поэтому нам важно уже сейчас думать о том, чтобы дать им верные ориентиры.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Наша главная цель - к 2050 году войти </w:t>
      </w:r>
      <w:r>
        <w:rPr>
          <w:rFonts w:ascii="Consolas"/>
          <w:b/>
          <w:i w:val="false"/>
          <w:color w:val="000000"/>
          <w:sz w:val="20"/>
        </w:rPr>
        <w:t>в число 30 самых развитых государств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Наши </w:t>
      </w:r>
      <w:r>
        <w:rPr>
          <w:rFonts w:ascii="Consolas"/>
          <w:b/>
          <w:i w:val="false"/>
          <w:color w:val="000000"/>
          <w:sz w:val="20"/>
        </w:rPr>
        <w:t>достижения</w:t>
      </w:r>
      <w:r>
        <w:rPr>
          <w:rFonts w:ascii="Consolas"/>
          <w:b w:val="false"/>
          <w:i w:val="false"/>
          <w:color w:val="000000"/>
          <w:sz w:val="20"/>
        </w:rPr>
        <w:t xml:space="preserve"> и наша </w:t>
      </w:r>
      <w:r>
        <w:rPr>
          <w:rFonts w:ascii="Consolas"/>
          <w:b/>
          <w:i w:val="false"/>
          <w:color w:val="000000"/>
          <w:sz w:val="20"/>
        </w:rPr>
        <w:t xml:space="preserve">Казахстанская модель развития должны стать основой нового политического курса.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Стратегия Казахстан-2050 – это </w:t>
      </w:r>
      <w:r>
        <w:rPr>
          <w:rFonts w:ascii="Consolas"/>
          <w:b/>
          <w:i w:val="false"/>
          <w:color w:val="000000"/>
          <w:sz w:val="20"/>
        </w:rPr>
        <w:t>гармоничное развитие</w:t>
      </w:r>
      <w:r>
        <w:rPr>
          <w:rFonts w:ascii="Consolas"/>
          <w:b w:val="false"/>
          <w:i w:val="false"/>
          <w:color w:val="000000"/>
          <w:sz w:val="20"/>
        </w:rPr>
        <w:t xml:space="preserve"> Стратегии Казахстан-2030 на новом этапе. Это ответ на вопрос, </w:t>
      </w:r>
      <w:r>
        <w:rPr>
          <w:rFonts w:ascii="Consolas"/>
          <w:b/>
          <w:i w:val="false"/>
          <w:color w:val="000000"/>
          <w:sz w:val="20"/>
        </w:rPr>
        <w:t>кто мы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/>
          <w:i w:val="false"/>
          <w:color w:val="000000"/>
          <w:sz w:val="20"/>
        </w:rPr>
        <w:t>куда идем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где хотим быть</w:t>
      </w:r>
      <w:r>
        <w:rPr>
          <w:rFonts w:ascii="Consolas"/>
          <w:b w:val="false"/>
          <w:i w:val="false"/>
          <w:color w:val="000000"/>
          <w:sz w:val="20"/>
        </w:rPr>
        <w:t xml:space="preserve"> к 2050 году. Уверен, что </w:t>
      </w:r>
      <w:r>
        <w:rPr>
          <w:rFonts w:ascii="Consolas"/>
          <w:b/>
          <w:i w:val="false"/>
          <w:color w:val="000000"/>
          <w:sz w:val="20"/>
        </w:rPr>
        <w:t>молодое поколение интересует именно это.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Исходя из всего этого, я предлагаю </w:t>
      </w:r>
      <w:r>
        <w:rPr>
          <w:rFonts w:ascii="Consolas"/>
          <w:b/>
          <w:i w:val="false"/>
          <w:color w:val="000000"/>
          <w:sz w:val="20"/>
        </w:rPr>
        <w:t xml:space="preserve">проект Нового политического курса нации до 2050 года. Это и будет моим Посланием народу Казахстана. </w:t>
      </w:r>
    </w:p>
    <w:bookmarkStart w:name="z37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Куда мы идем?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Казахстан к 2050 году должен находиться в </w:t>
      </w:r>
      <w:r>
        <w:rPr>
          <w:rFonts w:ascii="Consolas"/>
          <w:b/>
          <w:i w:val="false"/>
          <w:color w:val="000000"/>
          <w:sz w:val="20"/>
        </w:rPr>
        <w:t>тридцатке самых развитых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Среди развивающихся стран конкуренция</w:t>
      </w:r>
      <w:r>
        <w:rPr>
          <w:rFonts w:ascii="Consolas"/>
          <w:b w:val="false"/>
          <w:i w:val="false"/>
          <w:color w:val="000000"/>
          <w:sz w:val="20"/>
        </w:rPr>
        <w:t xml:space="preserve"> за место в этом клубе </w:t>
      </w:r>
      <w:r>
        <w:rPr>
          <w:rFonts w:ascii="Consolas"/>
          <w:b/>
          <w:i w:val="false"/>
          <w:color w:val="000000"/>
          <w:sz w:val="20"/>
        </w:rPr>
        <w:t>будет ожесточенной</w:t>
      </w:r>
      <w:r>
        <w:rPr>
          <w:rFonts w:ascii="Consolas"/>
          <w:b w:val="false"/>
          <w:i w:val="false"/>
          <w:color w:val="000000"/>
          <w:sz w:val="20"/>
        </w:rPr>
        <w:t xml:space="preserve">. Нация должна быть готова к </w:t>
      </w:r>
      <w:r>
        <w:rPr>
          <w:rFonts w:ascii="Consolas"/>
          <w:b/>
          <w:i w:val="false"/>
          <w:color w:val="000000"/>
          <w:sz w:val="20"/>
        </w:rPr>
        <w:t>глобальному экономическому противоборству</w:t>
      </w:r>
      <w:r>
        <w:rPr>
          <w:rFonts w:ascii="Consolas"/>
          <w:b w:val="false"/>
          <w:i w:val="false"/>
          <w:color w:val="000000"/>
          <w:sz w:val="20"/>
        </w:rPr>
        <w:t>, ясно осознавая, что место под солнцем гарантировано лишь сильнейшим.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работать целеустремленно и вдохновенно, не упуская из вида наши первостепенные цели: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Дальнейшее развитие и укрепление </w:t>
      </w:r>
      <w:r>
        <w:rPr>
          <w:rFonts w:ascii="Consolas"/>
          <w:b/>
          <w:i w:val="false"/>
          <w:color w:val="000000"/>
          <w:sz w:val="20"/>
        </w:rPr>
        <w:t>государственности.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Переход на </w:t>
      </w:r>
      <w:r>
        <w:rPr>
          <w:rFonts w:ascii="Consolas"/>
          <w:b/>
          <w:i w:val="false"/>
          <w:color w:val="000000"/>
          <w:sz w:val="20"/>
        </w:rPr>
        <w:t>новые принципы</w:t>
      </w:r>
      <w:r>
        <w:rPr>
          <w:rFonts w:ascii="Consolas"/>
          <w:b w:val="false"/>
          <w:i w:val="false"/>
          <w:color w:val="000000"/>
          <w:sz w:val="20"/>
        </w:rPr>
        <w:t xml:space="preserve"> экономической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Всесторонняя поддержка предпринимательства – ведущей силы национальной экономики.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Формирование </w:t>
      </w:r>
      <w:r>
        <w:rPr>
          <w:rFonts w:ascii="Consolas"/>
          <w:b/>
          <w:i w:val="false"/>
          <w:color w:val="000000"/>
          <w:sz w:val="20"/>
        </w:rPr>
        <w:t>новой социальной модели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Создание современных и эффективных систем </w:t>
      </w:r>
      <w:r>
        <w:rPr>
          <w:rFonts w:ascii="Consolas"/>
          <w:b/>
          <w:i w:val="false"/>
          <w:color w:val="000000"/>
          <w:sz w:val="20"/>
        </w:rPr>
        <w:t>образования и здравоохранения.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Повышение </w:t>
      </w:r>
      <w:r>
        <w:rPr>
          <w:rFonts w:ascii="Consolas"/>
          <w:b/>
          <w:i w:val="false"/>
          <w:color w:val="000000"/>
          <w:sz w:val="20"/>
        </w:rPr>
        <w:t>ответственности,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эффективности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функциональности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государственного аппарата.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Выстраивание адекватной новым вызовам </w:t>
      </w:r>
      <w:r>
        <w:rPr>
          <w:rFonts w:ascii="Consolas"/>
          <w:b/>
          <w:i w:val="false"/>
          <w:color w:val="000000"/>
          <w:sz w:val="20"/>
        </w:rPr>
        <w:t>международной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оборонной</w:t>
      </w:r>
      <w:r>
        <w:rPr>
          <w:rFonts w:ascii="Consolas"/>
          <w:b w:val="false"/>
          <w:i w:val="false"/>
          <w:color w:val="000000"/>
          <w:sz w:val="20"/>
        </w:rPr>
        <w:t xml:space="preserve">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Сегодня я также назову </w:t>
      </w:r>
      <w:r>
        <w:rPr>
          <w:rFonts w:ascii="Consolas"/>
          <w:b/>
          <w:i w:val="false"/>
          <w:color w:val="000000"/>
          <w:sz w:val="20"/>
        </w:rPr>
        <w:t>первоочередные задачи 2013 года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которые обеспечат </w:t>
      </w:r>
      <w:r>
        <w:rPr>
          <w:rFonts w:ascii="Consolas"/>
          <w:b/>
          <w:i w:val="false"/>
          <w:color w:val="000000"/>
          <w:sz w:val="20"/>
        </w:rPr>
        <w:t>успешный старт</w:t>
      </w:r>
      <w:r>
        <w:rPr>
          <w:rFonts w:ascii="Consolas"/>
          <w:b w:val="false"/>
          <w:i w:val="false"/>
          <w:color w:val="000000"/>
          <w:sz w:val="20"/>
        </w:rPr>
        <w:t xml:space="preserve"> Нового политического курса- 2050.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этими задачами Правительству необходимо незамедлительно разработать </w:t>
      </w:r>
      <w:r>
        <w:rPr>
          <w:rFonts w:ascii="Consolas"/>
          <w:b/>
          <w:i w:val="false"/>
          <w:color w:val="000000"/>
          <w:sz w:val="20"/>
        </w:rPr>
        <w:t>Общенациональный план действий в 2013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Этот важнейший документ должен включать в себя конкретные поручения и предусматривать персональную ответственность руководителей </w:t>
      </w:r>
      <w:r>
        <w:rPr>
          <w:rFonts w:ascii="Consolas"/>
          <w:b/>
          <w:i w:val="false"/>
          <w:color w:val="000000"/>
          <w:sz w:val="20"/>
        </w:rPr>
        <w:t>исполнительной, законодательной и судебной</w:t>
      </w:r>
      <w:r>
        <w:rPr>
          <w:rFonts w:ascii="Consolas"/>
          <w:b w:val="false"/>
          <w:i w:val="false"/>
          <w:color w:val="000000"/>
          <w:sz w:val="20"/>
        </w:rPr>
        <w:t xml:space="preserve"> ветвей власти. Администрация Президента должна взять на особый контроль ход его подготовки и последующей реализации.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А сейчас я хотел бы дать </w:t>
      </w:r>
      <w:r>
        <w:rPr>
          <w:rFonts w:ascii="Consolas"/>
          <w:b/>
          <w:i w:val="false"/>
          <w:color w:val="000000"/>
          <w:sz w:val="20"/>
        </w:rPr>
        <w:t>свое видение</w:t>
      </w:r>
      <w:r>
        <w:rPr>
          <w:rFonts w:ascii="Consolas"/>
          <w:b w:val="false"/>
          <w:i w:val="false"/>
          <w:color w:val="000000"/>
          <w:sz w:val="20"/>
        </w:rPr>
        <w:t xml:space="preserve"> основных направлений </w:t>
      </w:r>
      <w:r>
        <w:rPr>
          <w:rFonts w:ascii="Consolas"/>
          <w:b/>
          <w:i w:val="false"/>
          <w:color w:val="000000"/>
          <w:sz w:val="20"/>
        </w:rPr>
        <w:t>Стратегии "Казахстан-2050"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Start w:name="z38" w:id="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Экономическая политика нового курса - всеобъемлющий</w:t>
      </w:r>
      <w:r>
        <w:br/>
      </w:r>
      <w:r>
        <w:rPr>
          <w:rFonts w:ascii="Consolas"/>
          <w:b/>
          <w:i w:val="false"/>
          <w:color w:val="000000"/>
        </w:rPr>
        <w:t>
экономический прагматизм на принципах прибыльности, возврата от</w:t>
      </w:r>
      <w:r>
        <w:br/>
      </w:r>
      <w:r>
        <w:rPr>
          <w:rFonts w:ascii="Consolas"/>
          <w:b/>
          <w:i w:val="false"/>
          <w:color w:val="000000"/>
        </w:rPr>
        <w:t>
инвестиций и конкурентоспособности Всеобъемлющий экономический прагматизм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  Суть экономической политики нового курса - </w:t>
      </w:r>
      <w:r>
        <w:rPr>
          <w:rFonts w:ascii="Consolas"/>
          <w:b/>
          <w:i w:val="false"/>
          <w:color w:val="000000"/>
          <w:sz w:val="20"/>
        </w:rPr>
        <w:t>всеобъемлющий экономический прагматизм</w:t>
      </w:r>
      <w:r>
        <w:rPr>
          <w:rFonts w:ascii="Consolas"/>
          <w:b w:val="false"/>
          <w:i w:val="false"/>
          <w:color w:val="000000"/>
          <w:sz w:val="20"/>
        </w:rPr>
        <w:t>. Фактически, это кардинальная ломка наших сегодняшних взглядов и подходов.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Что это означает?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Первое</w:t>
      </w:r>
      <w:r>
        <w:rPr>
          <w:rFonts w:ascii="Consolas"/>
          <w:b w:val="false"/>
          <w:i w:val="false"/>
          <w:color w:val="000000"/>
          <w:sz w:val="20"/>
        </w:rPr>
        <w:t>. 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Второе</w:t>
      </w:r>
      <w:r>
        <w:rPr>
          <w:rFonts w:ascii="Consolas"/>
          <w:b w:val="false"/>
          <w:i w:val="false"/>
          <w:color w:val="000000"/>
          <w:sz w:val="20"/>
        </w:rPr>
        <w:t>. 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Третье</w:t>
      </w:r>
      <w:r>
        <w:rPr>
          <w:rFonts w:ascii="Consolas"/>
          <w:b w:val="false"/>
          <w:i w:val="false"/>
          <w:color w:val="000000"/>
          <w:sz w:val="20"/>
        </w:rPr>
        <w:t>. Создание благоприятного инвестиционного климата с целью наращивания экономического потенциала. Прибыльность и возврат от инвестиций.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Четвертое</w:t>
      </w:r>
      <w:r>
        <w:rPr>
          <w:rFonts w:ascii="Consolas"/>
          <w:b w:val="false"/>
          <w:i w:val="false"/>
          <w:color w:val="000000"/>
          <w:sz w:val="20"/>
        </w:rPr>
        <w:t>. 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bookmarkStart w:name="z39" w:id="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Новая кадровая политика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Ключевое условие успеха новой экономической политики должно быть подкреплено </w:t>
      </w:r>
      <w:r>
        <w:rPr>
          <w:rFonts w:ascii="Consolas"/>
          <w:b/>
          <w:i w:val="false"/>
          <w:color w:val="000000"/>
          <w:sz w:val="20"/>
        </w:rPr>
        <w:t>кадрами.</w:t>
      </w:r>
      <w:r>
        <w:rPr>
          <w:rFonts w:ascii="Consolas"/>
          <w:b w:val="false"/>
          <w:i w:val="false"/>
          <w:color w:val="000000"/>
          <w:sz w:val="20"/>
        </w:rPr>
        <w:t xml:space="preserve"> Для этого мы должны: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Совершенствовать </w:t>
      </w:r>
      <w:r>
        <w:rPr>
          <w:rFonts w:ascii="Consolas"/>
          <w:b/>
          <w:i w:val="false"/>
          <w:color w:val="000000"/>
          <w:sz w:val="20"/>
        </w:rPr>
        <w:t>управленческий ресурс</w:t>
      </w:r>
      <w:r>
        <w:rPr>
          <w:rFonts w:ascii="Consolas"/>
          <w:b w:val="false"/>
          <w:i w:val="false"/>
          <w:color w:val="000000"/>
          <w:sz w:val="20"/>
        </w:rPr>
        <w:t>, и резервы для этого у нас есть.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 внедрять современные инструменты менеджмента и принципы корпоративного управления в государственном секторе.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Одновременно с этим нам следует извлекать пользу из международного разделения труда, в частности, привлекать </w:t>
      </w:r>
      <w:r>
        <w:rPr>
          <w:rFonts w:ascii="Consolas"/>
          <w:b/>
          <w:i w:val="false"/>
          <w:color w:val="000000"/>
          <w:sz w:val="20"/>
        </w:rPr>
        <w:t>внешний кадровый ресурс</w:t>
      </w:r>
      <w:r>
        <w:rPr>
          <w:rFonts w:ascii="Consolas"/>
          <w:b w:val="false"/>
          <w:i w:val="false"/>
          <w:color w:val="000000"/>
          <w:sz w:val="20"/>
        </w:rPr>
        <w:t xml:space="preserve"> для реализации некоторых задач нашего нового курса через программы </w:t>
      </w:r>
      <w:r>
        <w:rPr>
          <w:rFonts w:ascii="Consolas"/>
          <w:b/>
          <w:i w:val="false"/>
          <w:color w:val="000000"/>
          <w:sz w:val="20"/>
        </w:rPr>
        <w:t>аутсорсинга.</w:t>
      </w:r>
      <w:r>
        <w:rPr>
          <w:rFonts w:ascii="Consolas"/>
          <w:b w:val="false"/>
          <w:i w:val="false"/>
          <w:color w:val="000000"/>
          <w:sz w:val="20"/>
        </w:rPr>
        <w:t xml:space="preserve"> Мы должны также привлекать </w:t>
      </w:r>
      <w:r>
        <w:rPr>
          <w:rFonts w:ascii="Consolas"/>
          <w:b/>
          <w:i w:val="false"/>
          <w:color w:val="000000"/>
          <w:sz w:val="20"/>
        </w:rPr>
        <w:t>лучших иностранных специалистов</w:t>
      </w:r>
      <w:r>
        <w:rPr>
          <w:rFonts w:ascii="Consolas"/>
          <w:b w:val="false"/>
          <w:i w:val="false"/>
          <w:color w:val="000000"/>
          <w:sz w:val="20"/>
        </w:rPr>
        <w:t xml:space="preserve"> на открытом рынке и приглашать их работать к нам в страну.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Использование управленческих кадров с обширным международным опытом и знаниями даст </w:t>
      </w:r>
      <w:r>
        <w:rPr>
          <w:rFonts w:ascii="Consolas"/>
          <w:b/>
          <w:i w:val="false"/>
          <w:color w:val="000000"/>
          <w:sz w:val="20"/>
        </w:rPr>
        <w:t>двойной эффект:</w:t>
      </w:r>
      <w:r>
        <w:rPr>
          <w:rFonts w:ascii="Consolas"/>
          <w:b w:val="false"/>
          <w:i w:val="false"/>
          <w:color w:val="000000"/>
          <w:sz w:val="20"/>
        </w:rPr>
        <w:t xml:space="preserve"> мы не только модернизируем менеджмент нашего производства, но и обучим наши отечественные кадры. Это – </w:t>
      </w:r>
      <w:r>
        <w:rPr>
          <w:rFonts w:ascii="Consolas"/>
          <w:b/>
          <w:i w:val="false"/>
          <w:color w:val="000000"/>
          <w:sz w:val="20"/>
        </w:rPr>
        <w:t>новая</w:t>
      </w:r>
      <w:r>
        <w:rPr>
          <w:rFonts w:ascii="Consolas"/>
          <w:b w:val="false"/>
          <w:i w:val="false"/>
          <w:color w:val="000000"/>
          <w:sz w:val="20"/>
        </w:rPr>
        <w:t xml:space="preserve"> для нас </w:t>
      </w:r>
      <w:r>
        <w:rPr>
          <w:rFonts w:ascii="Consolas"/>
          <w:b/>
          <w:i w:val="false"/>
          <w:color w:val="000000"/>
          <w:sz w:val="20"/>
        </w:rPr>
        <w:t>практика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Принципиально важно поэтапно, до 2050 года, обеспечить решение следующих задач: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Во-первых, должна быть модернизирована макроэкономическая политика государства.</w:t>
      </w:r>
    </w:p>
    <w:bookmarkStart w:name="z40" w:id="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Бюджетная политика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Мы должны вооружиться новым принципом бюджетной политики – тратить только в пределах своих возможностей и сократить дефицит до максимально возможного минимума. Необходимо наращивать резервы на черный день, обеспечив их сохранность в долгосрочной перспективе.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bookmarkStart w:name="z41"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Налоговая политика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продолжить политику </w:t>
      </w:r>
      <w:r>
        <w:rPr>
          <w:rFonts w:ascii="Consolas"/>
          <w:b/>
          <w:i w:val="false"/>
          <w:color w:val="000000"/>
          <w:sz w:val="20"/>
        </w:rPr>
        <w:t>либерализации</w:t>
      </w:r>
      <w:r>
        <w:rPr>
          <w:rFonts w:ascii="Consolas"/>
          <w:b w:val="false"/>
          <w:i w:val="false"/>
          <w:color w:val="000000"/>
          <w:sz w:val="20"/>
        </w:rPr>
        <w:t xml:space="preserve"> налогового и систематизации таможенного администрирования. Необходимо упростить и минимизировать налоговую отчетность.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стимулировать участников рынка к конкуренции, а не к поиску способов ухода от налогов.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Прагматичное уменьшение налогового надзора должно минимизировать диалог хозяйствующих субъектов с налоговой службой. В ближайшие </w:t>
      </w:r>
      <w:r>
        <w:rPr>
          <w:rFonts w:ascii="Consolas"/>
          <w:b/>
          <w:i w:val="false"/>
          <w:color w:val="000000"/>
          <w:sz w:val="20"/>
        </w:rPr>
        <w:t>пять лет</w:t>
      </w:r>
      <w:r>
        <w:rPr>
          <w:rFonts w:ascii="Consolas"/>
          <w:b w:val="false"/>
          <w:i w:val="false"/>
          <w:color w:val="000000"/>
          <w:sz w:val="20"/>
        </w:rPr>
        <w:t xml:space="preserve"> всем необходимо перейти на режим электронной отчетности онлайн.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 </w:t>
      </w:r>
      <w:r>
        <w:rPr>
          <w:rFonts w:ascii="Consolas"/>
          <w:b/>
          <w:i w:val="false"/>
          <w:color w:val="000000"/>
          <w:sz w:val="20"/>
        </w:rPr>
        <w:t>2020</w:t>
      </w:r>
      <w:r>
        <w:rPr>
          <w:rFonts w:ascii="Consolas"/>
          <w:b w:val="false"/>
          <w:i w:val="false"/>
          <w:color w:val="000000"/>
          <w:sz w:val="20"/>
        </w:rPr>
        <w:t xml:space="preserve"> года мы должны внедрить практику налогового кредитования. Главная задача - стимулирование инвестиционной активности предпринимателей.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Новая налоговая политика должна иметь </w:t>
      </w:r>
      <w:r>
        <w:rPr>
          <w:rFonts w:ascii="Consolas"/>
          <w:b/>
          <w:i w:val="false"/>
          <w:color w:val="000000"/>
          <w:sz w:val="20"/>
        </w:rPr>
        <w:t>социальную направленность</w:t>
      </w:r>
      <w:r>
        <w:rPr>
          <w:rFonts w:ascii="Consolas"/>
          <w:b w:val="false"/>
          <w:i w:val="false"/>
          <w:color w:val="000000"/>
          <w:sz w:val="20"/>
        </w:rPr>
        <w:t xml:space="preserve">. Для этого необходимо, начиная с </w:t>
      </w:r>
      <w:r>
        <w:rPr>
          <w:rFonts w:ascii="Consolas"/>
          <w:b/>
          <w:i w:val="false"/>
          <w:color w:val="000000"/>
          <w:sz w:val="20"/>
        </w:rPr>
        <w:t>2015</w:t>
      </w:r>
      <w:r>
        <w:rPr>
          <w:rFonts w:ascii="Consolas"/>
          <w:b w:val="false"/>
          <w:i w:val="false"/>
          <w:color w:val="000000"/>
          <w:sz w:val="20"/>
        </w:rPr>
        <w:t xml:space="preserve"> 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bookmarkStart w:name="z42" w:id="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Денежно-кредитная политика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Учитывая </w:t>
      </w:r>
      <w:r>
        <w:rPr>
          <w:rFonts w:ascii="Consolas"/>
          <w:b/>
          <w:i w:val="false"/>
          <w:color w:val="000000"/>
          <w:sz w:val="20"/>
        </w:rPr>
        <w:t>неблагоприятную обстановку в мировой экономике</w:t>
      </w:r>
      <w:r>
        <w:rPr>
          <w:rFonts w:ascii="Consolas"/>
          <w:b w:val="false"/>
          <w:i w:val="false"/>
          <w:color w:val="000000"/>
          <w:sz w:val="20"/>
        </w:rPr>
        <w:t xml:space="preserve">, мы должны будем обеспечить защиту доходов каждого казахстанца и удерживать приемлемый для экономического роста </w:t>
      </w:r>
      <w:r>
        <w:rPr>
          <w:rFonts w:ascii="Consolas"/>
          <w:b/>
          <w:i w:val="false"/>
          <w:color w:val="000000"/>
          <w:sz w:val="20"/>
        </w:rPr>
        <w:t>уровень инфляции.</w:t>
      </w:r>
      <w:r>
        <w:rPr>
          <w:rFonts w:ascii="Consolas"/>
          <w:b w:val="false"/>
          <w:i w:val="false"/>
          <w:color w:val="000000"/>
          <w:sz w:val="20"/>
        </w:rPr>
        <w:t xml:space="preserve"> 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Для этого Национальному банку и Правительству при координации Администрации Президента необходимо разработать концептуально </w:t>
      </w:r>
      <w:r>
        <w:rPr>
          <w:rFonts w:ascii="Consolas"/>
          <w:b/>
          <w:i w:val="false"/>
          <w:color w:val="000000"/>
          <w:sz w:val="20"/>
        </w:rPr>
        <w:t>новую систему денежно-кредитной политики</w:t>
      </w:r>
      <w:r>
        <w:rPr>
          <w:rFonts w:ascii="Consolas"/>
          <w:b w:val="false"/>
          <w:i w:val="false"/>
          <w:color w:val="000000"/>
          <w:sz w:val="20"/>
        </w:rPr>
        <w:t>, направленную на обеспечение экономики необходимыми денежными ресурсами.</w:t>
      </w:r>
    </w:p>
    <w:bookmarkStart w:name="z43" w:id="2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Политика управления государственным и внешним долгом 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Мы должны держать на постоянном контроле </w:t>
      </w:r>
      <w:r>
        <w:rPr>
          <w:rFonts w:ascii="Consolas"/>
          <w:b/>
          <w:i w:val="false"/>
          <w:color w:val="000000"/>
          <w:sz w:val="20"/>
        </w:rPr>
        <w:t>уровень государственного долга страны.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Нужно снизить бюджетный дефицит относительно ВВП с </w:t>
      </w:r>
      <w:r>
        <w:rPr>
          <w:rFonts w:ascii="Consolas"/>
          <w:b/>
          <w:i w:val="false"/>
          <w:color w:val="000000"/>
          <w:sz w:val="20"/>
        </w:rPr>
        <w:t>2,1 %</w:t>
      </w:r>
      <w:r>
        <w:rPr>
          <w:rFonts w:ascii="Consolas"/>
          <w:b w:val="false"/>
          <w:i w:val="false"/>
          <w:color w:val="000000"/>
          <w:sz w:val="20"/>
        </w:rPr>
        <w:t xml:space="preserve"> в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году до </w:t>
      </w:r>
      <w:r>
        <w:rPr>
          <w:rFonts w:ascii="Consolas"/>
          <w:b/>
          <w:i w:val="false"/>
          <w:color w:val="000000"/>
          <w:sz w:val="20"/>
        </w:rPr>
        <w:t>1,5 %</w:t>
      </w:r>
      <w:r>
        <w:rPr>
          <w:rFonts w:ascii="Consolas"/>
          <w:b w:val="false"/>
          <w:i w:val="false"/>
          <w:color w:val="000000"/>
          <w:sz w:val="20"/>
        </w:rPr>
        <w:t xml:space="preserve"> в </w:t>
      </w:r>
      <w:r>
        <w:rPr>
          <w:rFonts w:ascii="Consolas"/>
          <w:b/>
          <w:i w:val="false"/>
          <w:color w:val="000000"/>
          <w:sz w:val="20"/>
        </w:rPr>
        <w:t>2015</w:t>
      </w:r>
      <w:r>
        <w:rPr>
          <w:rFonts w:ascii="Consolas"/>
          <w:b w:val="false"/>
          <w:i w:val="false"/>
          <w:color w:val="000000"/>
          <w:sz w:val="20"/>
        </w:rPr>
        <w:t xml:space="preserve">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Государственный долг</w:t>
      </w:r>
      <w:r>
        <w:rPr>
          <w:rFonts w:ascii="Consolas"/>
          <w:b w:val="false"/>
          <w:i w:val="false"/>
          <w:color w:val="000000"/>
          <w:sz w:val="20"/>
        </w:rPr>
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 жестко контролировать </w:t>
      </w:r>
      <w:r>
        <w:rPr>
          <w:rFonts w:ascii="Consolas"/>
          <w:b/>
          <w:i w:val="false"/>
          <w:color w:val="000000"/>
          <w:sz w:val="20"/>
        </w:rPr>
        <w:t>уровень долга квазигосударственного</w:t>
      </w:r>
      <w:r>
        <w:rPr>
          <w:rFonts w:ascii="Consolas"/>
          <w:b w:val="false"/>
          <w:i w:val="false"/>
          <w:color w:val="000000"/>
          <w:sz w:val="20"/>
        </w:rPr>
        <w:t xml:space="preserve"> сектора экономики.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Во-вторых, принципиально новым должен стать наш подход к развитию инфраструктуры.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Инфраструктура должна расширять возможности экономического роста. Развивать инфраструктуру необходимо в двух направлениях: </w:t>
      </w:r>
      <w:r>
        <w:rPr>
          <w:rFonts w:ascii="Consolas"/>
          <w:b/>
          <w:i w:val="false"/>
          <w:color w:val="000000"/>
          <w:sz w:val="20"/>
        </w:rPr>
        <w:t>интегрировать национальную экономику в глобальную среду, а также двигаться в регионы внутри страны.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Важно сосредоточить внимание на выходе за пределы страны для </w:t>
      </w:r>
      <w:r>
        <w:rPr>
          <w:rFonts w:ascii="Consolas"/>
          <w:b/>
          <w:i w:val="false"/>
          <w:color w:val="000000"/>
          <w:sz w:val="20"/>
        </w:rPr>
        <w:t>создания производственных транспортно-логистических объектов за пределами Казахстана</w:t>
      </w:r>
      <w:r>
        <w:rPr>
          <w:rFonts w:ascii="Consolas"/>
          <w:b w:val="false"/>
          <w:i w:val="false"/>
          <w:color w:val="000000"/>
          <w:sz w:val="20"/>
        </w:rPr>
        <w:t xml:space="preserve">, тщательно просчитывая свои выгоды. Мы должны </w:t>
      </w:r>
      <w:r>
        <w:rPr>
          <w:rFonts w:ascii="Consolas"/>
          <w:b/>
          <w:i w:val="false"/>
          <w:color w:val="000000"/>
          <w:sz w:val="20"/>
        </w:rPr>
        <w:t>выйти за рамки существующих представлений</w:t>
      </w:r>
      <w:r>
        <w:rPr>
          <w:rFonts w:ascii="Consolas"/>
          <w:b w:val="false"/>
          <w:i w:val="false"/>
          <w:color w:val="000000"/>
          <w:sz w:val="20"/>
        </w:rPr>
        <w:t xml:space="preserve"> и создавать совместные предприятия в регионе и во всем мире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</w:r>
      <w:r>
        <w:rPr>
          <w:rFonts w:ascii="Consolas"/>
          <w:b/>
          <w:i w:val="false"/>
          <w:color w:val="000000"/>
          <w:sz w:val="20"/>
        </w:rPr>
        <w:t xml:space="preserve">«Глобальная инфраструктурная интеграция».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развивать наш </w:t>
      </w:r>
      <w:r>
        <w:rPr>
          <w:rFonts w:ascii="Consolas"/>
          <w:b/>
          <w:i w:val="false"/>
          <w:color w:val="000000"/>
          <w:sz w:val="20"/>
        </w:rPr>
        <w:t>транзитный потенциал</w:t>
      </w:r>
      <w:r>
        <w:rPr>
          <w:rFonts w:ascii="Consolas"/>
          <w:b w:val="false"/>
          <w:i w:val="false"/>
          <w:color w:val="000000"/>
          <w:sz w:val="20"/>
        </w:rPr>
        <w:t xml:space="preserve">. Сегодня реализуется ряд крупных общенациональных инфраструктурных проектов, результатом которых должно стать </w:t>
      </w:r>
      <w:r>
        <w:rPr>
          <w:rFonts w:ascii="Consolas"/>
          <w:b/>
          <w:i w:val="false"/>
          <w:color w:val="000000"/>
          <w:sz w:val="20"/>
        </w:rPr>
        <w:t>увеличение транзитных перевозок</w:t>
      </w:r>
      <w:r>
        <w:rPr>
          <w:rFonts w:ascii="Consolas"/>
          <w:b w:val="false"/>
          <w:i w:val="false"/>
          <w:color w:val="000000"/>
          <w:sz w:val="20"/>
        </w:rPr>
        <w:t xml:space="preserve"> через Казахстан к </w:t>
      </w:r>
      <w:r>
        <w:rPr>
          <w:rFonts w:ascii="Consolas"/>
          <w:b/>
          <w:i w:val="false"/>
          <w:color w:val="000000"/>
          <w:sz w:val="20"/>
        </w:rPr>
        <w:t>2020</w:t>
      </w:r>
      <w:r>
        <w:rPr>
          <w:rFonts w:ascii="Consolas"/>
          <w:b w:val="false"/>
          <w:i w:val="false"/>
          <w:color w:val="000000"/>
          <w:sz w:val="20"/>
        </w:rPr>
        <w:t xml:space="preserve"> году в два раза. К </w:t>
      </w:r>
      <w:r>
        <w:rPr>
          <w:rFonts w:ascii="Consolas"/>
          <w:b/>
          <w:i w:val="false"/>
          <w:color w:val="000000"/>
          <w:sz w:val="20"/>
        </w:rPr>
        <w:t>2050</w:t>
      </w:r>
      <w:r>
        <w:rPr>
          <w:rFonts w:ascii="Consolas"/>
          <w:b w:val="false"/>
          <w:i w:val="false"/>
          <w:color w:val="000000"/>
          <w:sz w:val="20"/>
        </w:rPr>
        <w:t xml:space="preserve"> году эта цифра должна увеличиться в </w:t>
      </w:r>
      <w:r>
        <w:rPr>
          <w:rFonts w:ascii="Consolas"/>
          <w:b/>
          <w:i w:val="false"/>
          <w:color w:val="000000"/>
          <w:sz w:val="20"/>
        </w:rPr>
        <w:t>10</w:t>
      </w:r>
      <w:r>
        <w:rPr>
          <w:rFonts w:ascii="Consolas"/>
          <w:b w:val="false"/>
          <w:i w:val="false"/>
          <w:color w:val="000000"/>
          <w:sz w:val="20"/>
        </w:rPr>
        <w:t xml:space="preserve"> раз.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Все должно быть подчинено ключевой задаче – продвижению нашего экспорта </w:t>
      </w:r>
      <w:r>
        <w:rPr>
          <w:rFonts w:ascii="Consolas"/>
          <w:b/>
          <w:i w:val="false"/>
          <w:color w:val="000000"/>
          <w:sz w:val="20"/>
        </w:rPr>
        <w:t>только на те мировые рынки</w:t>
      </w:r>
      <w:r>
        <w:rPr>
          <w:rFonts w:ascii="Consolas"/>
          <w:b w:val="false"/>
          <w:i w:val="false"/>
          <w:color w:val="000000"/>
          <w:sz w:val="20"/>
        </w:rPr>
        <w:t xml:space="preserve">, где будет </w:t>
      </w:r>
      <w:r>
        <w:rPr>
          <w:rFonts w:ascii="Consolas"/>
          <w:b/>
          <w:i w:val="false"/>
          <w:color w:val="000000"/>
          <w:sz w:val="20"/>
        </w:rPr>
        <w:t>долгосрочный спрос</w:t>
      </w:r>
      <w:r>
        <w:rPr>
          <w:rFonts w:ascii="Consolas"/>
          <w:b w:val="false"/>
          <w:i w:val="false"/>
          <w:color w:val="000000"/>
          <w:sz w:val="20"/>
        </w:rPr>
        <w:t xml:space="preserve"> на нашу продукцию и услуги.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Создание инфраструктуры также должно быть подчинено </w:t>
      </w:r>
      <w:r>
        <w:rPr>
          <w:rFonts w:ascii="Consolas"/>
          <w:b/>
          <w:i w:val="false"/>
          <w:color w:val="000000"/>
          <w:sz w:val="20"/>
        </w:rPr>
        <w:t>закону рентабельности</w:t>
      </w:r>
      <w:r>
        <w:rPr>
          <w:rFonts w:ascii="Consolas"/>
          <w:b w:val="false"/>
          <w:i w:val="false"/>
          <w:color w:val="000000"/>
          <w:sz w:val="20"/>
        </w:rPr>
        <w:t xml:space="preserve">. Необходимо строить только там, где строительство приведет к развитию новых бизнесов и созданию рабочих мест.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Внутри страны мы должны создавать </w:t>
      </w:r>
      <w:r>
        <w:rPr>
          <w:rFonts w:ascii="Consolas"/>
          <w:b/>
          <w:i w:val="false"/>
          <w:color w:val="000000"/>
          <w:sz w:val="20"/>
        </w:rPr>
        <w:t>«инфраструктурные центры»</w:t>
      </w:r>
      <w:r>
        <w:rPr>
          <w:rFonts w:ascii="Consolas"/>
          <w:b w:val="false"/>
          <w:i w:val="false"/>
          <w:color w:val="000000"/>
          <w:sz w:val="20"/>
        </w:rPr>
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Поручаю Правительству разработать и принять в 2013 году государственную программу по развитию инфраструктуры.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В-третьих, модернизация системы управления государственными активами.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 – небольшая в мировых масштабах экономика. И нужно ею управлять очень эффективно. Страна должна работать как </w:t>
      </w:r>
      <w:r>
        <w:rPr>
          <w:rFonts w:ascii="Consolas"/>
          <w:b/>
          <w:i w:val="false"/>
          <w:color w:val="000000"/>
          <w:sz w:val="20"/>
        </w:rPr>
        <w:t>единая корпорация</w:t>
      </w:r>
      <w:r>
        <w:rPr>
          <w:rFonts w:ascii="Consolas"/>
          <w:b w:val="false"/>
          <w:i w:val="false"/>
          <w:color w:val="000000"/>
          <w:sz w:val="20"/>
        </w:rPr>
        <w:t xml:space="preserve">, а государство должно быть ее </w:t>
      </w:r>
      <w:r>
        <w:rPr>
          <w:rFonts w:ascii="Consolas"/>
          <w:b/>
          <w:i w:val="false"/>
          <w:color w:val="000000"/>
          <w:sz w:val="20"/>
        </w:rPr>
        <w:t>ядром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Сила корпоративного мышления кроется в том, что </w:t>
      </w:r>
      <w:r>
        <w:rPr>
          <w:rFonts w:ascii="Consolas"/>
          <w:b/>
          <w:i w:val="false"/>
          <w:color w:val="000000"/>
          <w:sz w:val="20"/>
        </w:rPr>
        <w:t>все процессы рассматриваются как единое целое.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Государственные управленцы всех уровней должны научиться такому бизнес-мышлению.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Еще раз повторяю: </w:t>
      </w:r>
      <w:r>
        <w:rPr>
          <w:rFonts w:ascii="Consolas"/>
          <w:b/>
          <w:i w:val="false"/>
          <w:color w:val="000000"/>
          <w:sz w:val="20"/>
        </w:rPr>
        <w:t>нужно не просто распределять бюджет страны, а инвестировать продуманно и выверенно.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Главный критерий эффективности – </w:t>
      </w:r>
      <w:r>
        <w:rPr>
          <w:rFonts w:ascii="Consolas"/>
          <w:b/>
          <w:i w:val="false"/>
          <w:color w:val="000000"/>
          <w:sz w:val="20"/>
        </w:rPr>
        <w:t>уровень отдачи от наших вложений.</w:t>
      </w:r>
      <w:r>
        <w:rPr>
          <w:rFonts w:ascii="Consolas"/>
          <w:b w:val="false"/>
          <w:i w:val="false"/>
          <w:color w:val="000000"/>
          <w:sz w:val="20"/>
        </w:rPr>
        <w:t xml:space="preserve"> Чем быстрее мы сможем нарастить производственный потенциал страны, тем быстрее Казахстан станет </w:t>
      </w:r>
      <w:r>
        <w:rPr>
          <w:rFonts w:ascii="Consolas"/>
          <w:b/>
          <w:i w:val="false"/>
          <w:color w:val="000000"/>
          <w:sz w:val="20"/>
        </w:rPr>
        <w:t>полноценным игроком</w:t>
      </w:r>
      <w:r>
        <w:rPr>
          <w:rFonts w:ascii="Consolas"/>
          <w:b w:val="false"/>
          <w:i w:val="false"/>
          <w:color w:val="000000"/>
          <w:sz w:val="20"/>
        </w:rPr>
        <w:t xml:space="preserve">, а не </w:t>
      </w:r>
      <w:r>
        <w:rPr>
          <w:rFonts w:ascii="Consolas"/>
          <w:b/>
          <w:i w:val="false"/>
          <w:color w:val="000000"/>
          <w:sz w:val="20"/>
        </w:rPr>
        <w:t>придатком</w:t>
      </w:r>
      <w:r>
        <w:rPr>
          <w:rFonts w:ascii="Consolas"/>
          <w:b w:val="false"/>
          <w:i w:val="false"/>
          <w:color w:val="000000"/>
          <w:sz w:val="20"/>
        </w:rPr>
        <w:t xml:space="preserve"> международного рынка.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«Локомотивом»</w:t>
      </w:r>
      <w:r>
        <w:rPr>
          <w:rFonts w:ascii="Consolas"/>
          <w:b w:val="false"/>
          <w:i w:val="false"/>
          <w:color w:val="000000"/>
          <w:sz w:val="20"/>
        </w:rPr>
        <w:t xml:space="preserve"> перехода к новой экономической политике должен стать </w:t>
      </w:r>
      <w:r>
        <w:rPr>
          <w:rFonts w:ascii="Consolas"/>
          <w:b/>
          <w:i w:val="false"/>
          <w:color w:val="000000"/>
          <w:sz w:val="20"/>
        </w:rPr>
        <w:t>Национальный фонд</w:t>
      </w:r>
      <w:r>
        <w:rPr>
          <w:rFonts w:ascii="Consolas"/>
          <w:b w:val="false"/>
          <w:i w:val="false"/>
          <w:color w:val="000000"/>
          <w:sz w:val="20"/>
        </w:rPr>
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</w:r>
      <w:r>
        <w:rPr>
          <w:rFonts w:ascii="Consolas"/>
          <w:b/>
          <w:i w:val="false"/>
          <w:color w:val="000000"/>
          <w:sz w:val="20"/>
        </w:rPr>
        <w:t xml:space="preserve">рационально и продуманно.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Государство в лице нацкомпаний должно стимулировать развитие </w:t>
      </w:r>
      <w:r>
        <w:rPr>
          <w:rFonts w:ascii="Consolas"/>
          <w:b/>
          <w:i w:val="false"/>
          <w:color w:val="000000"/>
          <w:sz w:val="20"/>
        </w:rPr>
        <w:t>экономики будущего</w:t>
      </w:r>
      <w:r>
        <w:rPr>
          <w:rFonts w:ascii="Consolas"/>
          <w:b w:val="false"/>
          <w:i w:val="false"/>
          <w:color w:val="000000"/>
          <w:sz w:val="20"/>
        </w:rPr>
        <w:t xml:space="preserve">, учитывающей сектора, которые появятся в результате </w:t>
      </w:r>
      <w:r>
        <w:rPr>
          <w:rFonts w:ascii="Consolas"/>
          <w:b/>
          <w:i w:val="false"/>
          <w:color w:val="000000"/>
          <w:sz w:val="20"/>
        </w:rPr>
        <w:t>Третьей индустриальной революции.</w:t>
      </w:r>
      <w:r>
        <w:rPr>
          <w:rFonts w:ascii="Consolas"/>
          <w:b w:val="false"/>
          <w:i w:val="false"/>
          <w:color w:val="000000"/>
          <w:sz w:val="20"/>
        </w:rPr>
        <w:t xml:space="preserve"> Отечественная индустрия должна потреблять </w:t>
      </w:r>
      <w:r>
        <w:rPr>
          <w:rFonts w:ascii="Consolas"/>
          <w:b/>
          <w:i w:val="false"/>
          <w:color w:val="000000"/>
          <w:sz w:val="20"/>
        </w:rPr>
        <w:t>новейшие композитные материалы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которые мы должны производить у себя в стране.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Государство должно стимулировать развитие транзитного потенциала в сфере </w:t>
      </w:r>
      <w:r>
        <w:rPr>
          <w:rFonts w:ascii="Consolas"/>
          <w:b/>
          <w:i w:val="false"/>
          <w:color w:val="000000"/>
          <w:sz w:val="20"/>
        </w:rPr>
        <w:t xml:space="preserve">информационных </w:t>
      </w:r>
      <w:r>
        <w:rPr>
          <w:rFonts w:ascii="Consolas"/>
          <w:b w:val="false"/>
          <w:i w:val="false"/>
          <w:color w:val="000000"/>
          <w:sz w:val="20"/>
        </w:rPr>
        <w:t xml:space="preserve">технологий. К </w:t>
      </w:r>
      <w:r>
        <w:rPr>
          <w:rFonts w:ascii="Consolas"/>
          <w:b/>
          <w:i w:val="false"/>
          <w:color w:val="000000"/>
          <w:sz w:val="20"/>
        </w:rPr>
        <w:t>2030</w:t>
      </w:r>
      <w:r>
        <w:rPr>
          <w:rFonts w:ascii="Consolas"/>
          <w:b w:val="false"/>
          <w:i w:val="false"/>
          <w:color w:val="000000"/>
          <w:sz w:val="20"/>
        </w:rPr>
        <w:t xml:space="preserve"> году мы должны пропускать через Казахстан не менее 2 - 3 % мировых информационных потоков. </w:t>
      </w:r>
      <w:r>
        <w:rPr>
          <w:rFonts w:ascii="Consolas"/>
          <w:b/>
          <w:i w:val="false"/>
          <w:color w:val="000000"/>
          <w:sz w:val="20"/>
        </w:rPr>
        <w:t>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2050 году</w:t>
      </w:r>
      <w:r>
        <w:rPr>
          <w:rFonts w:ascii="Consolas"/>
          <w:b w:val="false"/>
          <w:i w:val="false"/>
          <w:color w:val="000000"/>
          <w:sz w:val="20"/>
        </w:rPr>
        <w:t xml:space="preserve"> эта цифра должна как минимум удвоиться.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 также </w:t>
      </w:r>
      <w:r>
        <w:rPr>
          <w:rFonts w:ascii="Consolas"/>
          <w:b/>
          <w:i w:val="false"/>
          <w:color w:val="000000"/>
          <w:sz w:val="20"/>
        </w:rPr>
        <w:t>стимулировать частные компании</w:t>
      </w:r>
      <w:r>
        <w:rPr>
          <w:rFonts w:ascii="Consolas"/>
          <w:b w:val="false"/>
          <w:i w:val="false"/>
          <w:color w:val="000000"/>
          <w:sz w:val="20"/>
        </w:rPr>
        <w:t xml:space="preserve"> вкладывать свои </w:t>
      </w:r>
      <w:r>
        <w:rPr>
          <w:rFonts w:ascii="Consolas"/>
          <w:b/>
          <w:i w:val="false"/>
          <w:color w:val="000000"/>
          <w:sz w:val="20"/>
        </w:rPr>
        <w:t>средства в исследования и инновации</w:t>
      </w:r>
      <w:r>
        <w:rPr>
          <w:rFonts w:ascii="Consolas"/>
          <w:b w:val="false"/>
          <w:i w:val="false"/>
          <w:color w:val="000000"/>
          <w:sz w:val="20"/>
        </w:rPr>
        <w:t xml:space="preserve">. Внедрение </w:t>
      </w:r>
      <w:r>
        <w:rPr>
          <w:rFonts w:ascii="Consolas"/>
          <w:b/>
          <w:i w:val="false"/>
          <w:color w:val="000000"/>
          <w:sz w:val="20"/>
        </w:rPr>
        <w:t>инноваций</w:t>
      </w:r>
      <w:r>
        <w:rPr>
          <w:rFonts w:ascii="Consolas"/>
          <w:b w:val="false"/>
          <w:i w:val="false"/>
          <w:color w:val="000000"/>
          <w:sz w:val="20"/>
        </w:rPr>
        <w:t xml:space="preserve"> очень важно, но это </w:t>
      </w:r>
      <w:r>
        <w:rPr>
          <w:rFonts w:ascii="Consolas"/>
          <w:b/>
          <w:i w:val="false"/>
          <w:color w:val="000000"/>
          <w:sz w:val="20"/>
        </w:rPr>
        <w:t>не самоцель</w:t>
      </w:r>
      <w:r>
        <w:rPr>
          <w:rFonts w:ascii="Consolas"/>
          <w:b w:val="false"/>
          <w:i w:val="false"/>
          <w:color w:val="000000"/>
          <w:sz w:val="20"/>
        </w:rPr>
        <w:t xml:space="preserve"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Нужно покончить с практикой </w:t>
      </w:r>
      <w:r>
        <w:rPr>
          <w:rFonts w:ascii="Consolas"/>
          <w:b/>
          <w:i w:val="false"/>
          <w:color w:val="000000"/>
          <w:sz w:val="20"/>
        </w:rPr>
        <w:t>избирательной поддержки отдельных компаний или отраслей.</w:t>
      </w:r>
      <w:r>
        <w:rPr>
          <w:rFonts w:ascii="Consolas"/>
          <w:b w:val="false"/>
          <w:i w:val="false"/>
          <w:color w:val="000000"/>
          <w:sz w:val="20"/>
        </w:rPr>
        <w:t xml:space="preserve"> Мы должны поддерживать только те отрасли, которые выполняют социально важные стратегические функции и доказывают свою эффективность.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В-четвертых, необходимо внедрить принципиально новую систему управления природными ресурсами.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Уже сейчас необходимо </w:t>
      </w:r>
      <w:r>
        <w:rPr>
          <w:rFonts w:ascii="Consolas"/>
          <w:b/>
          <w:i w:val="false"/>
          <w:color w:val="000000"/>
          <w:sz w:val="20"/>
        </w:rPr>
        <w:t>максимальное ускорение выхода сырья на международные рынки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которые в случае нового финансового краха будут </w:t>
      </w:r>
      <w:r>
        <w:rPr>
          <w:rFonts w:ascii="Consolas"/>
          <w:b/>
          <w:i w:val="false"/>
          <w:color w:val="000000"/>
          <w:sz w:val="20"/>
        </w:rPr>
        <w:t>дестабилизированы</w:t>
      </w:r>
      <w:r>
        <w:rPr>
          <w:rFonts w:ascii="Consolas"/>
          <w:b w:val="false"/>
          <w:i w:val="false"/>
          <w:color w:val="000000"/>
          <w:sz w:val="20"/>
        </w:rPr>
        <w:t xml:space="preserve">. Наши основные импортеры могут значительно сократить закупки сырья, а цены могут резко упасть. Наша же </w:t>
      </w:r>
      <w:r>
        <w:rPr>
          <w:rFonts w:ascii="Consolas"/>
          <w:b/>
          <w:i w:val="false"/>
          <w:color w:val="000000"/>
          <w:sz w:val="20"/>
        </w:rPr>
        <w:t>опережающая стратегия позволит до начала дестабилизации рынков очень быстро накапливать средства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которые потом помогут стране пережить период возможного глобального кризиса.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Технологическая революция </w:t>
      </w:r>
      <w:r>
        <w:rPr>
          <w:rFonts w:ascii="Consolas"/>
          <w:b/>
          <w:i w:val="false"/>
          <w:color w:val="000000"/>
          <w:sz w:val="20"/>
        </w:rPr>
        <w:t>меняет структуру потребления сырья</w:t>
      </w:r>
      <w:r>
        <w:rPr>
          <w:rFonts w:ascii="Consolas"/>
          <w:b w:val="false"/>
          <w:i w:val="false"/>
          <w:color w:val="000000"/>
          <w:sz w:val="20"/>
        </w:rPr>
        <w:t xml:space="preserve">. К примеру, внедрение технологии композитов и новых видов бетона обесценивает запасы железной руды и угля. Это еще один фактор, чтобы </w:t>
      </w:r>
      <w:r>
        <w:rPr>
          <w:rFonts w:ascii="Consolas"/>
          <w:b/>
          <w:i w:val="false"/>
          <w:color w:val="000000"/>
          <w:sz w:val="20"/>
        </w:rPr>
        <w:t>наращивать темпы добычи и поставки</w:t>
      </w:r>
      <w:r>
        <w:rPr>
          <w:rFonts w:ascii="Consolas"/>
          <w:b w:val="false"/>
          <w:i w:val="false"/>
          <w:color w:val="000000"/>
          <w:sz w:val="20"/>
        </w:rPr>
        <w:t xml:space="preserve"> на мировые рынки природных ресурсов с тем, чтобы использовать нынешний высокий мировой спрос в интересах страны.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Оставаясь крупным игроком на рынке углеводородного сырья, мы должны </w:t>
      </w:r>
      <w:r>
        <w:rPr>
          <w:rFonts w:ascii="Consolas"/>
          <w:b/>
          <w:i w:val="false"/>
          <w:color w:val="000000"/>
          <w:sz w:val="20"/>
        </w:rPr>
        <w:t>развивать производство альтернативных видов энергии</w:t>
      </w:r>
      <w:r>
        <w:rPr>
          <w:rFonts w:ascii="Consolas"/>
          <w:b w:val="false"/>
          <w:i w:val="false"/>
          <w:color w:val="000000"/>
          <w:sz w:val="20"/>
        </w:rPr>
        <w:t xml:space="preserve">, активно внедрять технологии, использующие энергию солнца и ветра. Все возможности для этого у нас есть. К </w:t>
      </w:r>
      <w:r>
        <w:rPr>
          <w:rFonts w:ascii="Consolas"/>
          <w:b/>
          <w:i w:val="false"/>
          <w:color w:val="000000"/>
          <w:sz w:val="20"/>
        </w:rPr>
        <w:t>2050</w:t>
      </w:r>
      <w:r>
        <w:rPr>
          <w:rFonts w:ascii="Consolas"/>
          <w:b w:val="false"/>
          <w:i w:val="false"/>
          <w:color w:val="000000"/>
          <w:sz w:val="20"/>
        </w:rPr>
        <w:t xml:space="preserve"> году в стране на </w:t>
      </w:r>
      <w:r>
        <w:rPr>
          <w:rFonts w:ascii="Consolas"/>
          <w:b/>
          <w:i w:val="false"/>
          <w:color w:val="000000"/>
          <w:sz w:val="20"/>
        </w:rPr>
        <w:t>альтернативные и возобновляемые</w:t>
      </w:r>
      <w:r>
        <w:rPr>
          <w:rFonts w:ascii="Consolas"/>
          <w:b w:val="false"/>
          <w:i w:val="false"/>
          <w:color w:val="000000"/>
          <w:sz w:val="20"/>
        </w:rPr>
        <w:t xml:space="preserve"> виды энергии должно приходиться не менее половины всего совокупного энергопотребления.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Если нация хочет пользоваться доходами от сырьевых ресурсов через </w:t>
      </w:r>
      <w:r>
        <w:rPr>
          <w:rFonts w:ascii="Consolas"/>
          <w:b/>
          <w:i w:val="false"/>
          <w:color w:val="000000"/>
          <w:sz w:val="20"/>
        </w:rPr>
        <w:t>35</w:t>
      </w:r>
      <w:r>
        <w:rPr>
          <w:rFonts w:ascii="Consolas"/>
          <w:b w:val="false"/>
          <w:i w:val="false"/>
          <w:color w:val="000000"/>
          <w:sz w:val="20"/>
        </w:rPr>
        <w:t xml:space="preserve"> лет, то </w:t>
      </w:r>
      <w:r>
        <w:rPr>
          <w:rFonts w:ascii="Consolas"/>
          <w:b/>
          <w:i w:val="false"/>
          <w:color w:val="000000"/>
          <w:sz w:val="20"/>
        </w:rPr>
        <w:t>готовиться к этому нужно уже сейчас</w:t>
      </w:r>
      <w:r>
        <w:rPr>
          <w:rFonts w:ascii="Consolas"/>
          <w:b w:val="false"/>
          <w:i w:val="false"/>
          <w:color w:val="000000"/>
          <w:sz w:val="20"/>
        </w:rPr>
        <w:t xml:space="preserve">. Нам необходимо разработать </w:t>
      </w:r>
      <w:r>
        <w:rPr>
          <w:rFonts w:ascii="Consolas"/>
          <w:b/>
          <w:i w:val="false"/>
          <w:color w:val="000000"/>
          <w:sz w:val="20"/>
        </w:rPr>
        <w:t>специальную стратегию - определить приоритеты, партнеров</w:t>
      </w:r>
      <w:r>
        <w:rPr>
          <w:rFonts w:ascii="Consolas"/>
          <w:b w:val="false"/>
          <w:i w:val="false"/>
          <w:color w:val="000000"/>
          <w:sz w:val="20"/>
        </w:rPr>
        <w:t>, чтобы распланировать всю работу на все предстоящие годы так, как это делают все крупные корпорации и концерны.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Это </w:t>
      </w:r>
      <w:r>
        <w:rPr>
          <w:rFonts w:ascii="Consolas"/>
          <w:b/>
          <w:i w:val="false"/>
          <w:color w:val="000000"/>
          <w:sz w:val="20"/>
        </w:rPr>
        <w:t>главный урок</w:t>
      </w:r>
      <w:r>
        <w:rPr>
          <w:rFonts w:ascii="Consolas"/>
          <w:b w:val="false"/>
          <w:i w:val="false"/>
          <w:color w:val="000000"/>
          <w:sz w:val="20"/>
        </w:rPr>
        <w:t xml:space="preserve"> из нашей собственной истории: подготовку и переговоры по Кашагану мы начали почти 20 лет назад, а результаты начинаем получать только сейчас.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Основные направления разработки стратегии: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Для того чтобы регионы были заинтересованы в привлечении инвестиций, </w:t>
      </w:r>
      <w:r>
        <w:rPr>
          <w:rFonts w:ascii="Consolas"/>
          <w:b/>
          <w:i w:val="false"/>
          <w:color w:val="000000"/>
          <w:sz w:val="20"/>
        </w:rPr>
        <w:t>необходимо отменить мораторий на недропользование.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перейти от простых поставок сырья </w:t>
      </w:r>
      <w:r>
        <w:rPr>
          <w:rFonts w:ascii="Consolas"/>
          <w:b/>
          <w:i w:val="false"/>
          <w:color w:val="000000"/>
          <w:sz w:val="20"/>
        </w:rPr>
        <w:t>к сотрудничеству в области переработки энергоресурсов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обмену новейшими технологиями</w:t>
      </w:r>
      <w:r>
        <w:rPr>
          <w:rFonts w:ascii="Consolas"/>
          <w:b w:val="false"/>
          <w:i w:val="false"/>
          <w:color w:val="000000"/>
          <w:sz w:val="20"/>
        </w:rPr>
        <w:t xml:space="preserve">. К </w:t>
      </w:r>
      <w:r>
        <w:rPr>
          <w:rFonts w:ascii="Consolas"/>
          <w:b/>
          <w:i w:val="false"/>
          <w:color w:val="000000"/>
          <w:sz w:val="20"/>
        </w:rPr>
        <w:t>2025</w:t>
      </w:r>
      <w:r>
        <w:rPr>
          <w:rFonts w:ascii="Consolas"/>
          <w:b w:val="false"/>
          <w:i w:val="false"/>
          <w:color w:val="000000"/>
          <w:sz w:val="20"/>
        </w:rPr>
        <w:t xml:space="preserve"> году мы должны полностью обеспечить собственный рынок горюче-смазочными материалами в соответствии с новыми стандартами экологичности.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привлекать инвесторов </w:t>
      </w:r>
      <w:r>
        <w:rPr>
          <w:rFonts w:ascii="Consolas"/>
          <w:b/>
          <w:i w:val="false"/>
          <w:color w:val="000000"/>
          <w:sz w:val="20"/>
        </w:rPr>
        <w:t>только на условиях поставки</w:t>
      </w:r>
      <w:r>
        <w:rPr>
          <w:rFonts w:ascii="Consolas"/>
          <w:b w:val="false"/>
          <w:i w:val="false"/>
          <w:color w:val="000000"/>
          <w:sz w:val="20"/>
        </w:rPr>
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только в обмен на создание новейших производств на территории нашей страны.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 должен стать </w:t>
      </w:r>
      <w:r>
        <w:rPr>
          <w:rFonts w:ascii="Consolas"/>
          <w:b/>
          <w:i w:val="false"/>
          <w:color w:val="000000"/>
          <w:sz w:val="20"/>
        </w:rPr>
        <w:t>региональным магнитом для инвестиций</w:t>
      </w:r>
      <w:r>
        <w:rPr>
          <w:rFonts w:ascii="Consolas"/>
          <w:b w:val="false"/>
          <w:i w:val="false"/>
          <w:color w:val="000000"/>
          <w:sz w:val="20"/>
        </w:rPr>
        <w:t>.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добывающие предприятия должны внедрять только экологически безвредные производства.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Уважаемые соотечественники!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интересах будущего нации и безопасности государства нужно создать </w:t>
      </w:r>
      <w:r>
        <w:rPr>
          <w:rFonts w:ascii="Consolas"/>
          <w:b/>
          <w:i w:val="false"/>
          <w:color w:val="000000"/>
          <w:sz w:val="20"/>
        </w:rPr>
        <w:t>стратегический «резерв» углеводородного сырья</w:t>
      </w:r>
      <w:r>
        <w:rPr>
          <w:rFonts w:ascii="Consolas"/>
          <w:b w:val="false"/>
          <w:i w:val="false"/>
          <w:color w:val="000000"/>
          <w:sz w:val="20"/>
        </w:rPr>
        <w:t>. 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 В-пятых, нам необходим план следующей фазы индустриализации.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Через два года завершится первая пятилетка реализации программы </w:t>
      </w:r>
      <w:r>
        <w:rPr>
          <w:rFonts w:ascii="Consolas"/>
          <w:b/>
          <w:i w:val="false"/>
          <w:color w:val="000000"/>
          <w:sz w:val="20"/>
        </w:rPr>
        <w:t>форсированной инновационной индустриализации.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Правительство должно разработать </w:t>
      </w:r>
      <w:r>
        <w:rPr>
          <w:rFonts w:ascii="Consolas"/>
          <w:b/>
          <w:i w:val="false"/>
          <w:color w:val="000000"/>
          <w:sz w:val="20"/>
        </w:rPr>
        <w:t>детальный план следующей фазы индустриализации</w:t>
      </w:r>
      <w:r>
        <w:rPr>
          <w:rFonts w:ascii="Consolas"/>
          <w:b w:val="false"/>
          <w:i w:val="false"/>
          <w:color w:val="000000"/>
          <w:sz w:val="20"/>
        </w:rPr>
        <w:t>. Необходим сценарий развития перспективных технологических направлений.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результате доля несырьевого экспорта в общем объеме экспорта должна увеличиться в два раза к 2025 году и в три раза к 2040 году.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Что для этого нужно сделать?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 </w:t>
      </w:r>
      <w:r>
        <w:rPr>
          <w:rFonts w:ascii="Consolas"/>
          <w:b/>
          <w:i w:val="false"/>
          <w:color w:val="000000"/>
          <w:sz w:val="20"/>
        </w:rPr>
        <w:t>2050</w:t>
      </w:r>
      <w:r>
        <w:rPr>
          <w:rFonts w:ascii="Consolas"/>
          <w:b w:val="false"/>
          <w:i w:val="false"/>
          <w:color w:val="000000"/>
          <w:sz w:val="20"/>
        </w:rPr>
        <w:t xml:space="preserve"> году Казахстан должен полностью </w:t>
      </w:r>
      <w:r>
        <w:rPr>
          <w:rFonts w:ascii="Consolas"/>
          <w:b/>
          <w:i w:val="false"/>
          <w:color w:val="000000"/>
          <w:sz w:val="20"/>
        </w:rPr>
        <w:t>обновить свои производственные активы в соответствии с новейшими технологическими стандартами.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 </w:t>
      </w:r>
      <w:r>
        <w:rPr>
          <w:rFonts w:ascii="Consolas"/>
          <w:b/>
          <w:i w:val="false"/>
          <w:color w:val="000000"/>
          <w:sz w:val="20"/>
        </w:rPr>
        <w:t>деструктивных эффектов деиндустриализации</w:t>
      </w:r>
      <w:r>
        <w:rPr>
          <w:rFonts w:ascii="Consolas"/>
          <w:b w:val="false"/>
          <w:i w:val="false"/>
          <w:color w:val="000000"/>
          <w:sz w:val="20"/>
        </w:rPr>
        <w:t>, особенно с учетом перспективы вступления в ВТО.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Отечественные товары должны стать конкурентоспособными.</w:t>
      </w:r>
      <w:r>
        <w:rPr>
          <w:rFonts w:ascii="Consolas"/>
          <w:b w:val="false"/>
          <w:i w:val="false"/>
          <w:color w:val="000000"/>
          <w:sz w:val="20"/>
        </w:rPr>
        <w:t xml:space="preserve"> С 1 января 2012 года начался практический этап создания Единого экономического пространства с участием Казахстана, России и Беларуси. Это огромный рынок с суммарным ВВП в 2 триллиона долларов США, объединяющий 170 миллионов потребителей, должен научить наш бизнес конкурировать. При этом в этом экономически-интеграционном процессе Казахстан не потеряет ни части своего политического суверенитета.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развивать новые производства с упором на расширение </w:t>
      </w:r>
      <w:r>
        <w:rPr>
          <w:rFonts w:ascii="Consolas"/>
          <w:b/>
          <w:i w:val="false"/>
          <w:color w:val="000000"/>
          <w:sz w:val="20"/>
        </w:rPr>
        <w:t>несырьевого сектора</w:t>
      </w:r>
      <w:r>
        <w:rPr>
          <w:rFonts w:ascii="Consolas"/>
          <w:b w:val="false"/>
          <w:i w:val="false"/>
          <w:color w:val="000000"/>
          <w:sz w:val="20"/>
        </w:rPr>
        <w:t xml:space="preserve">, ориентированного на </w:t>
      </w:r>
      <w:r>
        <w:rPr>
          <w:rFonts w:ascii="Consolas"/>
          <w:b/>
          <w:i w:val="false"/>
          <w:color w:val="000000"/>
          <w:sz w:val="20"/>
        </w:rPr>
        <w:t>экспорт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сфокусировать Госпрограмму по форсированному индустриально-инновационному развитию </w:t>
      </w:r>
      <w:r>
        <w:rPr>
          <w:rFonts w:ascii="Consolas"/>
          <w:b/>
          <w:i w:val="false"/>
          <w:color w:val="000000"/>
          <w:sz w:val="20"/>
        </w:rPr>
        <w:t>на импорт промышленных мощностей и обмен технологиями</w:t>
      </w:r>
      <w:r>
        <w:rPr>
          <w:rFonts w:ascii="Consolas"/>
          <w:b w:val="false"/>
          <w:i w:val="false"/>
          <w:color w:val="000000"/>
          <w:sz w:val="20"/>
        </w:rPr>
        <w:t xml:space="preserve">. Для этого нам нужна подпрограмма по </w:t>
      </w:r>
      <w:r>
        <w:rPr>
          <w:rFonts w:ascii="Consolas"/>
          <w:b/>
          <w:i w:val="false"/>
          <w:color w:val="000000"/>
          <w:sz w:val="20"/>
        </w:rPr>
        <w:t>созданию и развитию совместных международных компаний и выгодных для страны партнерств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 </w:t>
      </w:r>
      <w:r>
        <w:rPr>
          <w:rFonts w:ascii="Consolas"/>
          <w:b/>
          <w:i w:val="false"/>
          <w:color w:val="000000"/>
          <w:sz w:val="20"/>
        </w:rPr>
        <w:t>2030</w:t>
      </w:r>
      <w:r>
        <w:rPr>
          <w:rFonts w:ascii="Consolas"/>
          <w:b w:val="false"/>
          <w:i w:val="false"/>
          <w:color w:val="000000"/>
          <w:sz w:val="20"/>
        </w:rPr>
        <w:t xml:space="preserve"> году Казахстан должен расширить свою нишу на мировом рынке </w:t>
      </w:r>
      <w:r>
        <w:rPr>
          <w:rFonts w:ascii="Consolas"/>
          <w:b/>
          <w:i w:val="false"/>
          <w:color w:val="000000"/>
          <w:sz w:val="20"/>
        </w:rPr>
        <w:t>космических услуг</w:t>
      </w:r>
      <w:r>
        <w:rPr>
          <w:rFonts w:ascii="Consolas"/>
          <w:b w:val="false"/>
          <w:i w:val="false"/>
          <w:color w:val="000000"/>
          <w:sz w:val="20"/>
        </w:rPr>
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Нужно продолжить развитие </w:t>
      </w:r>
      <w:r>
        <w:rPr>
          <w:rFonts w:ascii="Consolas"/>
          <w:b/>
          <w:i w:val="false"/>
          <w:color w:val="000000"/>
          <w:sz w:val="20"/>
        </w:rPr>
        <w:t>двух ведущих инновационных кластеров</w:t>
      </w:r>
      <w:r>
        <w:rPr>
          <w:rFonts w:ascii="Consolas"/>
          <w:b w:val="false"/>
          <w:i w:val="false"/>
          <w:color w:val="000000"/>
          <w:sz w:val="20"/>
        </w:rPr>
        <w:t xml:space="preserve"> – Назарбаев Университета и Парка инновационных технологий. Нам нужно ускоренно переходить к </w:t>
      </w:r>
      <w:r>
        <w:rPr>
          <w:rFonts w:ascii="Consolas"/>
          <w:b/>
          <w:i w:val="false"/>
          <w:color w:val="000000"/>
          <w:sz w:val="20"/>
        </w:rPr>
        <w:t>низкоуглеродной экономике.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Предлагаю создать в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году международную организацию </w:t>
      </w:r>
      <w:r>
        <w:rPr>
          <w:rFonts w:ascii="Consolas"/>
          <w:b/>
          <w:i w:val="false"/>
          <w:color w:val="000000"/>
          <w:sz w:val="20"/>
        </w:rPr>
        <w:t>«Зеленый мост»</w:t>
      </w:r>
      <w:r>
        <w:rPr>
          <w:rFonts w:ascii="Consolas"/>
          <w:b w:val="false"/>
          <w:i w:val="false"/>
          <w:color w:val="000000"/>
          <w:sz w:val="20"/>
        </w:rPr>
        <w:t xml:space="preserve">, а также начать реализацию проекта </w:t>
      </w:r>
      <w:r>
        <w:rPr>
          <w:rFonts w:ascii="Consolas"/>
          <w:b/>
          <w:i w:val="false"/>
          <w:color w:val="000000"/>
          <w:sz w:val="20"/>
        </w:rPr>
        <w:t>Green4</w:t>
      </w:r>
      <w:r>
        <w:rPr>
          <w:rFonts w:ascii="Consolas"/>
          <w:b w:val="false"/>
          <w:i w:val="false"/>
          <w:color w:val="000000"/>
          <w:sz w:val="20"/>
        </w:rPr>
        <w:t xml:space="preserve"> на базе четырех городов-спутников вокруг Алматы.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Мощный импульс к переходу страны на </w:t>
      </w:r>
      <w:r>
        <w:rPr>
          <w:rFonts w:ascii="Consolas"/>
          <w:b/>
          <w:i w:val="false"/>
          <w:color w:val="000000"/>
          <w:sz w:val="20"/>
        </w:rPr>
        <w:t>«зеленый» путь развития</w:t>
      </w:r>
      <w:r>
        <w:rPr>
          <w:rFonts w:ascii="Consolas"/>
          <w:b w:val="false"/>
          <w:i w:val="false"/>
          <w:color w:val="000000"/>
          <w:sz w:val="20"/>
        </w:rPr>
        <w:t xml:space="preserve"> должна дать предстоящая выставка </w:t>
      </w:r>
      <w:r>
        <w:rPr>
          <w:rFonts w:ascii="Consolas"/>
          <w:b/>
          <w:i w:val="false"/>
          <w:color w:val="000000"/>
          <w:sz w:val="20"/>
        </w:rPr>
        <w:t>«ЭКСПО-2017»</w:t>
      </w:r>
      <w:r>
        <w:rPr>
          <w:rFonts w:ascii="Consolas"/>
          <w:b w:val="false"/>
          <w:i w:val="false"/>
          <w:color w:val="000000"/>
          <w:sz w:val="20"/>
        </w:rPr>
        <w:t xml:space="preserve">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Сейчас я поднял самые </w:t>
      </w:r>
      <w:r>
        <w:rPr>
          <w:rFonts w:ascii="Consolas"/>
          <w:b/>
          <w:i w:val="false"/>
          <w:color w:val="000000"/>
          <w:sz w:val="20"/>
        </w:rPr>
        <w:t>принципиальные вопросы</w:t>
      </w:r>
      <w:r>
        <w:rPr>
          <w:rFonts w:ascii="Consolas"/>
          <w:b w:val="false"/>
          <w:i w:val="false"/>
          <w:color w:val="000000"/>
          <w:sz w:val="20"/>
        </w:rPr>
        <w:t xml:space="preserve">, от которых будет зависеть </w:t>
      </w:r>
      <w:r>
        <w:rPr>
          <w:rFonts w:ascii="Consolas"/>
          <w:b/>
          <w:i w:val="false"/>
          <w:color w:val="000000"/>
          <w:sz w:val="20"/>
        </w:rPr>
        <w:t>подготовка страны к Третьей индустриальной революции.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В-шестых, необходима масштабная модернизация сельского хозяйства</w:t>
      </w:r>
      <w:r>
        <w:rPr>
          <w:rFonts w:ascii="Consolas"/>
          <w:b w:val="false"/>
          <w:i w:val="false"/>
          <w:color w:val="000000"/>
          <w:sz w:val="20"/>
        </w:rPr>
        <w:t xml:space="preserve">, особенно в условиях растущего </w:t>
      </w:r>
      <w:r>
        <w:rPr>
          <w:rFonts w:ascii="Consolas"/>
          <w:b/>
          <w:i w:val="false"/>
          <w:color w:val="000000"/>
          <w:sz w:val="20"/>
        </w:rPr>
        <w:t>глобального спроса на сельхозпродукцию.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того чтобы стать лидером мирового продовольственного рынка и нарастить сельскохозяйственное производство, нам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Увеличить посевные площади. Отмечу, что такую возможность имеют далеко не все страны.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Обеспечить значительный подъем урожайности, прежде всего за счет внедрения новых технологий.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имеем большой потенциал для создания кормовой базы животноводства мирового уровня.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 - стать глобальным игроком в области экологически чистого производства.</w:t>
      </w:r>
    </w:p>
    <w:bookmarkStart w:name="z44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Развитие фермерства и МСБ в сельхозпереработке и торговле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Это ключевая задача. Здесь нам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Изменить культуру земледелия и возродить с учетом новых научных, технологических, управленческих достижений наши традиции животноводства.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Определить, на массовое производство каких продуктов мы будем делать ставку, с тем чтобы завоевать крупные экспортные рынки.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Результатом принятых мер должно стать увеличение к </w:t>
      </w:r>
      <w:r>
        <w:rPr>
          <w:rFonts w:ascii="Consolas"/>
          <w:b/>
          <w:i w:val="false"/>
          <w:color w:val="000000"/>
          <w:sz w:val="20"/>
        </w:rPr>
        <w:t>2050</w:t>
      </w:r>
      <w:r>
        <w:rPr>
          <w:rFonts w:ascii="Consolas"/>
          <w:b w:val="false"/>
          <w:i w:val="false"/>
          <w:color w:val="000000"/>
          <w:sz w:val="20"/>
        </w:rPr>
        <w:t xml:space="preserve"> году доли продукции сельского хозяйства в ВВП страны в 5 раз.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Уже в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году </w:t>
      </w:r>
      <w:r>
        <w:rPr>
          <w:rFonts w:ascii="Consolas"/>
          <w:b/>
          <w:i w:val="false"/>
          <w:color w:val="000000"/>
          <w:sz w:val="20"/>
        </w:rPr>
        <w:t>поручаю Правительству: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Принять новую Программу развития агропромышленного комплекса страны до 2020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Увеличить к 2020 году объем государственной поддержки сельского хозяйства в 4,5 раза.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Ввести повышенные налоговые ставки на земли, которые не начали осваиваться в течение определенного периода после их предоставления.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В-седьмых, необходимо выработать новую политику в отношении водных ресурсов нашей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сельскохозяйственных нужд нам нужны колоссальные объемы воды. В связи с этим мы должны: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Тщательно изучить передовой опыт решения проблем водообеспечения в других странах, например, в Австралии, и использовать его в наших условиях.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Внедрять самые передовые технологии добычи и рачительного использования подземных вод, запасы которых у нас значительны.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агропромышленном секторе комплексно перейти на влагосберегающие технологии.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 в целом изменить </w:t>
      </w:r>
      <w:r>
        <w:rPr>
          <w:rFonts w:ascii="Consolas"/>
          <w:b/>
          <w:i w:val="false"/>
          <w:color w:val="000000"/>
          <w:sz w:val="20"/>
        </w:rPr>
        <w:t>мышление нашего общества</w:t>
      </w:r>
      <w:r>
        <w:rPr>
          <w:rFonts w:ascii="Consolas"/>
          <w:b w:val="false"/>
          <w:i w:val="false"/>
          <w:color w:val="000000"/>
          <w:sz w:val="20"/>
        </w:rPr>
        <w:t>. Мы должны перестать транжирить воду – наше одно из самых драгоценных природных богатств.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 </w:t>
      </w:r>
      <w:r>
        <w:rPr>
          <w:rFonts w:ascii="Consolas"/>
          <w:b/>
          <w:i w:val="false"/>
          <w:color w:val="000000"/>
          <w:sz w:val="20"/>
        </w:rPr>
        <w:t>2050</w:t>
      </w:r>
      <w:r>
        <w:rPr>
          <w:rFonts w:ascii="Consolas"/>
          <w:b w:val="false"/>
          <w:i w:val="false"/>
          <w:color w:val="000000"/>
          <w:sz w:val="20"/>
        </w:rPr>
        <w:t xml:space="preserve"> году Казахстан должен раз и навсегда решить проблему водообеспечения.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Поручаю Правительству разработать долгосрочную государственную программу по воде, в которой последовательно, на первом этапе, к </w:t>
      </w:r>
      <w:r>
        <w:rPr>
          <w:rFonts w:ascii="Consolas"/>
          <w:b/>
          <w:i w:val="false"/>
          <w:color w:val="000000"/>
          <w:sz w:val="20"/>
        </w:rPr>
        <w:t>2020</w:t>
      </w:r>
      <w:r>
        <w:rPr>
          <w:rFonts w:ascii="Consolas"/>
          <w:b w:val="false"/>
          <w:i w:val="false"/>
          <w:color w:val="000000"/>
          <w:sz w:val="20"/>
        </w:rPr>
        <w:t xml:space="preserve"> году решить проблему обеспечения населения питьевой водой, на втором, к </w:t>
      </w:r>
      <w:r>
        <w:rPr>
          <w:rFonts w:ascii="Consolas"/>
          <w:b/>
          <w:i w:val="false"/>
          <w:color w:val="000000"/>
          <w:sz w:val="20"/>
        </w:rPr>
        <w:t>2040-му</w:t>
      </w:r>
      <w:r>
        <w:rPr>
          <w:rFonts w:ascii="Consolas"/>
          <w:b w:val="false"/>
          <w:i w:val="false"/>
          <w:color w:val="000000"/>
          <w:sz w:val="20"/>
        </w:rPr>
        <w:t xml:space="preserve"> – орошения.</w:t>
      </w:r>
    </w:p>
    <w:bookmarkStart w:name="z45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Всесторонняя поддержка предпринимательства – ведущей силы национальной экономики</w:t>
      </w:r>
    </w:p>
    <w:bookmarkEnd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Отечественное предпринимательство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является </w:t>
      </w:r>
      <w:r>
        <w:rPr>
          <w:rFonts w:ascii="Consolas"/>
          <w:b/>
          <w:i w:val="false"/>
          <w:color w:val="000000"/>
          <w:sz w:val="20"/>
        </w:rPr>
        <w:t>движущей силой</w:t>
      </w:r>
      <w:r>
        <w:rPr>
          <w:rFonts w:ascii="Consolas"/>
          <w:b w:val="false"/>
          <w:i w:val="false"/>
          <w:color w:val="000000"/>
          <w:sz w:val="20"/>
        </w:rPr>
        <w:t xml:space="preserve"> нового экономического курса.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Доля малого и среднего бизнеса в экономике должна к 2030 году вырасти по крайней мере вдвое.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Во-первых</w:t>
      </w:r>
      <w:r>
        <w:rPr>
          <w:rFonts w:ascii="Consolas"/>
          <w:b w:val="false"/>
          <w:i w:val="false"/>
          <w:color w:val="000000"/>
          <w:sz w:val="20"/>
        </w:rPr>
        <w:t xml:space="preserve">, мы должны создать условия, чтобы человек смог попробовать себя в бизнесе, стать </w:t>
      </w:r>
      <w:r>
        <w:rPr>
          <w:rFonts w:ascii="Consolas"/>
          <w:b/>
          <w:i w:val="false"/>
          <w:color w:val="000000"/>
          <w:sz w:val="20"/>
        </w:rPr>
        <w:t>полноценным участником проводимых в стране экономических преобразований,</w:t>
      </w:r>
      <w:r>
        <w:rPr>
          <w:rFonts w:ascii="Consolas"/>
          <w:b w:val="false"/>
          <w:i w:val="false"/>
          <w:color w:val="000000"/>
          <w:sz w:val="20"/>
        </w:rPr>
        <w:t xml:space="preserve"> а не ждать, что государство решит за него все проблемы.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Важно поднять общий уровень деловой культуры и стимулировать предпринимательскую инициативу.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Для этого необходимо: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Поощрять стремление малого и среднего бизнеса к </w:t>
      </w:r>
      <w:r>
        <w:rPr>
          <w:rFonts w:ascii="Consolas"/>
          <w:b/>
          <w:i w:val="false"/>
          <w:color w:val="000000"/>
          <w:sz w:val="20"/>
        </w:rPr>
        <w:t>объединению и кооперации</w:t>
      </w:r>
      <w:r>
        <w:rPr>
          <w:rFonts w:ascii="Consolas"/>
          <w:b w:val="false"/>
          <w:i w:val="false"/>
          <w:color w:val="000000"/>
          <w:sz w:val="20"/>
        </w:rPr>
        <w:t xml:space="preserve"> и создать систему их поддержки и поощрения.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Развивать внутренний рынок за счет </w:t>
      </w:r>
      <w:r>
        <w:rPr>
          <w:rFonts w:ascii="Consolas"/>
          <w:b/>
          <w:i w:val="false"/>
          <w:color w:val="000000"/>
          <w:sz w:val="20"/>
        </w:rPr>
        <w:t>поощрения местных бизнес-инициатив</w:t>
      </w:r>
      <w:r>
        <w:rPr>
          <w:rFonts w:ascii="Consolas"/>
          <w:b w:val="false"/>
          <w:i w:val="false"/>
          <w:color w:val="000000"/>
          <w:sz w:val="20"/>
        </w:rPr>
        <w:t xml:space="preserve"> и минимального, но жесткого регулирования.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Предусмотреть введение новой, более </w:t>
      </w:r>
      <w:r>
        <w:rPr>
          <w:rFonts w:ascii="Consolas"/>
          <w:b/>
          <w:i w:val="false"/>
          <w:color w:val="000000"/>
          <w:sz w:val="20"/>
        </w:rPr>
        <w:t>жесткой, системы ответственности</w:t>
      </w:r>
      <w:r>
        <w:rPr>
          <w:rFonts w:ascii="Consolas"/>
          <w:b w:val="false"/>
          <w:i w:val="false"/>
          <w:color w:val="000000"/>
          <w:sz w:val="20"/>
        </w:rPr>
        <w:t xml:space="preserve"> для госчиновников, которые создают искусственные препоны для бизнеса.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учетом новых реалий, в том числе нашего участия в ЕЭП, предстоящего вступления в ВТО, </w:t>
      </w:r>
      <w:r>
        <w:rPr>
          <w:rFonts w:ascii="Consolas"/>
          <w:b/>
          <w:i w:val="false"/>
          <w:color w:val="000000"/>
          <w:sz w:val="20"/>
        </w:rPr>
        <w:t>усовершенствовать механизмы поддержки отечественных производителей</w:t>
      </w:r>
      <w:r>
        <w:rPr>
          <w:rFonts w:ascii="Consolas"/>
          <w:b w:val="false"/>
          <w:i w:val="false"/>
          <w:color w:val="000000"/>
          <w:sz w:val="20"/>
        </w:rPr>
        <w:t xml:space="preserve"> и принимать все необходимые меры для защиты и продвижения их интересов.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Задача сегодняшнего дня – создание необходимых условий и предпосылок для </w:t>
      </w:r>
      <w:r>
        <w:rPr>
          <w:rFonts w:ascii="Consolas"/>
          <w:b/>
          <w:i w:val="false"/>
          <w:color w:val="000000"/>
          <w:sz w:val="20"/>
        </w:rPr>
        <w:t>перехода мелких предприятий и индивидуальных предпринимателей в разряд средних.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 поручаю Правительству до конца первого полугодия 2013 года </w:t>
      </w:r>
      <w:r>
        <w:rPr>
          <w:rFonts w:ascii="Consolas"/>
          <w:b/>
          <w:i w:val="false"/>
          <w:color w:val="000000"/>
          <w:sz w:val="20"/>
        </w:rPr>
        <w:t>отменить все разрешения и лицензии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которые напрямую не влияют на </w:t>
      </w:r>
      <w:r>
        <w:rPr>
          <w:rFonts w:ascii="Consolas"/>
          <w:b/>
          <w:i w:val="false"/>
          <w:color w:val="000000"/>
          <w:sz w:val="20"/>
        </w:rPr>
        <w:t>безопасность жизнедеятельности граждан Казахстана</w:t>
      </w:r>
      <w:r>
        <w:rPr>
          <w:rFonts w:ascii="Consolas"/>
          <w:b w:val="false"/>
          <w:i w:val="false"/>
          <w:color w:val="000000"/>
          <w:sz w:val="20"/>
        </w:rPr>
        <w:t>, и заменить их на уведомления.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Во-вторых</w:t>
      </w:r>
      <w:r>
        <w:rPr>
          <w:rFonts w:ascii="Consolas"/>
          <w:b w:val="false"/>
          <w:i w:val="false"/>
          <w:color w:val="000000"/>
          <w:sz w:val="20"/>
        </w:rPr>
        <w:t>,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связи с этим поручаю Правительству разработать соответствующий законопроект и внести его в Парламент в первом квартале следующего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В-третьих, государство должно изменить свою роль. Нам необходима вторая волна широкомасштабной приватизации.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Это непростой шаг, так как будет означать перераспределение </w:t>
      </w:r>
      <w:r>
        <w:rPr>
          <w:rFonts w:ascii="Consolas"/>
          <w:b/>
          <w:i w:val="false"/>
          <w:color w:val="000000"/>
          <w:sz w:val="20"/>
        </w:rPr>
        <w:t>ответственности между государством и рынком.</w:t>
      </w:r>
      <w:r>
        <w:rPr>
          <w:rFonts w:ascii="Consolas"/>
          <w:b w:val="false"/>
          <w:i w:val="false"/>
          <w:color w:val="000000"/>
          <w:sz w:val="20"/>
        </w:rPr>
        <w:t xml:space="preserve"> Но мы должны пойти на него, чтобы сохранить высокие темпы экономического роста.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Частный бизнес всегда и повсюду действует эффективнее государства. Поэтому мы должны передать в частные руки </w:t>
      </w:r>
      <w:r>
        <w:rPr>
          <w:rFonts w:ascii="Consolas"/>
          <w:b/>
          <w:i w:val="false"/>
          <w:color w:val="000000"/>
          <w:sz w:val="20"/>
        </w:rPr>
        <w:t>предприятия и услуги нестратегического характера.</w:t>
      </w:r>
      <w:r>
        <w:rPr>
          <w:rFonts w:ascii="Consolas"/>
          <w:b w:val="false"/>
          <w:i w:val="false"/>
          <w:color w:val="000000"/>
          <w:sz w:val="20"/>
        </w:rPr>
        <w:t xml:space="preserve"> Это принципиально важный шаг для </w:t>
      </w:r>
      <w:r>
        <w:rPr>
          <w:rFonts w:ascii="Consolas"/>
          <w:b/>
          <w:i w:val="false"/>
          <w:color w:val="000000"/>
          <w:sz w:val="20"/>
        </w:rPr>
        <w:t>укрепления отечественного предпринимательства.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</w:t>
      </w:r>
    </w:p>
    <w:bookmarkStart w:name="z46" w:id="3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Новые принципы социальной политики – социальные гарантии и личная ответственность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Наша главная цель – социальная безопасность и благополучие</w:t>
      </w:r>
      <w:r>
        <w:rPr>
          <w:rFonts w:ascii="Consolas"/>
          <w:b w:val="false"/>
          <w:i w:val="false"/>
          <w:color w:val="000000"/>
          <w:sz w:val="20"/>
        </w:rPr>
        <w:t xml:space="preserve"> наших граждан. Это </w:t>
      </w:r>
      <w:r>
        <w:rPr>
          <w:rFonts w:ascii="Consolas"/>
          <w:b/>
          <w:i w:val="false"/>
          <w:color w:val="000000"/>
          <w:sz w:val="20"/>
        </w:rPr>
        <w:t>лучшая гарантия стабильности</w:t>
      </w:r>
      <w:r>
        <w:rPr>
          <w:rFonts w:ascii="Consolas"/>
          <w:b w:val="false"/>
          <w:i w:val="false"/>
          <w:color w:val="000000"/>
          <w:sz w:val="20"/>
        </w:rPr>
        <w:t xml:space="preserve"> в обществе.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нашем обществе растет </w:t>
      </w:r>
      <w:r>
        <w:rPr>
          <w:rFonts w:ascii="Consolas"/>
          <w:b/>
          <w:i w:val="false"/>
          <w:color w:val="000000"/>
          <w:sz w:val="20"/>
        </w:rPr>
        <w:t>запрос на обновленную и более эффективную социальную политику</w:t>
      </w:r>
      <w:r>
        <w:rPr>
          <w:rFonts w:ascii="Consolas"/>
          <w:b w:val="false"/>
          <w:i w:val="false"/>
          <w:color w:val="000000"/>
          <w:sz w:val="20"/>
        </w:rPr>
        <w:t>, способную справиться с вызовами времени.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bookmarkStart w:name="z47"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Новые принципы социальной политики 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  </w:t>
      </w:r>
      <w:r>
        <w:rPr>
          <w:rFonts w:ascii="Consolas"/>
          <w:b/>
          <w:i w:val="false"/>
          <w:color w:val="000000"/>
          <w:sz w:val="20"/>
        </w:rPr>
        <w:t xml:space="preserve"> Во-первых</w:t>
      </w:r>
      <w:r>
        <w:rPr>
          <w:rFonts w:ascii="Consolas"/>
          <w:b w:val="false"/>
          <w:i w:val="false"/>
          <w:color w:val="000000"/>
          <w:sz w:val="20"/>
        </w:rPr>
        <w:t xml:space="preserve">, государство, особенно в условиях глобального кризиса, должно гарантировать гражданам </w:t>
      </w:r>
      <w:r>
        <w:rPr>
          <w:rFonts w:ascii="Consolas"/>
          <w:b/>
          <w:i w:val="false"/>
          <w:color w:val="000000"/>
          <w:sz w:val="20"/>
        </w:rPr>
        <w:t>минимальный социальный стандарт.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Главная задача – не допустить роста бедности.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Бедность не должна стать социальной перспективой ни для одного казахстанца.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</w:t>
      </w:r>
      <w:r>
        <w:rPr>
          <w:rFonts w:ascii="Consolas"/>
          <w:b/>
          <w:i w:val="false"/>
          <w:color w:val="000000"/>
          <w:sz w:val="20"/>
        </w:rPr>
        <w:t>установить для наших граждан минимальные социальные стандарты и гарантии,</w:t>
      </w:r>
      <w:r>
        <w:rPr>
          <w:rFonts w:ascii="Consolas"/>
          <w:b w:val="false"/>
          <w:i w:val="false"/>
          <w:color w:val="000000"/>
          <w:sz w:val="20"/>
        </w:rPr>
        <w:t xml:space="preserve"> которые должны прямо зависеть </w:t>
      </w:r>
      <w:r>
        <w:rPr>
          <w:rFonts w:ascii="Consolas"/>
          <w:b/>
          <w:i w:val="false"/>
          <w:color w:val="000000"/>
          <w:sz w:val="20"/>
        </w:rPr>
        <w:t>от роста экономики и бюджета.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Сюда должны включаться: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Прежде всего расширение списка потребностей индивида и включение в него статей на образование и здравоохранение (в том числе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Расчет стоимости потребностей индивида по реальным ценам (следовательно, необходимо совершенствование статистики в стране).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Поэтапное качественное повышение стандартов качества жизни, увязанное с ростом экономики.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Соблюдение этих стандартов должно определять </w:t>
      </w:r>
      <w:r>
        <w:rPr>
          <w:rFonts w:ascii="Consolas"/>
          <w:b/>
          <w:i w:val="false"/>
          <w:color w:val="000000"/>
          <w:sz w:val="20"/>
        </w:rPr>
        <w:t>объемы бюджетного финансирования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всей социальной сферы. Это повысит </w:t>
      </w:r>
      <w:r>
        <w:rPr>
          <w:rFonts w:ascii="Consolas"/>
          <w:b/>
          <w:i w:val="false"/>
          <w:color w:val="000000"/>
          <w:sz w:val="20"/>
        </w:rPr>
        <w:t>прозрачность</w:t>
      </w:r>
      <w:r>
        <w:rPr>
          <w:rFonts w:ascii="Consolas"/>
          <w:b w:val="false"/>
          <w:i w:val="false"/>
          <w:color w:val="000000"/>
          <w:sz w:val="20"/>
        </w:rPr>
        <w:t xml:space="preserve"> бюджетных процессов и усилит </w:t>
      </w:r>
      <w:r>
        <w:rPr>
          <w:rFonts w:ascii="Consolas"/>
          <w:b/>
          <w:i w:val="false"/>
          <w:color w:val="000000"/>
          <w:sz w:val="20"/>
        </w:rPr>
        <w:t>адресность</w:t>
      </w:r>
      <w:r>
        <w:rPr>
          <w:rFonts w:ascii="Consolas"/>
          <w:b w:val="false"/>
          <w:i w:val="false"/>
          <w:color w:val="000000"/>
          <w:sz w:val="20"/>
        </w:rPr>
        <w:t xml:space="preserve"> выделяемых нами средств. Поручаю Правительству разработать соответствующий закон.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Во-вторых,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государство должно </w:t>
      </w:r>
      <w:r>
        <w:rPr>
          <w:rFonts w:ascii="Consolas"/>
          <w:b/>
          <w:i w:val="false"/>
          <w:color w:val="000000"/>
          <w:sz w:val="20"/>
        </w:rPr>
        <w:t>оказывать социальную поддержку только тем группам, которые в этом нуждаются.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Что для этого нужно сделать?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Государство будет нести </w:t>
      </w:r>
      <w:r>
        <w:rPr>
          <w:rFonts w:ascii="Consolas"/>
          <w:b/>
          <w:i w:val="false"/>
          <w:color w:val="000000"/>
          <w:sz w:val="20"/>
        </w:rPr>
        <w:t>полную ответственность за адресную поддержку социально уязвимых слоев общества</w:t>
      </w:r>
      <w:r>
        <w:rPr>
          <w:rFonts w:ascii="Consolas"/>
          <w:b w:val="false"/>
          <w:i w:val="false"/>
          <w:color w:val="000000"/>
          <w:sz w:val="20"/>
        </w:rPr>
        <w:t xml:space="preserve"> – пенсионеров, инвалидов, нетрудоспособных, больных детей и др.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 постоянно </w:t>
      </w:r>
      <w:r>
        <w:rPr>
          <w:rFonts w:ascii="Consolas"/>
          <w:b/>
          <w:i w:val="false"/>
          <w:color w:val="000000"/>
          <w:sz w:val="20"/>
        </w:rPr>
        <w:t>совершенствовать систему социального и пенсионного обеспечения,</w:t>
      </w:r>
      <w:r>
        <w:rPr>
          <w:rFonts w:ascii="Consolas"/>
          <w:b w:val="false"/>
          <w:i w:val="false"/>
          <w:color w:val="000000"/>
          <w:sz w:val="20"/>
        </w:rPr>
        <w:t xml:space="preserve"> всемерно защищать </w:t>
      </w:r>
      <w:r>
        <w:rPr>
          <w:rFonts w:ascii="Consolas"/>
          <w:b/>
          <w:i w:val="false"/>
          <w:color w:val="000000"/>
          <w:sz w:val="20"/>
        </w:rPr>
        <w:t>материнство и детство.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 нас должны быть четкие </w:t>
      </w:r>
      <w:r>
        <w:rPr>
          <w:rFonts w:ascii="Consolas"/>
          <w:b/>
          <w:i w:val="false"/>
          <w:color w:val="000000"/>
          <w:sz w:val="20"/>
        </w:rPr>
        <w:t>программы обучения и переподготовки безработных,</w:t>
      </w:r>
      <w:r>
        <w:rPr>
          <w:rFonts w:ascii="Consolas"/>
          <w:b w:val="false"/>
          <w:i w:val="false"/>
          <w:color w:val="000000"/>
          <w:sz w:val="20"/>
        </w:rPr>
        <w:t xml:space="preserve"> увязанные с потребностями рынка труда. Государство должно оказывать </w:t>
      </w:r>
      <w:r>
        <w:rPr>
          <w:rFonts w:ascii="Consolas"/>
          <w:b/>
          <w:i w:val="false"/>
          <w:color w:val="000000"/>
          <w:sz w:val="20"/>
        </w:rPr>
        <w:t>социальную поддержку безработным при условии,</w:t>
      </w:r>
      <w:r>
        <w:rPr>
          <w:rFonts w:ascii="Consolas"/>
          <w:b w:val="false"/>
          <w:i w:val="false"/>
          <w:color w:val="000000"/>
          <w:sz w:val="20"/>
        </w:rPr>
        <w:t xml:space="preserve"> что человек, попавший в эту категорию,</w:t>
      </w:r>
      <w:r>
        <w:rPr>
          <w:rFonts w:ascii="Consolas"/>
          <w:b/>
          <w:i w:val="false"/>
          <w:color w:val="000000"/>
          <w:sz w:val="20"/>
        </w:rPr>
        <w:t xml:space="preserve"> осваивает новую профессию</w:t>
      </w:r>
      <w:r>
        <w:rPr>
          <w:rFonts w:ascii="Consolas"/>
          <w:b w:val="false"/>
          <w:i w:val="false"/>
          <w:color w:val="000000"/>
          <w:sz w:val="20"/>
        </w:rPr>
        <w:t xml:space="preserve"> и идет переучиваться.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Важно создать условия, при которых </w:t>
      </w:r>
      <w:r>
        <w:rPr>
          <w:rFonts w:ascii="Consolas"/>
          <w:b/>
          <w:i w:val="false"/>
          <w:color w:val="000000"/>
          <w:sz w:val="20"/>
        </w:rPr>
        <w:t xml:space="preserve">работодатели будут активно привлекать к работе </w:t>
      </w:r>
      <w:r>
        <w:rPr>
          <w:rFonts w:ascii="Consolas"/>
          <w:b w:val="false"/>
          <w:i w:val="false"/>
          <w:color w:val="000000"/>
          <w:sz w:val="20"/>
        </w:rPr>
        <w:t xml:space="preserve">социально уязвимые слои населения, обеспечив их заработной платой. Прежде всего это касается </w:t>
      </w:r>
      <w:r>
        <w:rPr>
          <w:rFonts w:ascii="Consolas"/>
          <w:b/>
          <w:i w:val="false"/>
          <w:color w:val="000000"/>
          <w:sz w:val="20"/>
        </w:rPr>
        <w:t>людей с ограниченными возможностями. Так поступают в развитых странах мира.</w:t>
      </w:r>
      <w:r>
        <w:rPr>
          <w:rFonts w:ascii="Consolas"/>
          <w:b w:val="false"/>
          <w:i w:val="false"/>
          <w:color w:val="000000"/>
          <w:sz w:val="20"/>
        </w:rPr>
        <w:t xml:space="preserve"> Мы должны создавать условия для их </w:t>
      </w:r>
      <w:r>
        <w:rPr>
          <w:rFonts w:ascii="Consolas"/>
          <w:b/>
          <w:i w:val="false"/>
          <w:color w:val="000000"/>
          <w:sz w:val="20"/>
        </w:rPr>
        <w:t>полноценной трудовой деятельности</w:t>
      </w:r>
      <w:r>
        <w:rPr>
          <w:rFonts w:ascii="Consolas"/>
          <w:b w:val="false"/>
          <w:i w:val="false"/>
          <w:color w:val="000000"/>
          <w:sz w:val="20"/>
        </w:rPr>
        <w:t xml:space="preserve"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В-третьих</w:t>
      </w:r>
      <w:r>
        <w:rPr>
          <w:rFonts w:ascii="Consolas"/>
          <w:b w:val="false"/>
          <w:i w:val="false"/>
          <w:color w:val="000000"/>
          <w:sz w:val="20"/>
        </w:rPr>
        <w:t xml:space="preserve">, мы должны сосредоточиться на </w:t>
      </w:r>
      <w:r>
        <w:rPr>
          <w:rFonts w:ascii="Consolas"/>
          <w:b/>
          <w:i w:val="false"/>
          <w:color w:val="000000"/>
          <w:sz w:val="20"/>
        </w:rPr>
        <w:t>решении проблем социальных дисбалансов в развитии регионов.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(1)</w:t>
      </w:r>
      <w:r>
        <w:rPr>
          <w:rFonts w:ascii="Consolas"/>
          <w:b w:val="false"/>
          <w:i w:val="false"/>
          <w:color w:val="000000"/>
          <w:sz w:val="20"/>
        </w:rPr>
        <w:t xml:space="preserve"> Прежде всего необходимо усилить </w:t>
      </w:r>
      <w:r>
        <w:rPr>
          <w:rFonts w:ascii="Consolas"/>
          <w:b/>
          <w:i w:val="false"/>
          <w:color w:val="000000"/>
          <w:sz w:val="20"/>
        </w:rPr>
        <w:t>координацию работы госорганов в области регионального развития.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Задача – </w:t>
      </w:r>
      <w:r>
        <w:rPr>
          <w:rFonts w:ascii="Consolas"/>
          <w:b/>
          <w:i w:val="false"/>
          <w:color w:val="000000"/>
          <w:sz w:val="20"/>
        </w:rPr>
        <w:t>синхронизировать выполнение всех государственных и отраслевых программ с решением приоритетных задач развития регионов.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Правительству необходимо уже в первой половине 2013 года определить и тарифицировать перечень необходимых и перспективных проектов в регионах.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(2)</w:t>
      </w:r>
      <w:r>
        <w:rPr>
          <w:rFonts w:ascii="Consolas"/>
          <w:b w:val="false"/>
          <w:i w:val="false"/>
          <w:color w:val="000000"/>
          <w:sz w:val="20"/>
        </w:rPr>
        <w:t xml:space="preserve"> За прошедший год мы начали реализацию </w:t>
      </w:r>
      <w:r>
        <w:rPr>
          <w:rFonts w:ascii="Consolas"/>
          <w:b w:val="false"/>
          <w:i w:val="false"/>
          <w:color w:val="000000"/>
          <w:sz w:val="20"/>
        </w:rPr>
        <w:t>программы</w:t>
      </w:r>
      <w:r>
        <w:rPr>
          <w:rFonts w:ascii="Consolas"/>
          <w:b/>
          <w:i w:val="false"/>
          <w:color w:val="000000"/>
          <w:sz w:val="20"/>
        </w:rPr>
        <w:t xml:space="preserve"> развития моногородов.</w:t>
      </w:r>
      <w:r>
        <w:rPr>
          <w:rFonts w:ascii="Consolas"/>
          <w:b w:val="false"/>
          <w:i w:val="false"/>
          <w:color w:val="000000"/>
          <w:sz w:val="20"/>
        </w:rPr>
        <w:t xml:space="preserve">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будем повышать качество управления на местах. Эта работа находится на моем личном контроле.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Вместе с тем нам нужны </w:t>
      </w:r>
      <w:r>
        <w:rPr>
          <w:rFonts w:ascii="Consolas"/>
          <w:b/>
          <w:i w:val="false"/>
          <w:color w:val="000000"/>
          <w:sz w:val="20"/>
        </w:rPr>
        <w:t>новые эффективные механизмы выравнивания социально-экономических условий</w:t>
      </w:r>
      <w:r>
        <w:rPr>
          <w:rFonts w:ascii="Consolas"/>
          <w:b w:val="false"/>
          <w:i w:val="false"/>
          <w:color w:val="000000"/>
          <w:sz w:val="20"/>
        </w:rPr>
        <w:t xml:space="preserve"> в регионах.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Поручаю Правительству совместно с акимами областей в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году принять программу по </w:t>
      </w:r>
      <w:r>
        <w:rPr>
          <w:rFonts w:ascii="Consolas"/>
          <w:b/>
          <w:i w:val="false"/>
          <w:color w:val="000000"/>
          <w:sz w:val="20"/>
        </w:rPr>
        <w:t>развитию малых городов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rPr>
          <w:rFonts w:ascii="Consolas"/>
          <w:b/>
          <w:i w:val="false"/>
          <w:color w:val="000000"/>
          <w:sz w:val="20"/>
        </w:rPr>
        <w:t>Она должна</w:t>
      </w:r>
      <w:r>
        <w:rPr>
          <w:rFonts w:ascii="Consolas"/>
          <w:b w:val="false"/>
          <w:i w:val="false"/>
          <w:color w:val="000000"/>
          <w:sz w:val="20"/>
        </w:rPr>
        <w:t xml:space="preserve"> стать </w:t>
      </w:r>
      <w:r>
        <w:rPr>
          <w:rFonts w:ascii="Consolas"/>
          <w:b/>
          <w:i w:val="false"/>
          <w:color w:val="000000"/>
          <w:sz w:val="20"/>
        </w:rPr>
        <w:t>долгосрочной, создав целый ряд индустриальных проектов на их базе.</w:t>
      </w:r>
      <w:r>
        <w:rPr>
          <w:rFonts w:ascii="Consolas"/>
          <w:b w:val="false"/>
          <w:i w:val="false"/>
          <w:color w:val="000000"/>
          <w:sz w:val="20"/>
        </w:rPr>
        <w:t xml:space="preserve">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(3)</w:t>
      </w:r>
      <w:r>
        <w:rPr>
          <w:rFonts w:ascii="Consolas"/>
          <w:b w:val="false"/>
          <w:i w:val="false"/>
          <w:color w:val="000000"/>
          <w:sz w:val="20"/>
        </w:rPr>
        <w:t xml:space="preserve"> Нам в целом необходимо принять меры по </w:t>
      </w:r>
      <w:r>
        <w:rPr>
          <w:rFonts w:ascii="Consolas"/>
          <w:b/>
          <w:i w:val="false"/>
          <w:color w:val="000000"/>
          <w:sz w:val="20"/>
        </w:rPr>
        <w:t>комплексному решению проблем миграции</w:t>
      </w:r>
      <w:r>
        <w:rPr>
          <w:rFonts w:ascii="Consolas"/>
          <w:b w:val="false"/>
          <w:i w:val="false"/>
          <w:color w:val="000000"/>
          <w:sz w:val="20"/>
        </w:rPr>
        <w:t>, которые влияют на рынки труда в регионах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 усилить контроль за миграционными потоками из сопредельных государств.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качестве перспективной задачи нам предстоит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Правительство в 2013 году должно разработать и утвердить комплексный план по решению проблем миграции.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(4)</w:t>
      </w:r>
      <w:r>
        <w:rPr>
          <w:rFonts w:ascii="Consolas"/>
          <w:b w:val="false"/>
          <w:i w:val="false"/>
          <w:color w:val="000000"/>
          <w:sz w:val="20"/>
        </w:rPr>
        <w:t xml:space="preserve"> Особое внимание следует уделить </w:t>
      </w:r>
      <w:r>
        <w:rPr>
          <w:rFonts w:ascii="Consolas"/>
          <w:b/>
          <w:i w:val="false"/>
          <w:color w:val="000000"/>
          <w:sz w:val="20"/>
        </w:rPr>
        <w:t>приграничным территориям</w:t>
      </w:r>
      <w:r>
        <w:rPr>
          <w:rFonts w:ascii="Consolas"/>
          <w:b w:val="false"/>
          <w:i w:val="false"/>
          <w:color w:val="000000"/>
          <w:sz w:val="20"/>
        </w:rPr>
        <w:t>. 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В-четвертых,</w:t>
      </w:r>
      <w:r>
        <w:rPr>
          <w:rFonts w:ascii="Consolas"/>
          <w:b w:val="false"/>
          <w:i w:val="false"/>
          <w:color w:val="000000"/>
          <w:sz w:val="20"/>
        </w:rPr>
        <w:t xml:space="preserve"> мы должны </w:t>
      </w:r>
      <w:r>
        <w:rPr>
          <w:rFonts w:ascii="Consolas"/>
          <w:b/>
          <w:i w:val="false"/>
          <w:color w:val="000000"/>
          <w:sz w:val="20"/>
        </w:rPr>
        <w:t>модернизировать политику обеспечения занятости и оплаты труда.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(1)</w:t>
      </w:r>
      <w:r>
        <w:rPr>
          <w:rFonts w:ascii="Consolas"/>
          <w:b w:val="false"/>
          <w:i w:val="false"/>
          <w:color w:val="000000"/>
          <w:sz w:val="20"/>
        </w:rPr>
        <w:t xml:space="preserve"> Главная угроза мировой нестабильности – рост безработицы. Фактическое трудоустройство должны обеспечивать </w:t>
      </w:r>
      <w:r>
        <w:rPr>
          <w:rFonts w:ascii="Consolas"/>
          <w:b/>
          <w:i w:val="false"/>
          <w:color w:val="000000"/>
          <w:sz w:val="20"/>
        </w:rPr>
        <w:t>все программы</w:t>
      </w:r>
      <w:r>
        <w:rPr>
          <w:rFonts w:ascii="Consolas"/>
          <w:b w:val="false"/>
          <w:i w:val="false"/>
          <w:color w:val="000000"/>
          <w:sz w:val="20"/>
        </w:rPr>
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Интегрировать все ранее принятые программы по развитию предпринимательства и поддержке бизнеса.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Разработать механизмы выделения бюджетных средств в те регионы, где наблюдается высокий процент безработных и людей с низкими доходами.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Ответственность за выполнение этой обновленной программы я закрепляю персонально за Премьер-Министром и акимами.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(2)</w:t>
      </w:r>
      <w:r>
        <w:rPr>
          <w:rFonts w:ascii="Consolas"/>
          <w:b w:val="false"/>
          <w:i w:val="false"/>
          <w:color w:val="000000"/>
          <w:sz w:val="20"/>
        </w:rPr>
        <w:t xml:space="preserve"> Полгода назад после публикации моей статьи «Социальная модернизация: Двадцать шагов к Обществу Всеобщего Труда» началась разработка </w:t>
      </w:r>
      <w:r>
        <w:rPr>
          <w:rFonts w:ascii="Consolas"/>
          <w:b/>
          <w:i w:val="false"/>
          <w:color w:val="000000"/>
          <w:sz w:val="20"/>
        </w:rPr>
        <w:t>Закона о профсоюзах и о регулировании трудовой деятельности.</w:t>
      </w:r>
      <w:r>
        <w:rPr>
          <w:rFonts w:ascii="Consolas"/>
          <w:b w:val="false"/>
          <w:i w:val="false"/>
          <w:color w:val="000000"/>
          <w:sz w:val="20"/>
        </w:rPr>
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 ускорить принятие этого закона с тем, чтобы он быстрее вступил в силу и защищал интересы всех трудящихся.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(3)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Правительству необходимо принять меры по выработке совершенно новых подходов в </w:t>
      </w:r>
      <w:r>
        <w:rPr>
          <w:rFonts w:ascii="Consolas"/>
          <w:b/>
          <w:i w:val="false"/>
          <w:color w:val="000000"/>
          <w:sz w:val="20"/>
        </w:rPr>
        <w:t>отношении оплаты труда и сокращению имеющихся здесь диспропорций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Важнейшей составной частью социальной политики на новом этапе я объявляю </w:t>
      </w:r>
      <w:r>
        <w:rPr>
          <w:rFonts w:ascii="Consolas"/>
          <w:b/>
          <w:i w:val="false"/>
          <w:color w:val="000000"/>
          <w:sz w:val="20"/>
        </w:rPr>
        <w:t>защиту материнства и детства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Start w:name="z48"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Защита материнства. Обращение к женщинам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Для государства, как и для меня лично, материнство – особая забота.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Дорогие женщины!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Вы – опора семьи, а значит – опора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Какой наша страна будет в будущем напрямую зависит от того, что мы сегодня воспитываем в наших детях.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</w:t>
      </w:r>
      <w:r>
        <w:rPr>
          <w:rFonts w:ascii="Consolas"/>
          <w:b/>
          <w:i w:val="false"/>
          <w:color w:val="000000"/>
          <w:sz w:val="20"/>
        </w:rPr>
        <w:t>вернуть безусловное уважение к женщине – матери, супруге, дочери.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оберегать наше </w:t>
      </w:r>
      <w:r>
        <w:rPr>
          <w:rFonts w:ascii="Consolas"/>
          <w:b/>
          <w:i w:val="false"/>
          <w:color w:val="000000"/>
          <w:sz w:val="20"/>
        </w:rPr>
        <w:t>материнство</w:t>
      </w:r>
      <w:r>
        <w:rPr>
          <w:rFonts w:ascii="Consolas"/>
          <w:b w:val="false"/>
          <w:i w:val="false"/>
          <w:color w:val="000000"/>
          <w:sz w:val="20"/>
        </w:rPr>
        <w:t>. Меня тревожит ситуация с ростом бытового насилия над женщинами и детьми в семьях. Неуважительного отношения к женщине не должно быть. И сразу скажу, что такое насилие должно пресекаться предельно жестко.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Государство должно особенно жестко пресекать совсем уже вопиющие случаи сексуального рабства, отношения к женщине, как к товару.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У нас в стране много неполных семей. Государство должно помогать матерям, которые одни воспитывают ребенка.</w:t>
      </w:r>
      <w:r>
        <w:rPr>
          <w:rFonts w:ascii="Consolas"/>
          <w:b w:val="false"/>
          <w:i w:val="false"/>
          <w:color w:val="000000"/>
          <w:sz w:val="20"/>
        </w:rPr>
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</w:t>
      </w:r>
    </w:p>
    <w:bookmarkStart w:name="z49"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Защита детства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 мирное время мы имеем </w:t>
      </w:r>
      <w:r>
        <w:rPr>
          <w:rFonts w:ascii="Consolas"/>
          <w:b/>
          <w:i w:val="false"/>
          <w:color w:val="000000"/>
          <w:sz w:val="20"/>
        </w:rPr>
        <w:t>тысячи сирот</w:t>
      </w:r>
      <w:r>
        <w:rPr>
          <w:rFonts w:ascii="Consolas"/>
          <w:b w:val="false"/>
          <w:i w:val="false"/>
          <w:color w:val="000000"/>
          <w:sz w:val="20"/>
        </w:rPr>
        <w:t xml:space="preserve"> – наши детские дома и приюты переполнены. Это, к сожалению, общемировая тенденция и вызов глобализации. Но мы должны противодействовать этой тенденции. Наше государство и общество должны поощрять усыновление сирот и строительство детских домов семейного типа.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Дети – наиболее уязвимая и самая незащищенная часть нашего общества, и они </w:t>
      </w:r>
      <w:r>
        <w:rPr>
          <w:rFonts w:ascii="Consolas"/>
          <w:b/>
          <w:i w:val="false"/>
          <w:color w:val="000000"/>
          <w:sz w:val="20"/>
        </w:rPr>
        <w:t>не должны быть бесправными.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Как Лидер нации, я буду требовать защиты прав каждого ребенка.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Любой ребенок, который родился на нашей земле, – казахстанец. И государство должно заботиться о нем.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 отец не умеет овец пасти, сын не умеет пасти ягнят). Воспитание детей – это задача обоих родителей, а не только матери.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отдал много сил тому, чтобы предоставить подрастающему поколению большие возможности по получению лучшего образования: реализуется 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«Балапан», работают Интеллектуальные школы, Назарбаев Университет, программа «Болашак».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Как вы знаете, туда могут попасть только подготовленные или талантливые дети. Подготовить ребенка к знаниям и труду – это долг родителей.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Лозунг «Все лучшее – детям» должен стать принципом для всех родителей.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Поручаю Правительству: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Кардинально пересмотреть законодательство в сфере защиты материнства и детства, а также в области семьи и брака.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</w:r>
    </w:p>
    <w:bookmarkStart w:name="z50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Здоровье нации – основа нашего успешного будущего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 рамках долгосрочной модернизации национальной системы здравоохранения мы должны на всей территории страны внедрить </w:t>
      </w:r>
      <w:r>
        <w:rPr>
          <w:rFonts w:ascii="Consolas"/>
          <w:b/>
          <w:i w:val="false"/>
          <w:color w:val="000000"/>
          <w:sz w:val="20"/>
        </w:rPr>
        <w:t>единые стандарты качества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медицинских услуг, а также </w:t>
      </w:r>
      <w:r>
        <w:rPr>
          <w:rFonts w:ascii="Consolas"/>
          <w:b/>
          <w:i w:val="false"/>
          <w:color w:val="000000"/>
          <w:sz w:val="20"/>
        </w:rPr>
        <w:t>усовершенствовать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унифицировать материально-техническое оснащение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медицинских учреждений.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Ключевые приоритеты: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Обеспечить предоставление </w:t>
      </w:r>
      <w:r>
        <w:rPr>
          <w:rFonts w:ascii="Consolas"/>
          <w:b/>
          <w:i w:val="false"/>
          <w:color w:val="000000"/>
          <w:sz w:val="20"/>
        </w:rPr>
        <w:t>качественных</w:t>
      </w:r>
      <w:r>
        <w:rPr>
          <w:rFonts w:ascii="Consolas"/>
          <w:b w:val="false"/>
          <w:i w:val="false"/>
          <w:color w:val="000000"/>
          <w:sz w:val="20"/>
        </w:rPr>
        <w:t xml:space="preserve"> и доступных медицинских услуг.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Обеспечить </w:t>
      </w:r>
      <w:r>
        <w:rPr>
          <w:rFonts w:ascii="Consolas"/>
          <w:b/>
          <w:i w:val="false"/>
          <w:color w:val="000000"/>
          <w:sz w:val="20"/>
        </w:rPr>
        <w:t>диагностирование и лечение</w:t>
      </w:r>
      <w:r>
        <w:rPr>
          <w:rFonts w:ascii="Consolas"/>
          <w:b w:val="false"/>
          <w:i w:val="false"/>
          <w:color w:val="000000"/>
          <w:sz w:val="20"/>
        </w:rPr>
        <w:t xml:space="preserve"> максимально </w:t>
      </w:r>
      <w:r>
        <w:rPr>
          <w:rFonts w:ascii="Consolas"/>
          <w:b/>
          <w:i w:val="false"/>
          <w:color w:val="000000"/>
          <w:sz w:val="20"/>
        </w:rPr>
        <w:t>широкого спектра</w:t>
      </w:r>
      <w:r>
        <w:rPr>
          <w:rFonts w:ascii="Consolas"/>
          <w:b w:val="false"/>
          <w:i w:val="false"/>
          <w:color w:val="000000"/>
          <w:sz w:val="20"/>
        </w:rPr>
        <w:t xml:space="preserve"> болезней.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Профилактическая медицина</w:t>
      </w:r>
      <w:r>
        <w:rPr>
          <w:rFonts w:ascii="Consolas"/>
          <w:b w:val="false"/>
          <w:i w:val="false"/>
          <w:color w:val="000000"/>
          <w:sz w:val="20"/>
        </w:rPr>
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Внедрять услуги </w:t>
      </w:r>
      <w:r>
        <w:rPr>
          <w:rFonts w:ascii="Consolas"/>
          <w:b/>
          <w:i w:val="false"/>
          <w:color w:val="000000"/>
          <w:sz w:val="20"/>
        </w:rPr>
        <w:t>«смарт-медицины», дистанционной профилактики</w:t>
      </w:r>
      <w:r>
        <w:rPr>
          <w:rFonts w:ascii="Consolas"/>
          <w:b w:val="false"/>
          <w:i w:val="false"/>
          <w:color w:val="000000"/>
          <w:sz w:val="20"/>
        </w:rPr>
        <w:t xml:space="preserve"> и лечения, </w:t>
      </w:r>
      <w:r>
        <w:rPr>
          <w:rFonts w:ascii="Consolas"/>
          <w:b/>
          <w:i w:val="false"/>
          <w:color w:val="000000"/>
          <w:sz w:val="20"/>
        </w:rPr>
        <w:t>«электронной медицины»</w:t>
      </w:r>
      <w:r>
        <w:rPr>
          <w:rFonts w:ascii="Consolas"/>
          <w:b w:val="false"/>
          <w:i w:val="false"/>
          <w:color w:val="000000"/>
          <w:sz w:val="20"/>
        </w:rPr>
        <w:t>. Эти новые виды медицинских услуг особенно востребованы в такой большой по территории стране, как наша.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</w:t>
      </w:r>
      <w:r>
        <w:rPr>
          <w:rFonts w:ascii="Consolas"/>
          <w:b/>
          <w:i w:val="false"/>
          <w:color w:val="000000"/>
          <w:sz w:val="20"/>
        </w:rPr>
        <w:t>проработать вопрос введения новых подходов к обеспечению здоровья наших детей</w:t>
      </w:r>
      <w:r>
        <w:rPr>
          <w:rFonts w:ascii="Consolas"/>
          <w:b w:val="false"/>
          <w:i w:val="false"/>
          <w:color w:val="000000"/>
          <w:sz w:val="20"/>
        </w:rPr>
        <w:t xml:space="preserve">. Полагаю необходимым охватить всех детей в возрасте до </w:t>
      </w:r>
      <w:r>
        <w:rPr>
          <w:rFonts w:ascii="Consolas"/>
          <w:b/>
          <w:i w:val="false"/>
          <w:color w:val="000000"/>
          <w:sz w:val="20"/>
        </w:rPr>
        <w:t xml:space="preserve">16 лет всем спектром медицинского обслуживания.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 </w:t>
      </w:r>
      <w:r>
        <w:rPr>
          <w:rFonts w:ascii="Consolas"/>
          <w:b/>
          <w:i w:val="false"/>
          <w:color w:val="000000"/>
          <w:sz w:val="20"/>
        </w:rPr>
        <w:t>законодательно</w:t>
      </w:r>
      <w:r>
        <w:rPr>
          <w:rFonts w:ascii="Consolas"/>
          <w:b w:val="false"/>
          <w:i w:val="false"/>
          <w:color w:val="000000"/>
          <w:sz w:val="20"/>
        </w:rPr>
        <w:t xml:space="preserve"> закрепить это </w:t>
      </w:r>
      <w:r>
        <w:rPr>
          <w:rFonts w:ascii="Consolas"/>
          <w:b/>
          <w:i w:val="false"/>
          <w:color w:val="000000"/>
          <w:sz w:val="20"/>
        </w:rPr>
        <w:t>в минимальных стандартах жизни</w:t>
      </w:r>
      <w:r>
        <w:rPr>
          <w:rFonts w:ascii="Consolas"/>
          <w:b w:val="false"/>
          <w:i w:val="false"/>
          <w:color w:val="000000"/>
          <w:sz w:val="20"/>
        </w:rPr>
        <w:t>. Данный шаг будет важным вкладом в обеспечение здоровья 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Кардинально </w:t>
      </w:r>
      <w:r>
        <w:rPr>
          <w:rFonts w:ascii="Consolas"/>
          <w:b/>
          <w:i w:val="false"/>
          <w:color w:val="000000"/>
          <w:sz w:val="20"/>
        </w:rPr>
        <w:t>улучшить систему медицинского образования</w:t>
      </w:r>
      <w:r>
        <w:rPr>
          <w:rFonts w:ascii="Consolas"/>
          <w:b w:val="false"/>
          <w:i w:val="false"/>
          <w:color w:val="000000"/>
          <w:sz w:val="20"/>
        </w:rPr>
        <w:t xml:space="preserve">. Система медицинских вузов должна быть подкреплена сетью специализированных образовательных учреждений среднего уровня. Повседневная практика должна быть максимально интегрирована в учебный процесс.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Уделить первостепенное значение практической </w:t>
      </w:r>
      <w:r>
        <w:rPr>
          <w:rFonts w:ascii="Consolas"/>
          <w:b/>
          <w:i w:val="false"/>
          <w:color w:val="000000"/>
          <w:sz w:val="20"/>
        </w:rPr>
        <w:t>научно-исследовательской составляющей работы медицинских вузов.</w:t>
      </w:r>
      <w:r>
        <w:rPr>
          <w:rFonts w:ascii="Consolas"/>
          <w:b w:val="false"/>
          <w:i w:val="false"/>
          <w:color w:val="000000"/>
          <w:sz w:val="20"/>
        </w:rPr>
        <w:t xml:space="preserve">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</w:r>
      <w:r>
        <w:rPr>
          <w:rFonts w:ascii="Consolas"/>
          <w:b/>
          <w:i w:val="false"/>
          <w:color w:val="000000"/>
          <w:sz w:val="20"/>
        </w:rPr>
        <w:t>государственно-частное партнерство и в этом направлении.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Установить на законодательном уровне проведение </w:t>
      </w:r>
      <w:r>
        <w:rPr>
          <w:rFonts w:ascii="Consolas"/>
          <w:b/>
          <w:i w:val="false"/>
          <w:color w:val="000000"/>
          <w:sz w:val="20"/>
        </w:rPr>
        <w:t>международной аккредитации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медицинских вузов и учреждений.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До сих пор у людей немало нареканий по </w:t>
      </w:r>
      <w:r>
        <w:rPr>
          <w:rFonts w:ascii="Consolas"/>
          <w:b/>
          <w:i w:val="false"/>
          <w:color w:val="000000"/>
          <w:sz w:val="20"/>
        </w:rPr>
        <w:t>качеству медицинского обслуживания на селе</w:t>
      </w:r>
      <w:r>
        <w:rPr>
          <w:rFonts w:ascii="Consolas"/>
          <w:b w:val="false"/>
          <w:i w:val="false"/>
          <w:color w:val="000000"/>
          <w:sz w:val="20"/>
        </w:rPr>
        <w:t xml:space="preserve">. Между тем сельчан у нас </w:t>
      </w:r>
      <w:r>
        <w:rPr>
          <w:rFonts w:ascii="Consolas"/>
          <w:b/>
          <w:i w:val="false"/>
          <w:color w:val="000000"/>
          <w:sz w:val="20"/>
        </w:rPr>
        <w:t>43</w:t>
      </w:r>
      <w:r>
        <w:rPr>
          <w:rFonts w:ascii="Consolas"/>
          <w:b w:val="false"/>
          <w:i w:val="false"/>
          <w:color w:val="000000"/>
          <w:sz w:val="20"/>
        </w:rPr>
        <w:t xml:space="preserve"> % от всего населения.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Физическая культура и спорт</w:t>
      </w:r>
      <w:r>
        <w:rPr>
          <w:rFonts w:ascii="Consolas"/>
          <w:b w:val="false"/>
          <w:i w:val="false"/>
          <w:color w:val="000000"/>
          <w:sz w:val="20"/>
        </w:rPr>
        <w:t xml:space="preserve"> должны стать особой заботой государства. </w:t>
      </w:r>
      <w:r>
        <w:rPr>
          <w:rFonts w:ascii="Consolas"/>
          <w:b/>
          <w:i w:val="false"/>
          <w:color w:val="000000"/>
          <w:sz w:val="20"/>
        </w:rPr>
        <w:t>Именно здоровый образ жизни является ключом к здоровью нации.</w:t>
      </w:r>
      <w:r>
        <w:rPr>
          <w:rFonts w:ascii="Consolas"/>
          <w:b w:val="false"/>
          <w:i w:val="false"/>
          <w:color w:val="000000"/>
          <w:sz w:val="20"/>
        </w:rPr>
        <w:t xml:space="preserve"> Однако в стране не хватает спортивных объектов, спортинвентаря и оборудования, доступного для всех. В этой связи Правительству и местным органам необходимо принять меры по развитию физкультуры, массового спорта и строительству физкультурно-оздоровительных объектов по типовым проектам, в том числе дворовых. Начать эту работу надо уже в следующем году.</w:t>
      </w:r>
    </w:p>
    <w:bookmarkStart w:name="z51" w:id="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Знания и профессиональные навыки – ключевые ориентиры современной системы образования, подготовки и переподготовки кадров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Чтобы стать развитым конкурентоспособным государством, мы должны стать высокообразованной нацией.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bookmarkStart w:name="z52" w:id="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Приоритеты нашей работы в сфере образования</w:t>
      </w:r>
    </w:p>
    <w:bookmarkEnd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(1)</w:t>
      </w:r>
      <w:r>
        <w:rPr>
          <w:rFonts w:ascii="Consolas"/>
          <w:b w:val="false"/>
          <w:i w:val="false"/>
          <w:color w:val="000000"/>
          <w:sz w:val="20"/>
        </w:rPr>
        <w:t xml:space="preserve"> Как и во всем мире, Казахстану необходимо переходить на новые методы дошкольного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 знаете, что мной была инициирована 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/>
          <w:i w:val="false"/>
          <w:color w:val="000000"/>
          <w:sz w:val="20"/>
        </w:rPr>
        <w:t xml:space="preserve"> «Балапан»</w:t>
      </w:r>
      <w:r>
        <w:rPr>
          <w:rFonts w:ascii="Consolas"/>
          <w:b w:val="false"/>
          <w:i w:val="false"/>
          <w:color w:val="000000"/>
          <w:sz w:val="20"/>
        </w:rPr>
        <w:t>, главная задача которой – выравнивание стартовых возможностей наших детей.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момента ее реализации было введено в действие </w:t>
      </w:r>
      <w:r>
        <w:rPr>
          <w:rFonts w:ascii="Consolas"/>
          <w:b/>
          <w:i w:val="false"/>
          <w:color w:val="000000"/>
          <w:sz w:val="20"/>
        </w:rPr>
        <w:t>3 956</w:t>
      </w:r>
      <w:r>
        <w:rPr>
          <w:rFonts w:ascii="Consolas"/>
          <w:b w:val="false"/>
          <w:i w:val="false"/>
          <w:color w:val="000000"/>
          <w:sz w:val="20"/>
        </w:rPr>
        <w:t xml:space="preserve"> новых детских садов и мини-центров.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Учитывая высокую рождаемость, продолжающийся демографический рост, </w:t>
      </w:r>
      <w:r>
        <w:rPr>
          <w:rFonts w:ascii="Consolas"/>
          <w:b/>
          <w:i w:val="false"/>
          <w:color w:val="000000"/>
          <w:sz w:val="20"/>
        </w:rPr>
        <w:t>я принял решение продлить программу «Балапан» до 2020 года</w:t>
      </w:r>
      <w:r>
        <w:rPr>
          <w:rFonts w:ascii="Consolas"/>
          <w:b w:val="false"/>
          <w:i w:val="false"/>
          <w:color w:val="000000"/>
          <w:sz w:val="20"/>
        </w:rPr>
        <w:t>. Ставлю задачу перед Правительством и акимами – добиться 100 % охвата детей дошкольным образованием и воспитанием.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(2)</w:t>
      </w:r>
      <w:r>
        <w:rPr>
          <w:rFonts w:ascii="Consolas"/>
          <w:b w:val="false"/>
          <w:i w:val="false"/>
          <w:color w:val="000000"/>
          <w:sz w:val="20"/>
        </w:rPr>
        <w:t xml:space="preserve"> С учетом нового курса «Казахстан-2050» поручаю Правительству начиная с 2013 года обеспечить </w:t>
      </w:r>
      <w:r>
        <w:rPr>
          <w:rFonts w:ascii="Consolas"/>
          <w:b/>
          <w:i w:val="false"/>
          <w:color w:val="000000"/>
          <w:sz w:val="20"/>
        </w:rPr>
        <w:t>развитие системы инженерного образования и современных технических специальностей</w:t>
      </w:r>
      <w:r>
        <w:rPr>
          <w:rFonts w:ascii="Consolas"/>
          <w:b w:val="false"/>
          <w:i w:val="false"/>
          <w:color w:val="000000"/>
          <w:sz w:val="20"/>
        </w:rPr>
        <w:t xml:space="preserve"> с присвоением сертификатов международного образца.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Профессионально-техническое и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 Во многом это решит проблему занятости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</w:r>
      <w:r>
        <w:rPr>
          <w:rFonts w:ascii="Consolas"/>
          <w:b/>
          <w:i w:val="false"/>
          <w:color w:val="000000"/>
          <w:sz w:val="20"/>
        </w:rPr>
        <w:t>научно-исследовательскую деятельность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(3) Социальная ответственность частного бизнеса, неправительственных и благотворительных организаций, частных лиц должна особенно проявиться в сфере образования.</w:t>
      </w:r>
      <w:r>
        <w:rPr>
          <w:rFonts w:ascii="Consolas"/>
          <w:b w:val="false"/>
          <w:i w:val="false"/>
          <w:color w:val="000000"/>
          <w:sz w:val="20"/>
        </w:rPr>
        <w:t xml:space="preserve"> В первую очередь это касается </w:t>
      </w:r>
      <w:r>
        <w:rPr>
          <w:rFonts w:ascii="Consolas"/>
          <w:b/>
          <w:i w:val="false"/>
          <w:color w:val="000000"/>
          <w:sz w:val="20"/>
        </w:rPr>
        <w:t>помощи молодым людям</w:t>
      </w:r>
      <w:r>
        <w:rPr>
          <w:rFonts w:ascii="Consolas"/>
          <w:b w:val="false"/>
          <w:i w:val="false"/>
          <w:color w:val="000000"/>
          <w:sz w:val="20"/>
        </w:rPr>
        <w:t>, не имеющим возможности самостоятельно оплачивать обучение, в получении достойного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Создать сеть государственно-частного партнерства для развития системы высшего и среднего образования.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Разработать многоступенчатую систему грантов на обучение.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Законодательно закрепить обязательную производственную практику на предприятиях, начиная со второго курса обучения в вузе.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(4)</w:t>
      </w:r>
      <w:r>
        <w:rPr>
          <w:rFonts w:ascii="Consolas"/>
          <w:b w:val="false"/>
          <w:i w:val="false"/>
          <w:color w:val="000000"/>
          <w:sz w:val="20"/>
        </w:rPr>
        <w:t xml:space="preserve"> Нам предстоит произвести </w:t>
      </w:r>
      <w:r>
        <w:rPr>
          <w:rFonts w:ascii="Consolas"/>
          <w:b/>
          <w:i w:val="false"/>
          <w:color w:val="000000"/>
          <w:sz w:val="20"/>
        </w:rPr>
        <w:t>модернизацию методик преподавания</w:t>
      </w:r>
      <w:r>
        <w:rPr>
          <w:rFonts w:ascii="Consolas"/>
          <w:b w:val="false"/>
          <w:i w:val="false"/>
          <w:color w:val="000000"/>
          <w:sz w:val="20"/>
        </w:rPr>
        <w:t xml:space="preserve"> и активно развивать </w:t>
      </w:r>
      <w:r>
        <w:rPr>
          <w:rFonts w:ascii="Consolas"/>
          <w:b/>
          <w:i w:val="false"/>
          <w:color w:val="000000"/>
          <w:sz w:val="20"/>
        </w:rPr>
        <w:t>онлайн-системы образования</w:t>
      </w:r>
      <w:r>
        <w:rPr>
          <w:rFonts w:ascii="Consolas"/>
          <w:b w:val="false"/>
          <w:i w:val="false"/>
          <w:color w:val="000000"/>
          <w:sz w:val="20"/>
        </w:rPr>
        <w:t>, создавая региональные школьные центры.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Создать ориентированные на предпринимательство учебные программы, образовательные курсы и институты.</w:t>
      </w:r>
    </w:p>
    <w:bookmarkStart w:name="z53" w:id="3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Новая политика развития инновационных исследований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Поэтому нам следует выстроить очень реалистичную, максимально прагматичную стратегию.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сосредоточиться не на затратных исследованиях и разработках.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Нам нужен трансферт необходимых стране технологий и обучение специалистов для их использования. EXPO-2017</w:t>
      </w:r>
      <w:r>
        <w:rPr>
          <w:rFonts w:ascii="Consolas"/>
          <w:b w:val="false"/>
          <w:i w:val="false"/>
          <w:color w:val="000000"/>
          <w:sz w:val="20"/>
        </w:rPr>
        <w:t xml:space="preserve"> должно дать толчок этому процессу и помочь нам отобрать новейшие технологии для развития энергетики будущего.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– молодая нация, и у нас это получится.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Кроме того, мы вполне можем активно участвовать в масштабных </w:t>
      </w:r>
      <w:r>
        <w:rPr>
          <w:rFonts w:ascii="Consolas"/>
          <w:b/>
          <w:i w:val="false"/>
          <w:color w:val="000000"/>
          <w:sz w:val="20"/>
        </w:rPr>
        <w:t>международных научно-исследовательских проектах.</w:t>
      </w:r>
      <w:r>
        <w:rPr>
          <w:rFonts w:ascii="Consolas"/>
          <w:b w:val="false"/>
          <w:i w:val="false"/>
          <w:color w:val="000000"/>
          <w:sz w:val="20"/>
        </w:rPr>
        <w:t xml:space="preserve"> Это даст нам возможность интегрировать 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уже в 2013 году принять меры по полноценной </w:t>
      </w:r>
      <w:r>
        <w:rPr>
          <w:rFonts w:ascii="Consolas"/>
          <w:b/>
          <w:i w:val="false"/>
          <w:color w:val="000000"/>
          <w:sz w:val="20"/>
        </w:rPr>
        <w:t>кооперации науки и бизнеса.</w:t>
      </w:r>
      <w:r>
        <w:rPr>
          <w:rFonts w:ascii="Consolas"/>
          <w:b w:val="false"/>
          <w:i w:val="false"/>
          <w:color w:val="000000"/>
          <w:sz w:val="20"/>
        </w:rPr>
        <w:t xml:space="preserve">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Важно разработать четкие </w:t>
      </w:r>
      <w:r>
        <w:rPr>
          <w:rFonts w:ascii="Consolas"/>
          <w:b/>
          <w:i w:val="false"/>
          <w:color w:val="000000"/>
          <w:sz w:val="20"/>
        </w:rPr>
        <w:t>«дорожные карты» по формированию перспективных национальных кластеров.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 Уважаемые соотечественники!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Я хотел бы особо обратиться к нашей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Объявленный мной сегодня новый политический и экономический курс нацелен на то, чтобы дать вам лучшее образование, а значит, еще более достойное будущее.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полагаюсь на вас – новое поколение казахстанцев. Вы должны стать двигателем нового курса.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Сейчас разрабатывается новая концепция молодежной государственной политики. Вам будут созданы все условия.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bookmarkStart w:name="z54" w:id="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Дальнейшее укрепление государственности и развитие</w:t>
      </w:r>
      <w:r>
        <w:br/>
      </w:r>
      <w:r>
        <w:rPr>
          <w:rFonts w:ascii="Consolas"/>
          <w:b/>
          <w:i w:val="false"/>
          <w:color w:val="000000"/>
        </w:rPr>
        <w:t xml:space="preserve">
казахстанской демократии 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Наша цель – сформировать новый тип государственного управления. Он должен отвечать новым задачам служения обществу и укрепления государственности.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Первое. Нам нужно дальнейшее совершенствование системы государственного планирования и прогнозирования.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Ставлю цель – усилить ответственность госорганов за разработку планов и программ. В связи с этим поручаю Правительству: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учетом моего видения Стратегии развития Казахстана до 2050 года, произвести «перезагрузку» стратегических документов, по которым работает и живет страна.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Разработать Концепцию внедрения в стране государственного аудита, внести в следующем году в Парламент соответствующий законопроект. Нам нужно создать комплексную систему государственного аудита на основе самого передового мирового опыта.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Для того чтобы наши экономические стратегии воплощались в жизнь, государство должно эффективно предвосхищать кризисные ситуации и </w:t>
      </w:r>
      <w:r>
        <w:rPr>
          <w:rFonts w:ascii="Consolas"/>
          <w:b/>
          <w:i w:val="false"/>
          <w:color w:val="000000"/>
          <w:sz w:val="20"/>
        </w:rPr>
        <w:t>противодействовать им.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Для этого нам нужно</w:t>
      </w:r>
      <w:r>
        <w:rPr>
          <w:rFonts w:ascii="Consolas"/>
          <w:b w:val="false"/>
          <w:i w:val="false"/>
          <w:color w:val="000000"/>
          <w:sz w:val="20"/>
        </w:rPr>
        <w:t xml:space="preserve"> создать многоуровневую систему антикризисного реагирования.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 xml:space="preserve"> Второе. Мы должны грамотно провести децентрализацию управления.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Суть идеи децентрализации заключается в предоставлении прав и необходимых ресурсов для принятия решений от центра к региональным органам власти.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2013 году мы должны принять конкретные меры по </w:t>
      </w:r>
      <w:r>
        <w:rPr>
          <w:rFonts w:ascii="Consolas"/>
          <w:b/>
          <w:i w:val="false"/>
          <w:color w:val="000000"/>
          <w:sz w:val="20"/>
        </w:rPr>
        <w:t>разграничению ответственности и полномочий между центром и регионами</w:t>
      </w:r>
      <w:r>
        <w:rPr>
          <w:rFonts w:ascii="Consolas"/>
          <w:b w:val="false"/>
          <w:i w:val="false"/>
          <w:color w:val="000000"/>
          <w:sz w:val="20"/>
        </w:rPr>
        <w:t>, усилить местные исполнительные органы.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Полномочия органов власти на местах будут подкреплены финансовыми и кадровыми ресурсами.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 утвердил </w:t>
      </w:r>
      <w:r>
        <w:rPr>
          <w:rFonts w:ascii="Consolas"/>
          <w:b/>
          <w:i w:val="false"/>
          <w:color w:val="000000"/>
          <w:sz w:val="20"/>
        </w:rPr>
        <w:t>Концепцию развития местного самоуправления.</w:t>
      </w:r>
      <w:r>
        <w:rPr>
          <w:rFonts w:ascii="Consolas"/>
          <w:b w:val="false"/>
          <w:i w:val="false"/>
          <w:color w:val="000000"/>
          <w:sz w:val="20"/>
        </w:rPr>
        <w:t xml:space="preserve"> Она позволит повысить качество управления на аульном, сельском уровне и расширит участие граждан в вопросах местного значения.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наделяем сельских акимов </w:t>
      </w:r>
      <w:r>
        <w:rPr>
          <w:rFonts w:ascii="Consolas"/>
          <w:b/>
          <w:i w:val="false"/>
          <w:color w:val="000000"/>
          <w:sz w:val="20"/>
        </w:rPr>
        <w:t>дополнительными полномочиями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усиливаем их влияние</w:t>
      </w:r>
      <w:r>
        <w:rPr>
          <w:rFonts w:ascii="Consolas"/>
          <w:b w:val="false"/>
          <w:i w:val="false"/>
          <w:color w:val="000000"/>
          <w:sz w:val="20"/>
        </w:rPr>
        <w:t xml:space="preserve"> на ситуацию в аулах.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Но вместе с этим нам нужно </w:t>
      </w:r>
      <w:r>
        <w:rPr>
          <w:rFonts w:ascii="Consolas"/>
          <w:b/>
          <w:i w:val="false"/>
          <w:color w:val="000000"/>
          <w:sz w:val="20"/>
        </w:rPr>
        <w:t>усилить общественный контроль, влияние граждан на ситуацию на местах.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/>
          <w:i w:val="false"/>
          <w:color w:val="000000"/>
          <w:sz w:val="20"/>
        </w:rPr>
        <w:t>Поэтому я принял решение</w:t>
      </w:r>
      <w:r>
        <w:rPr>
          <w:rFonts w:ascii="Consolas"/>
          <w:b w:val="false"/>
          <w:i w:val="false"/>
          <w:color w:val="000000"/>
          <w:sz w:val="20"/>
        </w:rPr>
        <w:t xml:space="preserve"> ввести </w:t>
      </w:r>
      <w:r>
        <w:rPr>
          <w:rFonts w:ascii="Consolas"/>
          <w:b/>
          <w:i w:val="false"/>
          <w:color w:val="000000"/>
          <w:sz w:val="20"/>
        </w:rPr>
        <w:t>выборность аульных акимов</w:t>
      </w:r>
      <w:r>
        <w:rPr>
          <w:rFonts w:ascii="Consolas"/>
          <w:b w:val="false"/>
          <w:i w:val="false"/>
          <w:color w:val="000000"/>
          <w:sz w:val="20"/>
        </w:rPr>
        <w:t xml:space="preserve"> через маслихаты. Выборы мы начнем проводить уже в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Всего будут избираться 2 533 акима, в том числе акимы сельских округов, поселков, а также 50 акимов городов районного значения.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Это 91,7 % от общего числа акимов всех уровней!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Таким образом, мы охватим выборностью всех акимов, которые напрямую работают с гражданами и решают проблемы на местах.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Настало время гражданам активно вовлекаться в решение насущных вопросов на местах, контролировать работу местных органов власти.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Поручаю Правительству совместно с моей Администрацией ускорить </w:t>
      </w:r>
      <w:r>
        <w:rPr>
          <w:rFonts w:ascii="Consolas"/>
          <w:b/>
          <w:i w:val="false"/>
          <w:color w:val="000000"/>
          <w:sz w:val="20"/>
        </w:rPr>
        <w:t>разработку необходимых законодательных актов</w:t>
      </w:r>
      <w:r>
        <w:rPr>
          <w:rFonts w:ascii="Consolas"/>
          <w:b w:val="false"/>
          <w:i w:val="false"/>
          <w:color w:val="000000"/>
          <w:sz w:val="20"/>
        </w:rPr>
        <w:t xml:space="preserve">, а Парламенту обеспечить их принятие в </w:t>
      </w:r>
      <w:r>
        <w:rPr>
          <w:rFonts w:ascii="Consolas"/>
          <w:b/>
          <w:i w:val="false"/>
          <w:color w:val="000000"/>
          <w:sz w:val="20"/>
        </w:rPr>
        <w:t>приоритетном порядке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идти по цивилизованному пути вместе со всем миром, и взять курс на </w:t>
      </w:r>
      <w:r>
        <w:rPr>
          <w:rFonts w:ascii="Consolas"/>
          <w:b/>
          <w:i w:val="false"/>
          <w:color w:val="000000"/>
          <w:sz w:val="20"/>
        </w:rPr>
        <w:t>дальнейшую демократизацию общества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Нужно продолжить нашу политику по </w:t>
      </w:r>
      <w:r>
        <w:rPr>
          <w:rFonts w:ascii="Consolas"/>
          <w:b/>
          <w:i w:val="false"/>
          <w:color w:val="000000"/>
          <w:sz w:val="20"/>
        </w:rPr>
        <w:t>усилению Парламента полномочиями.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Децентрализация – это прежде всего качественное изменение системы государственного управления, изменение системы решения проблем на местном уровне.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то же время </w:t>
      </w:r>
      <w:r>
        <w:rPr>
          <w:rFonts w:ascii="Consolas"/>
          <w:b/>
          <w:i w:val="false"/>
          <w:color w:val="000000"/>
          <w:sz w:val="20"/>
        </w:rPr>
        <w:t>децентрализация не должна привести к ослаблению вертикали власти</w:t>
      </w:r>
      <w:r>
        <w:rPr>
          <w:rFonts w:ascii="Consolas"/>
          <w:b w:val="false"/>
          <w:i w:val="false"/>
          <w:color w:val="000000"/>
          <w:sz w:val="20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Третье. Предстоит сформировать профессиональный государственный аппарат, для которого в соответствии с провозглашенными мной сегодня принципами служение народу и государству превыше всего.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Управленческие решения на уровне государства должны отвечать следующим </w:t>
      </w:r>
      <w:r>
        <w:rPr>
          <w:rFonts w:ascii="Consolas"/>
          <w:b/>
          <w:i w:val="false"/>
          <w:color w:val="000000"/>
          <w:sz w:val="20"/>
        </w:rPr>
        <w:t>требованиям: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Учет не только краткосрочных, но и долгосрочных результатов.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Учет мультипликативного эффекта управленческого решения.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Обеспечение правил честной конкуренции и свободы предпринимательства.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Исключение двойного толкования должностных обязанностей госслужащих. Четкая законодательная регламентация их деятельности.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 учетом новых требований мы уже начали </w:t>
      </w:r>
      <w:r>
        <w:rPr>
          <w:rFonts w:ascii="Consolas"/>
          <w:b/>
          <w:i w:val="false"/>
          <w:color w:val="000000"/>
          <w:sz w:val="20"/>
        </w:rPr>
        <w:t>второй этап административной реформы.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Особый акцент необходимо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Сейчас внесен в Парламент проект закона «О государственных услугах». Его необходимо принять до конца первого квартала 2013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Четвертое. Госаппарат должен выстроить новую систему взаимодействия с бизнес-сообществом.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Считаю, что для этого мы должны, во-первых, </w:t>
      </w:r>
      <w:r>
        <w:rPr>
          <w:rFonts w:ascii="Consolas"/>
          <w:b/>
          <w:i w:val="false"/>
          <w:color w:val="000000"/>
          <w:sz w:val="20"/>
        </w:rPr>
        <w:t>гарантировать де-факто незыблемость права частной собственности.</w:t>
      </w:r>
      <w:r>
        <w:rPr>
          <w:rFonts w:ascii="Consolas"/>
          <w:b w:val="false"/>
          <w:i w:val="false"/>
          <w:color w:val="000000"/>
          <w:sz w:val="20"/>
        </w:rPr>
        <w:t xml:space="preserve"> Во-вторых, необходимо </w:t>
      </w:r>
      <w:r>
        <w:rPr>
          <w:rFonts w:ascii="Consolas"/>
          <w:b/>
          <w:i w:val="false"/>
          <w:color w:val="000000"/>
          <w:sz w:val="20"/>
        </w:rPr>
        <w:t>гарантировать защиту договорных обязательств.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Обязанность государства – </w:t>
      </w:r>
      <w:r>
        <w:rPr>
          <w:rFonts w:ascii="Consolas"/>
          <w:b/>
          <w:i w:val="false"/>
          <w:color w:val="000000"/>
          <w:sz w:val="20"/>
        </w:rPr>
        <w:t>предоставлять гражданам максимальные возможности для реализации их деловой активности.</w:t>
      </w:r>
      <w:r>
        <w:rPr>
          <w:rFonts w:ascii="Consolas"/>
          <w:b w:val="false"/>
          <w:i w:val="false"/>
          <w:color w:val="000000"/>
          <w:sz w:val="20"/>
        </w:rPr>
        <w:t xml:space="preserve"> А это значит – заботиться о создании инфраструктуры для отечественного бизнеса.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(1)</w:t>
      </w:r>
      <w:r>
        <w:rPr>
          <w:rFonts w:ascii="Consolas"/>
          <w:b w:val="false"/>
          <w:i w:val="false"/>
          <w:color w:val="000000"/>
          <w:sz w:val="20"/>
        </w:rPr>
        <w:t xml:space="preserve"> В этих целях уже в новом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году необходимо начать очередной этап </w:t>
      </w:r>
      <w:r>
        <w:rPr>
          <w:rFonts w:ascii="Consolas"/>
          <w:b/>
          <w:i w:val="false"/>
          <w:color w:val="000000"/>
          <w:sz w:val="20"/>
        </w:rPr>
        <w:t>модернизации национальной правовой системы.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</w:r>
      <w:r>
        <w:rPr>
          <w:rFonts w:ascii="Consolas"/>
          <w:b/>
          <w:i w:val="false"/>
          <w:color w:val="000000"/>
          <w:sz w:val="20"/>
        </w:rPr>
        <w:t>повышению конкурентоспособности нашей правовой системы</w:t>
      </w:r>
      <w:r>
        <w:rPr>
          <w:rFonts w:ascii="Consolas"/>
          <w:b w:val="false"/>
          <w:i w:val="false"/>
          <w:color w:val="000000"/>
          <w:sz w:val="20"/>
        </w:rPr>
        <w:t xml:space="preserve"> во всех ее базовых отраслях как публичного, так и частного права.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(2)</w:t>
      </w:r>
      <w:r>
        <w:rPr>
          <w:rFonts w:ascii="Consolas"/>
          <w:b w:val="false"/>
          <w:i w:val="false"/>
          <w:color w:val="000000"/>
          <w:sz w:val="20"/>
        </w:rPr>
        <w:t xml:space="preserve"> Поручаю Правительству совместно с моей Администрацией в </w:t>
      </w:r>
      <w:r>
        <w:rPr>
          <w:rFonts w:ascii="Consolas"/>
          <w:b/>
          <w:i w:val="false"/>
          <w:color w:val="000000"/>
          <w:sz w:val="20"/>
        </w:rPr>
        <w:t>2013</w:t>
      </w:r>
      <w:r>
        <w:rPr>
          <w:rFonts w:ascii="Consolas"/>
          <w:b w:val="false"/>
          <w:i w:val="false"/>
          <w:color w:val="000000"/>
          <w:sz w:val="20"/>
        </w:rPr>
        <w:t xml:space="preserve"> году: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Начать реформу Уголовного и Уголовно-процессуального законодательства. Акцент необходимо сделать на дальнейшей гуманизации, в том числе декриминализации экономических правонарушений.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Подготовить и внести в Парламент проекты </w:t>
      </w:r>
      <w:r>
        <w:rPr>
          <w:rFonts w:ascii="Consolas"/>
          <w:b/>
          <w:i w:val="false"/>
          <w:color w:val="000000"/>
          <w:sz w:val="20"/>
        </w:rPr>
        <w:t>4 новых кодексов: Уголовно-процессуального, Уголовного, Уголовно-исполнительного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Кодекса об административных правонарушениях.</w:t>
      </w:r>
      <w:r>
        <w:rPr>
          <w:rFonts w:ascii="Consolas"/>
          <w:b w:val="false"/>
          <w:i w:val="false"/>
          <w:color w:val="000000"/>
          <w:sz w:val="20"/>
        </w:rPr>
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Пятое. Государство должно следовать принципу нулевой терпимости к беспорядку.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Развитое общество начинается с дисциплины и порядка во всем: комфортного подъезда, аккуратного двора, чистых улиц и приветливых лиц.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не должны мириться даже с самыми </w:t>
      </w:r>
      <w:r>
        <w:rPr>
          <w:rFonts w:ascii="Consolas"/>
          <w:b/>
          <w:i w:val="false"/>
          <w:color w:val="000000"/>
          <w:sz w:val="20"/>
        </w:rPr>
        <w:t>малыми правонарушениями, хулиганством, бескультурьем</w:t>
      </w:r>
      <w:r>
        <w:rPr>
          <w:rFonts w:ascii="Consolas"/>
          <w:b w:val="false"/>
          <w:i w:val="false"/>
          <w:color w:val="000000"/>
          <w:sz w:val="20"/>
        </w:rPr>
        <w:t>, поскольку это нарушает общественный покой, снижает качество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Ощущение беспорядка и вседозволенности создает почву для более серьезных преступлений.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Атмосфера нетерпимости к мелким правонарушениям</w:t>
      </w:r>
      <w:r>
        <w:rPr>
          <w:rFonts w:ascii="Consolas"/>
          <w:b w:val="false"/>
          <w:i w:val="false"/>
          <w:color w:val="000000"/>
          <w:sz w:val="20"/>
        </w:rPr>
        <w:t xml:space="preserve"> – важный шаг в укреплении общественной безопасности, борьбе с преступностью.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Нам нужно преодолеть правовой нигилизм и включить общество в дело охраны общественного порядка.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Нам необходимо увязать деструктивное социальное поведение с возможностью получить работу. Мы должны </w:t>
      </w:r>
      <w:r>
        <w:rPr>
          <w:rFonts w:ascii="Consolas"/>
          <w:b/>
          <w:i w:val="false"/>
          <w:color w:val="000000"/>
          <w:sz w:val="20"/>
        </w:rPr>
        <w:t>ввести меры наказания за хулиганское поведение в общественных</w:t>
      </w:r>
      <w:r>
        <w:rPr>
          <w:rFonts w:ascii="Consolas"/>
          <w:b w:val="false"/>
          <w:i w:val="false"/>
          <w:color w:val="000000"/>
          <w:sz w:val="20"/>
        </w:rPr>
        <w:t xml:space="preserve"> местах, которое должно обязательно отражаться в личных делах и резюме и учитываться при приеме на работу и продвижении по карьерной лестнице.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это должно стать нормой общественной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Шестое. Государство и общество должны единым фронтом выступить против коррупции.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Коррупция – не просто правонарушение. Она подрывает веру в эффективность государства и является </w:t>
      </w:r>
      <w:r>
        <w:rPr>
          <w:rFonts w:ascii="Consolas"/>
          <w:b/>
          <w:i w:val="false"/>
          <w:color w:val="000000"/>
          <w:sz w:val="20"/>
        </w:rPr>
        <w:t>прямой угрозой национальной безопасности.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Седьмое. Мы должны продолжить реформу правоохранительных органов и спецслужб.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Без этого мы не решим задачи формирования «нулевой терпимости» к беспорядкам и искоренения коррупции.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(1)</w:t>
      </w:r>
      <w:r>
        <w:rPr>
          <w:rFonts w:ascii="Consolas"/>
          <w:b w:val="false"/>
          <w:i w:val="false"/>
          <w:color w:val="000000"/>
          <w:sz w:val="20"/>
        </w:rPr>
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(2)</w:t>
      </w:r>
      <w:r>
        <w:rPr>
          <w:rFonts w:ascii="Consolas"/>
          <w:b w:val="false"/>
          <w:i w:val="false"/>
          <w:color w:val="000000"/>
          <w:sz w:val="20"/>
        </w:rPr>
        <w:t xml:space="preserve"> Мы будем продолжать эту работу дальше.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Поручаю моей Администрации совместно с Советом безопасности и Правительством: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Разработать концепцию кадровой политики правоохранительных органов.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Создать на базе Высшей аттестационной комиссии </w:t>
      </w:r>
      <w:r>
        <w:rPr>
          <w:rFonts w:ascii="Consolas"/>
          <w:b/>
          <w:i w:val="false"/>
          <w:color w:val="000000"/>
          <w:sz w:val="20"/>
        </w:rPr>
        <w:t>постоянно действующую структуру</w:t>
      </w:r>
      <w:r>
        <w:rPr>
          <w:rFonts w:ascii="Consolas"/>
          <w:b w:val="false"/>
          <w:i w:val="false"/>
          <w:color w:val="000000"/>
          <w:sz w:val="20"/>
        </w:rPr>
        <w:t xml:space="preserve"> по кадровой политике в правоохранительных органах.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Сформировать </w:t>
      </w:r>
      <w:r>
        <w:rPr>
          <w:rFonts w:ascii="Consolas"/>
          <w:b/>
          <w:i w:val="false"/>
          <w:color w:val="000000"/>
          <w:sz w:val="20"/>
        </w:rPr>
        <w:t>президентский резерв</w:t>
      </w:r>
      <w:r>
        <w:rPr>
          <w:rFonts w:ascii="Consolas"/>
          <w:b w:val="false"/>
          <w:i w:val="false"/>
          <w:color w:val="000000"/>
          <w:sz w:val="20"/>
        </w:rPr>
        <w:t xml:space="preserve"> руководителей правоохранительных и специальных органов.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(3)</w:t>
      </w:r>
      <w:r>
        <w:rPr>
          <w:rFonts w:ascii="Consolas"/>
          <w:b w:val="false"/>
          <w:i w:val="false"/>
          <w:color w:val="000000"/>
          <w:sz w:val="20"/>
        </w:rPr>
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</w:r>
      <w:r>
        <w:rPr>
          <w:rFonts w:ascii="Consolas"/>
          <w:b/>
          <w:i w:val="false"/>
          <w:color w:val="000000"/>
          <w:sz w:val="20"/>
        </w:rPr>
        <w:t>программы дальнейшей модернизации правоохранительной системы.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(4)</w:t>
      </w:r>
      <w:r>
        <w:rPr>
          <w:rFonts w:ascii="Consolas"/>
          <w:b w:val="false"/>
          <w:i w:val="false"/>
          <w:color w:val="000000"/>
          <w:sz w:val="20"/>
        </w:rPr>
        <w:t xml:space="preserve"> Важнейшим вопросом правовой политики является </w:t>
      </w:r>
      <w:r>
        <w:rPr>
          <w:rFonts w:ascii="Consolas"/>
          <w:b/>
          <w:i w:val="false"/>
          <w:color w:val="000000"/>
          <w:sz w:val="20"/>
        </w:rPr>
        <w:t>реализация гражданами права на судебную защиту</w:t>
      </w:r>
      <w:r>
        <w:rPr>
          <w:rFonts w:ascii="Consolas"/>
          <w:b w:val="false"/>
          <w:i w:val="false"/>
          <w:color w:val="000000"/>
          <w:sz w:val="20"/>
        </w:rPr>
        <w:t>, которая гарантирована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то же время в целях разгрузки судов следует продолжить развитие институтов </w:t>
      </w:r>
      <w:r>
        <w:rPr>
          <w:rFonts w:ascii="Consolas"/>
          <w:b/>
          <w:i w:val="false"/>
          <w:color w:val="000000"/>
          <w:sz w:val="20"/>
        </w:rPr>
        <w:t>внесудебного урегулирования споров.</w:t>
      </w:r>
      <w:r>
        <w:rPr>
          <w:rFonts w:ascii="Consolas"/>
          <w:b w:val="false"/>
          <w:i w:val="false"/>
          <w:color w:val="000000"/>
          <w:sz w:val="20"/>
        </w:rPr>
        <w:t xml:space="preserve"> Нужно предусмотреть такой механизм, при котором разрешение споров по незначительным вопросам будет проводиться во внесудебном порядке.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(5) Необходимо</w:t>
      </w:r>
      <w:r>
        <w:rPr>
          <w:rFonts w:ascii="Consolas"/>
          <w:b w:val="false"/>
          <w:i w:val="false"/>
          <w:color w:val="000000"/>
          <w:sz w:val="20"/>
        </w:rPr>
        <w:t xml:space="preserve"> провести масштабную реформу Пограничной службы. Задача – кардинально повысить </w:t>
      </w:r>
      <w:r>
        <w:rPr>
          <w:rFonts w:ascii="Consolas"/>
          <w:b/>
          <w:i w:val="false"/>
          <w:color w:val="000000"/>
          <w:sz w:val="20"/>
        </w:rPr>
        <w:t>эффективность ее деятельности, модернизировать материально-техническую базу.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bookmarkStart w:name="z55" w:id="4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6. Последовательная и предсказуемая внешняя политика –</w:t>
      </w:r>
      <w:r>
        <w:br/>
      </w:r>
      <w:r>
        <w:rPr>
          <w:rFonts w:ascii="Consolas"/>
          <w:b/>
          <w:i w:val="false"/>
          <w:color w:val="000000"/>
        </w:rPr>
        <w:t>
продвижение национальных интересов и укрепление региональной и</w:t>
      </w:r>
      <w:r>
        <w:br/>
      </w:r>
      <w:r>
        <w:rPr>
          <w:rFonts w:ascii="Consolas"/>
          <w:b/>
          <w:i w:val="false"/>
          <w:color w:val="000000"/>
        </w:rPr>
        <w:t>
глобальной безопасности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Наши приоритеты </w:t>
      </w:r>
      <w:r>
        <w:rPr>
          <w:rFonts w:ascii="Consolas"/>
          <w:b/>
          <w:i w:val="false"/>
          <w:color w:val="000000"/>
          <w:sz w:val="20"/>
        </w:rPr>
        <w:t>являются неизменными</w:t>
      </w:r>
      <w:r>
        <w:rPr>
          <w:rFonts w:ascii="Consolas"/>
          <w:b w:val="false"/>
          <w:i w:val="false"/>
          <w:color w:val="000000"/>
          <w:sz w:val="20"/>
        </w:rPr>
        <w:t xml:space="preserve"> – развитие партнерства с нашими соседями – </w:t>
      </w:r>
      <w:r>
        <w:rPr>
          <w:rFonts w:ascii="Consolas"/>
          <w:b/>
          <w:i w:val="false"/>
          <w:color w:val="000000"/>
          <w:sz w:val="20"/>
        </w:rPr>
        <w:t>Россией, Китаем, странами Центральной Азии</w:t>
      </w:r>
      <w:r>
        <w:rPr>
          <w:rFonts w:ascii="Consolas"/>
          <w:b w:val="false"/>
          <w:i w:val="false"/>
          <w:color w:val="000000"/>
          <w:sz w:val="20"/>
        </w:rPr>
        <w:t xml:space="preserve">, а также </w:t>
      </w:r>
      <w:r>
        <w:rPr>
          <w:rFonts w:ascii="Consolas"/>
          <w:b/>
          <w:i w:val="false"/>
          <w:color w:val="000000"/>
          <w:sz w:val="20"/>
        </w:rPr>
        <w:t>США, Европейским союзом, странами Азии.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будем укреплять </w:t>
      </w:r>
      <w:r>
        <w:rPr>
          <w:rFonts w:ascii="Consolas"/>
          <w:b/>
          <w:i w:val="false"/>
          <w:color w:val="000000"/>
          <w:sz w:val="20"/>
        </w:rPr>
        <w:t>Таможенный союз и Единое экономическое пространство.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Наша ближайшая цель – создать </w:t>
      </w:r>
      <w:r>
        <w:rPr>
          <w:rFonts w:ascii="Consolas"/>
          <w:b/>
          <w:i w:val="false"/>
          <w:color w:val="000000"/>
          <w:sz w:val="20"/>
        </w:rPr>
        <w:t>Евразийский экономический союз.</w:t>
      </w:r>
      <w:r>
        <w:rPr>
          <w:rFonts w:ascii="Consolas"/>
          <w:b w:val="false"/>
          <w:i w:val="false"/>
          <w:color w:val="000000"/>
          <w:sz w:val="20"/>
        </w:rPr>
        <w:t xml:space="preserve"> При этом мы четко заявляем, что вопросы будут решаться консенсусом. Политический суверенитет не будет ущемляться.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Сбалансированность </w:t>
      </w:r>
      <w:r>
        <w:rPr>
          <w:rFonts w:ascii="Consolas"/>
          <w:b/>
          <w:i w:val="false"/>
          <w:color w:val="000000"/>
          <w:sz w:val="20"/>
        </w:rPr>
        <w:t xml:space="preserve">нашей внешней политики означает развитие дружественных и предсказуемых </w:t>
      </w:r>
      <w:r>
        <w:rPr>
          <w:rFonts w:ascii="Consolas"/>
          <w:b w:val="false"/>
          <w:i w:val="false"/>
          <w:color w:val="000000"/>
          <w:sz w:val="20"/>
        </w:rPr>
        <w:t>отношений</w:t>
      </w:r>
      <w:r>
        <w:rPr>
          <w:rFonts w:ascii="Consolas"/>
          <w:b/>
          <w:i w:val="false"/>
          <w:color w:val="000000"/>
          <w:sz w:val="20"/>
        </w:rPr>
        <w:t xml:space="preserve"> со всеми государствами, играющими существенную роль в мировых делах и представляющих для Казахстана практический интерес.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Однако </w:t>
      </w:r>
      <w:r>
        <w:rPr>
          <w:rFonts w:ascii="Consolas"/>
          <w:b/>
          <w:i w:val="false"/>
          <w:color w:val="000000"/>
          <w:sz w:val="20"/>
        </w:rPr>
        <w:t>международная ситуация и геополитическая среда динамично меняются</w:t>
      </w:r>
      <w:r>
        <w:rPr>
          <w:rFonts w:ascii="Consolas"/>
          <w:b w:val="false"/>
          <w:i w:val="false"/>
          <w:color w:val="000000"/>
          <w:sz w:val="20"/>
        </w:rPr>
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этой ситуации внешняя политика Казахстана должна быть модернизирована, как и внутренняя политика.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Приоритеты модернизации внешней политики: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Всемерно укреплять региональную и национальную безопасность.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Активно развивать экономическую и торговую дипломатию.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Интенсифицировать международное сотрудничество в культурно-гуманитарной, научно-образовательной и других смежных сферах.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Усилить правовую защиту наших граждан, их личных, семейных, деловых интересов за рубежом.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Во-первых</w:t>
      </w:r>
      <w:r>
        <w:rPr>
          <w:rFonts w:ascii="Consolas"/>
          <w:b w:val="false"/>
          <w:i w:val="false"/>
          <w:color w:val="000000"/>
          <w:sz w:val="20"/>
        </w:rPr>
        <w:t xml:space="preserve">, внешнеполитическое продвижение национальных интересов на сугубо </w:t>
      </w:r>
      <w:r>
        <w:rPr>
          <w:rFonts w:ascii="Consolas"/>
          <w:b/>
          <w:i w:val="false"/>
          <w:color w:val="000000"/>
          <w:sz w:val="20"/>
        </w:rPr>
        <w:t>прагматических принципах.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Во-вторых</w:t>
      </w:r>
      <w:r>
        <w:rPr>
          <w:rFonts w:ascii="Consolas"/>
          <w:b w:val="false"/>
          <w:i w:val="false"/>
          <w:color w:val="000000"/>
          <w:sz w:val="20"/>
        </w:rPr>
        <w:t xml:space="preserve">, мы и дальше должны осознавать свою ответственность за </w:t>
      </w:r>
      <w:r>
        <w:rPr>
          <w:rFonts w:ascii="Consolas"/>
          <w:b/>
          <w:i w:val="false"/>
          <w:color w:val="000000"/>
          <w:sz w:val="20"/>
        </w:rPr>
        <w:t>региональную безопасность</w:t>
      </w:r>
      <w:r>
        <w:rPr>
          <w:rFonts w:ascii="Consolas"/>
          <w:b w:val="false"/>
          <w:i w:val="false"/>
          <w:color w:val="000000"/>
          <w:sz w:val="20"/>
        </w:rPr>
        <w:t xml:space="preserve"> и вносить свой вклад в </w:t>
      </w:r>
      <w:r>
        <w:rPr>
          <w:rFonts w:ascii="Consolas"/>
          <w:b/>
          <w:i w:val="false"/>
          <w:color w:val="000000"/>
          <w:sz w:val="20"/>
        </w:rPr>
        <w:t>стабилизацию Центральной Азии.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Наша задача – максимально содействовать устранению предпосылок конфликтных ситуаций в регионе.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Лучший способ стабилизировать Центральную Азию – это </w:t>
      </w:r>
      <w:r>
        <w:rPr>
          <w:rFonts w:ascii="Consolas"/>
          <w:b/>
          <w:i w:val="false"/>
          <w:color w:val="000000"/>
          <w:sz w:val="20"/>
        </w:rPr>
        <w:t>внутрирегиональная интеграция.</w:t>
      </w:r>
      <w:r>
        <w:rPr>
          <w:rFonts w:ascii="Consolas"/>
          <w:b w:val="false"/>
          <w:i w:val="false"/>
          <w:color w:val="000000"/>
          <w:sz w:val="20"/>
        </w:rPr>
        <w:t xml:space="preserve">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 голос должен быть услышан во всем мире. Поэтому на Астанинском Экономическом форуме мной был предложен </w:t>
      </w:r>
      <w:r>
        <w:rPr>
          <w:rFonts w:ascii="Consolas"/>
          <w:b/>
          <w:i w:val="false"/>
          <w:color w:val="000000"/>
          <w:sz w:val="20"/>
        </w:rPr>
        <w:t>новый формат диалога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который мы назвали </w:t>
      </w:r>
      <w:r>
        <w:rPr>
          <w:rFonts w:ascii="Consolas"/>
          <w:b/>
          <w:i w:val="false"/>
          <w:color w:val="000000"/>
          <w:sz w:val="20"/>
        </w:rPr>
        <w:t>G-Global.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В-третьих</w:t>
      </w:r>
      <w:r>
        <w:rPr>
          <w:rFonts w:ascii="Consolas"/>
          <w:b w:val="false"/>
          <w:i w:val="false"/>
          <w:color w:val="000000"/>
          <w:sz w:val="20"/>
        </w:rPr>
        <w:t xml:space="preserve">, наша страна должна и дальше </w:t>
      </w:r>
      <w:r>
        <w:rPr>
          <w:rFonts w:ascii="Consolas"/>
          <w:b/>
          <w:i w:val="false"/>
          <w:color w:val="000000"/>
          <w:sz w:val="20"/>
        </w:rPr>
        <w:t>поддерживать все прогрессивные международные инициативы</w:t>
      </w:r>
      <w:r>
        <w:rPr>
          <w:rFonts w:ascii="Consolas"/>
          <w:b w:val="false"/>
          <w:i w:val="false"/>
          <w:color w:val="000000"/>
          <w:sz w:val="20"/>
        </w:rPr>
        <w:t xml:space="preserve"> и вносить свой </w:t>
      </w:r>
      <w:r>
        <w:rPr>
          <w:rFonts w:ascii="Consolas"/>
          <w:b/>
          <w:i w:val="false"/>
          <w:color w:val="000000"/>
          <w:sz w:val="20"/>
        </w:rPr>
        <w:t>вклад в глобальную безопасность.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опережающими темпами экономически сближаться со странами </w:t>
      </w:r>
      <w:r>
        <w:rPr>
          <w:rFonts w:ascii="Consolas"/>
          <w:b/>
          <w:i w:val="false"/>
          <w:color w:val="000000"/>
          <w:sz w:val="20"/>
        </w:rPr>
        <w:t>Азиатско-Тихоокеанского</w:t>
      </w:r>
      <w:r>
        <w:rPr>
          <w:rFonts w:ascii="Consolas"/>
          <w:b w:val="false"/>
          <w:i w:val="false"/>
          <w:color w:val="000000"/>
          <w:sz w:val="20"/>
        </w:rPr>
        <w:t xml:space="preserve"> региона. Это даст нам не только экономические дивиденды, но и укрепит сбалансированность нашей внешней политики.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В-четвертых</w:t>
      </w:r>
      <w:r>
        <w:rPr>
          <w:rFonts w:ascii="Consolas"/>
          <w:b w:val="false"/>
          <w:i w:val="false"/>
          <w:color w:val="000000"/>
          <w:sz w:val="20"/>
        </w:rPr>
        <w:t xml:space="preserve">, Казахстан должен </w:t>
      </w:r>
      <w:r>
        <w:rPr>
          <w:rFonts w:ascii="Consolas"/>
          <w:b/>
          <w:i w:val="false"/>
          <w:color w:val="000000"/>
          <w:sz w:val="20"/>
        </w:rPr>
        <w:t>укреплять свою обороноспособность и военную доктрину</w:t>
      </w:r>
      <w:r>
        <w:rPr>
          <w:rFonts w:ascii="Consolas"/>
          <w:b w:val="false"/>
          <w:i w:val="false"/>
          <w:color w:val="000000"/>
          <w:sz w:val="20"/>
        </w:rPr>
        <w:t xml:space="preserve">, участвовать в различных </w:t>
      </w:r>
      <w:r>
        <w:rPr>
          <w:rFonts w:ascii="Consolas"/>
          <w:b/>
          <w:i w:val="false"/>
          <w:color w:val="000000"/>
          <w:sz w:val="20"/>
        </w:rPr>
        <w:t>механизмах оборонительного сдерживания.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Разрабатывая национальную оборонительную модель, мы должны </w:t>
      </w:r>
      <w:r>
        <w:rPr>
          <w:rFonts w:ascii="Consolas"/>
          <w:b/>
          <w:i w:val="false"/>
          <w:color w:val="000000"/>
          <w:sz w:val="20"/>
        </w:rPr>
        <w:t>сотрудничать с различными странами и организациями.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 будет тесно работать с </w:t>
      </w:r>
      <w:r>
        <w:rPr>
          <w:rFonts w:ascii="Consolas"/>
          <w:b/>
          <w:i w:val="false"/>
          <w:color w:val="000000"/>
          <w:sz w:val="20"/>
        </w:rPr>
        <w:t>союзниками по ОДКБ</w:t>
      </w:r>
      <w:r>
        <w:rPr>
          <w:rFonts w:ascii="Consolas"/>
          <w:b w:val="false"/>
          <w:i w:val="false"/>
          <w:color w:val="000000"/>
          <w:sz w:val="20"/>
        </w:rPr>
        <w:t xml:space="preserve"> и способствовать усилению потенциала и боеспособности Коллективных сил оперативного реагирования.</w:t>
      </w:r>
    </w:p>
    <w:bookmarkStart w:name="z56" w:id="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7. Новый казахстанский патриотизм – основа успеха нашего многонационального и многоконфессионального общества</w:t>
      </w:r>
    </w:p>
    <w:bookmarkEnd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Наша главная цель в данном направлении проста и понятна: мы должны </w:t>
      </w:r>
      <w:r>
        <w:rPr>
          <w:rFonts w:ascii="Consolas"/>
          <w:b/>
          <w:i w:val="false"/>
          <w:color w:val="000000"/>
          <w:sz w:val="20"/>
        </w:rPr>
        <w:t>сохранить и укрепить общественное согласие.</w:t>
      </w:r>
      <w:r>
        <w:rPr>
          <w:rFonts w:ascii="Consolas"/>
          <w:b w:val="false"/>
          <w:i w:val="false"/>
          <w:color w:val="000000"/>
          <w:sz w:val="20"/>
        </w:rPr>
        <w:t xml:space="preserve"> Это – </w:t>
      </w:r>
      <w:r>
        <w:rPr>
          <w:rFonts w:ascii="Consolas"/>
          <w:b/>
          <w:i w:val="false"/>
          <w:color w:val="000000"/>
          <w:sz w:val="20"/>
        </w:rPr>
        <w:t>непреложное условие нашего существования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как государства, как общества, как 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Фундамент</w:t>
      </w:r>
      <w:r>
        <w:rPr>
          <w:rFonts w:ascii="Consolas"/>
          <w:b w:val="false"/>
          <w:i w:val="false"/>
          <w:color w:val="000000"/>
          <w:sz w:val="20"/>
        </w:rPr>
        <w:t xml:space="preserve"> казахстанского патриотизма – это </w:t>
      </w:r>
      <w:r>
        <w:rPr>
          <w:rFonts w:ascii="Consolas"/>
          <w:b/>
          <w:i w:val="false"/>
          <w:color w:val="000000"/>
          <w:sz w:val="20"/>
        </w:rPr>
        <w:t>равноправие всех граждан и их общая ответственность</w:t>
      </w:r>
      <w:r>
        <w:rPr>
          <w:rFonts w:ascii="Consolas"/>
          <w:b w:val="false"/>
          <w:i w:val="false"/>
          <w:color w:val="000000"/>
          <w:sz w:val="20"/>
        </w:rPr>
        <w:t xml:space="preserve"> за честь Родины.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этом году на </w:t>
      </w:r>
      <w:r>
        <w:rPr>
          <w:rFonts w:ascii="Consolas"/>
          <w:b/>
          <w:i w:val="false"/>
          <w:color w:val="000000"/>
          <w:sz w:val="20"/>
        </w:rPr>
        <w:t>Лондонской Олимпиаде</w:t>
      </w:r>
      <w:r>
        <w:rPr>
          <w:rFonts w:ascii="Consolas"/>
          <w:b w:val="false"/>
          <w:i w:val="false"/>
          <w:color w:val="000000"/>
          <w:sz w:val="20"/>
        </w:rPr>
        <w:t xml:space="preserve"> наши спортсмены заняли </w:t>
      </w:r>
      <w:r>
        <w:rPr>
          <w:rFonts w:ascii="Consolas"/>
          <w:b/>
          <w:i w:val="false"/>
          <w:color w:val="000000"/>
          <w:sz w:val="20"/>
        </w:rPr>
        <w:t>12-е место</w:t>
      </w:r>
      <w:r>
        <w:rPr>
          <w:rFonts w:ascii="Consolas"/>
          <w:b w:val="false"/>
          <w:i w:val="false"/>
          <w:color w:val="000000"/>
          <w:sz w:val="20"/>
        </w:rPr>
        <w:t xml:space="preserve"> среди 205 национальных сборных.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Наша команда выступила </w:t>
      </w:r>
      <w:r>
        <w:rPr>
          <w:rFonts w:ascii="Consolas"/>
          <w:b/>
          <w:i w:val="false"/>
          <w:color w:val="000000"/>
          <w:sz w:val="20"/>
        </w:rPr>
        <w:t>единой дружиной</w:t>
      </w:r>
      <w:r>
        <w:rPr>
          <w:rFonts w:ascii="Consolas"/>
          <w:b w:val="false"/>
          <w:i w:val="false"/>
          <w:color w:val="000000"/>
          <w:sz w:val="20"/>
        </w:rPr>
        <w:t xml:space="preserve"> всего многонационального Казахстана, крепкой и сплоченной семьей множества этносов.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Олимпийский триумф еще более сплотил наш народ, показал </w:t>
      </w:r>
      <w:r>
        <w:rPr>
          <w:rFonts w:ascii="Consolas"/>
          <w:b/>
          <w:i w:val="false"/>
          <w:color w:val="000000"/>
          <w:sz w:val="20"/>
        </w:rPr>
        <w:t>великую силу патриотизма.</w:t>
      </w:r>
      <w:r>
        <w:rPr>
          <w:rFonts w:ascii="Consolas"/>
          <w:b w:val="false"/>
          <w:i w:val="false"/>
          <w:color w:val="000000"/>
          <w:sz w:val="20"/>
        </w:rPr>
        <w:t xml:space="preserve"> 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bookmarkStart w:name="z57" w:id="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Первое. Новый казахстанский патриотизм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Граждане доверяют государству только тогда, когда есть </w:t>
      </w:r>
      <w:r>
        <w:rPr>
          <w:rFonts w:ascii="Consolas"/>
          <w:b/>
          <w:i w:val="false"/>
          <w:color w:val="000000"/>
          <w:sz w:val="20"/>
        </w:rPr>
        <w:t>перспектива</w:t>
      </w:r>
      <w:r>
        <w:rPr>
          <w:rFonts w:ascii="Consolas"/>
          <w:b w:val="false"/>
          <w:i w:val="false"/>
          <w:color w:val="000000"/>
          <w:sz w:val="20"/>
        </w:rPr>
        <w:t xml:space="preserve">, есть </w:t>
      </w:r>
      <w:r>
        <w:rPr>
          <w:rFonts w:ascii="Consolas"/>
          <w:b/>
          <w:i w:val="false"/>
          <w:color w:val="000000"/>
          <w:sz w:val="20"/>
        </w:rPr>
        <w:t>возможности для развития</w:t>
      </w:r>
      <w:r>
        <w:rPr>
          <w:rFonts w:ascii="Consolas"/>
          <w:b w:val="false"/>
          <w:i w:val="false"/>
          <w:color w:val="000000"/>
          <w:sz w:val="20"/>
        </w:rPr>
        <w:t xml:space="preserve"> личного и профессионального роста.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Государство и народ должны это осознавать и работать вместе.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Надо воспитывать в себе и наших детях </w:t>
      </w:r>
      <w:r>
        <w:rPr>
          <w:rFonts w:ascii="Consolas"/>
          <w:b/>
          <w:i w:val="false"/>
          <w:color w:val="000000"/>
          <w:sz w:val="20"/>
        </w:rPr>
        <w:t>новый казахстанский патриотизм.</w:t>
      </w:r>
      <w:r>
        <w:rPr>
          <w:rFonts w:ascii="Consolas"/>
          <w:b w:val="false"/>
          <w:i w:val="false"/>
          <w:color w:val="000000"/>
          <w:sz w:val="20"/>
        </w:rPr>
        <w:t xml:space="preserve"> Это прежде всего гордость за страну и ее достижения.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 сегодня, на новом этапе состоявшегося государства, такого понимания уже недостаточно. Мы должны прагматично посмотреть на этот вопрос.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Только такой подход дает нам прагматичный и реалистичный взгляд на вопрос патриотизма и его воспитания.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Наши дети и внуки также должны предпочесть жизнь на родине, потому что им здесь гораздо лучше, чем на чужбине. </w:t>
      </w:r>
      <w:r>
        <w:rPr>
          <w:rFonts w:ascii="Consolas"/>
          <w:b/>
          <w:i w:val="false"/>
          <w:color w:val="000000"/>
          <w:sz w:val="20"/>
        </w:rPr>
        <w:t>Каждый гражданин нашей страны должен обрести чувство хозяина на своей земле.</w:t>
      </w:r>
    </w:p>
    <w:bookmarkStart w:name="z58" w:id="4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Второе. Равенство прав граждан всех этносов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Все мы являемся казахстанцами, имеющими равные права и равные возможности.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Новый казахстанский патриотизм – это то, что должно объединять все общество, вне этнических различий.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Мы – многонациональное общество</w:t>
      </w:r>
      <w:r>
        <w:rPr>
          <w:rFonts w:ascii="Consolas"/>
          <w:b w:val="false"/>
          <w:i w:val="false"/>
          <w:color w:val="000000"/>
          <w:sz w:val="20"/>
        </w:rPr>
        <w:t xml:space="preserve">. И в вопросе межнациональных отношений не должно быть никаких двойных стандартов.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Все должны быть равны в государстве. Не должно быть хороших или плохих по этническим или другим признакам.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Для меня этот вопрос – не декларативный. </w:t>
      </w:r>
      <w:r>
        <w:rPr>
          <w:rFonts w:ascii="Consolas"/>
          <w:b/>
          <w:i w:val="false"/>
          <w:color w:val="000000"/>
          <w:sz w:val="20"/>
        </w:rPr>
        <w:t>Если кого-то ущемили по этническому признаку, то надо считать что ущемили всех казахстанцев.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Не будет и не должно быть никаких преференций никаким этносам, права и обязанности у всех одинаковы.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строим общество равных возможностей, общество, где все равны перед законом.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 требую, чтобы Правительство и акимы навели </w:t>
      </w:r>
      <w:r>
        <w:rPr>
          <w:rFonts w:ascii="Consolas"/>
          <w:b/>
          <w:i w:val="false"/>
          <w:color w:val="000000"/>
          <w:sz w:val="20"/>
        </w:rPr>
        <w:t>порядок в трудовой политике</w:t>
      </w:r>
      <w:r>
        <w:rPr>
          <w:rFonts w:ascii="Consolas"/>
          <w:b w:val="false"/>
          <w:i w:val="false"/>
          <w:color w:val="000000"/>
          <w:sz w:val="20"/>
        </w:rPr>
        <w:t xml:space="preserve">. Надо, чтобы на работу, особенно в органы местной власти, набирали лучших, вне зависимости от этнической принадлежности. </w:t>
      </w:r>
      <w:r>
        <w:rPr>
          <w:rFonts w:ascii="Consolas"/>
          <w:b/>
          <w:i w:val="false"/>
          <w:color w:val="000000"/>
          <w:sz w:val="20"/>
        </w:rPr>
        <w:t>Критерий один – высочайшая этика и профессионализм.</w:t>
      </w:r>
      <w:r>
        <w:rPr>
          <w:rFonts w:ascii="Consolas"/>
          <w:b w:val="false"/>
          <w:i w:val="false"/>
          <w:color w:val="000000"/>
          <w:sz w:val="20"/>
        </w:rPr>
        <w:t xml:space="preserve"> Необходимо исправить однобокость, наблюдаемую при подборе кадров в министерствах и акиматах всех уровней.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нашем обществе </w:t>
      </w:r>
      <w:r>
        <w:rPr>
          <w:rFonts w:ascii="Consolas"/>
          <w:b/>
          <w:i w:val="false"/>
          <w:color w:val="000000"/>
          <w:sz w:val="20"/>
        </w:rPr>
        <w:t xml:space="preserve">не должно быть «лишних» или «чужих», «наших» и «не наших». </w:t>
      </w:r>
      <w:r>
        <w:rPr>
          <w:rFonts w:ascii="Consolas"/>
          <w:b w:val="false"/>
          <w:i w:val="false"/>
          <w:color w:val="000000"/>
          <w:sz w:val="20"/>
        </w:rPr>
        <w:t>Мы не можем оставлять</w:t>
      </w:r>
      <w:r>
        <w:rPr>
          <w:rFonts w:ascii="Consolas"/>
          <w:b/>
          <w:i w:val="false"/>
          <w:color w:val="000000"/>
          <w:sz w:val="20"/>
        </w:rPr>
        <w:t xml:space="preserve"> «за бортом» ни одного гражданина нашей страны. Каждый казахстанец </w:t>
      </w:r>
      <w:r>
        <w:rPr>
          <w:rFonts w:ascii="Consolas"/>
          <w:b w:val="false"/>
          <w:i w:val="false"/>
          <w:color w:val="000000"/>
          <w:sz w:val="20"/>
        </w:rPr>
        <w:t>должен ощущать</w:t>
      </w:r>
      <w:r>
        <w:rPr>
          <w:rFonts w:ascii="Consolas"/>
          <w:b/>
          <w:i w:val="false"/>
          <w:color w:val="000000"/>
          <w:sz w:val="20"/>
        </w:rPr>
        <w:t xml:space="preserve"> поддержку и опору власти.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Все, кто пытаются вбить «клин» в межэтническое согласие нации, должны преследоваться по закону.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 здесь </w:t>
      </w:r>
      <w:r>
        <w:rPr>
          <w:rFonts w:ascii="Consolas"/>
          <w:b/>
          <w:i w:val="false"/>
          <w:color w:val="000000"/>
          <w:sz w:val="20"/>
        </w:rPr>
        <w:t>особая ответственность</w:t>
      </w:r>
      <w:r>
        <w:rPr>
          <w:rFonts w:ascii="Consolas"/>
          <w:b w:val="false"/>
          <w:i w:val="false"/>
          <w:color w:val="000000"/>
          <w:sz w:val="20"/>
        </w:rPr>
        <w:t xml:space="preserve"> лежит на нас, </w:t>
      </w:r>
      <w:r>
        <w:rPr>
          <w:rFonts w:ascii="Consolas"/>
          <w:b/>
          <w:i w:val="false"/>
          <w:color w:val="000000"/>
          <w:sz w:val="20"/>
        </w:rPr>
        <w:t>казахах.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понимать, что эпоха мононациональных государств канула в Лету.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быть настоящими хозяевами своей земли – гостеприимными, радушными, щедрыми, терпимыми.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Если мы хотим видеть нашу страну сильным и мощным государством, мы не должны сами раскачивать лодку, рушить хрупкий мир и порядок.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не должны позволять никому сеять рознь и страх на нашей благословенной земле.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 идите у них на поводу!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Мы должны совершенствоваться, мы должны быть достойными людьми, и только тогда нас будут уважать, будут уважать наши историю, культуру, традиции, язык.</w:t>
      </w:r>
    </w:p>
    <w:bookmarkStart w:name="z59" w:id="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Третье. Казахский язык и триединство языков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Ответственная языковая политика является одним из главных консолидирующих факторов казахской 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(1) Казахский язык</w:t>
      </w:r>
      <w:r>
        <w:rPr>
          <w:rFonts w:ascii="Consolas"/>
          <w:b w:val="false"/>
          <w:i w:val="false"/>
          <w:color w:val="000000"/>
          <w:sz w:val="20"/>
        </w:rPr>
        <w:t xml:space="preserve"> – это наш духовный стержень.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Государство со своей стороны многое делает для укрепления позиций государственного языка. Необходимо продолжить реализацию комплекса мер по популяризации казахского языка.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Нам необходимо начиная с 2025 года приступить к </w:t>
      </w:r>
      <w:r>
        <w:rPr>
          <w:rFonts w:ascii="Consolas"/>
          <w:b/>
          <w:i w:val="false"/>
          <w:color w:val="000000"/>
          <w:sz w:val="20"/>
        </w:rPr>
        <w:t>переводу нашего алфавита на латиницу</w:t>
      </w:r>
      <w:r>
        <w:rPr>
          <w:rFonts w:ascii="Consolas"/>
          <w:b w:val="false"/>
          <w:i w:val="false"/>
          <w:color w:val="000000"/>
          <w:sz w:val="20"/>
        </w:rPr>
        <w:t xml:space="preserve">, на латинский алфавит. Это принципиальный вопрос, который нация должна решить. Когда-то в истории мы такой шаг уже совершали.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провести </w:t>
      </w:r>
      <w:r>
        <w:rPr>
          <w:rFonts w:ascii="Consolas"/>
          <w:b/>
          <w:i w:val="false"/>
          <w:color w:val="000000"/>
          <w:sz w:val="20"/>
        </w:rPr>
        <w:t>модернизацию казахского языка</w:t>
      </w:r>
      <w:r>
        <w:rPr>
          <w:rFonts w:ascii="Consolas"/>
          <w:b w:val="false"/>
          <w:i w:val="false"/>
          <w:color w:val="000000"/>
          <w:sz w:val="20"/>
        </w:rPr>
        <w:t xml:space="preserve"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Надо чтобы политика развития казахского языка не способствовала его отторжению, причем даже казахами. Наоборот, </w:t>
      </w:r>
      <w:r>
        <w:rPr>
          <w:rFonts w:ascii="Consolas"/>
          <w:b/>
          <w:i w:val="false"/>
          <w:color w:val="000000"/>
          <w:sz w:val="20"/>
        </w:rPr>
        <w:t>язык должен стать консолидатором народа Казахстана.</w:t>
      </w:r>
      <w:r>
        <w:rPr>
          <w:rFonts w:ascii="Consolas"/>
          <w:b w:val="false"/>
          <w:i w:val="false"/>
          <w:color w:val="000000"/>
          <w:sz w:val="20"/>
        </w:rPr>
        <w:t xml:space="preserve"> Для этого языковую политику надо проводить грамотно и последовательно, не ущемляя ни один язык, на котором разговаривают казахстанцы.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Вы знаете о нашей политике – к 2025 году 95 % казахстанцев должны владеть казахским языком.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этого сейчас создаются все условия.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Уже сегодня в стране более </w:t>
      </w:r>
      <w:r>
        <w:rPr>
          <w:rFonts w:ascii="Consolas"/>
          <w:b/>
          <w:i w:val="false"/>
          <w:color w:val="000000"/>
          <w:sz w:val="20"/>
        </w:rPr>
        <w:t>60 %</w:t>
      </w:r>
      <w:r>
        <w:rPr>
          <w:rFonts w:ascii="Consolas"/>
          <w:b w:val="false"/>
          <w:i w:val="false"/>
          <w:color w:val="000000"/>
          <w:sz w:val="20"/>
        </w:rPr>
        <w:t xml:space="preserve"> школьников обучаются на государственном языке, во всех школах введено его изучение. Это означает, что если ребенок пошел в школу в этом году, то через </w:t>
      </w:r>
      <w:r>
        <w:rPr>
          <w:rFonts w:ascii="Consolas"/>
          <w:b/>
          <w:i w:val="false"/>
          <w:color w:val="000000"/>
          <w:sz w:val="20"/>
        </w:rPr>
        <w:t>десять-двенадцать лет мы получим новое поколение казахстанцев, поголовно владеющих казахским языком.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обретут то, что скрепляет нацию, цементирует ее, – это родной язык. Это главный бриллиант в короне суверенности нашего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(2)</w:t>
      </w:r>
      <w:r>
        <w:rPr>
          <w:rFonts w:ascii="Consolas"/>
          <w:b w:val="false"/>
          <w:i w:val="false"/>
          <w:color w:val="000000"/>
          <w:sz w:val="20"/>
        </w:rPr>
        <w:t xml:space="preserve"> В настоящее время мы принимаем активные меры по созданию условий для того, чтобы наши дети наряду с </w:t>
      </w:r>
      <w:r>
        <w:rPr>
          <w:rFonts w:ascii="Consolas"/>
          <w:b/>
          <w:i w:val="false"/>
          <w:color w:val="000000"/>
          <w:sz w:val="20"/>
        </w:rPr>
        <w:t>казахским</w:t>
      </w:r>
      <w:r>
        <w:rPr>
          <w:rFonts w:ascii="Consolas"/>
          <w:b w:val="false"/>
          <w:i w:val="false"/>
          <w:color w:val="000000"/>
          <w:sz w:val="20"/>
        </w:rPr>
        <w:t xml:space="preserve"> активно изучали </w:t>
      </w:r>
      <w:r>
        <w:rPr>
          <w:rFonts w:ascii="Consolas"/>
          <w:b/>
          <w:i w:val="false"/>
          <w:color w:val="000000"/>
          <w:sz w:val="20"/>
        </w:rPr>
        <w:t>русский</w:t>
      </w:r>
      <w:r>
        <w:rPr>
          <w:rFonts w:ascii="Consolas"/>
          <w:b w:val="false"/>
          <w:i w:val="false"/>
          <w:color w:val="000000"/>
          <w:sz w:val="20"/>
        </w:rPr>
        <w:t xml:space="preserve"> и </w:t>
      </w:r>
      <w:r>
        <w:rPr>
          <w:rFonts w:ascii="Consolas"/>
          <w:b/>
          <w:i w:val="false"/>
          <w:color w:val="000000"/>
          <w:sz w:val="20"/>
        </w:rPr>
        <w:t>английский</w:t>
      </w:r>
      <w:r>
        <w:rPr>
          <w:rFonts w:ascii="Consolas"/>
          <w:b w:val="false"/>
          <w:i w:val="false"/>
          <w:color w:val="000000"/>
          <w:sz w:val="20"/>
        </w:rPr>
        <w:t xml:space="preserve"> языки.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Трехъязычие должно поощряться на государственном уровне.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 русскому языку и к кириллице мы должны относиться столь же бережно, как к казахскому языку. Всем очевидно, что </w:t>
      </w:r>
      <w:r>
        <w:rPr>
          <w:rFonts w:ascii="Consolas"/>
          <w:b/>
          <w:i w:val="false"/>
          <w:color w:val="000000"/>
          <w:sz w:val="20"/>
        </w:rPr>
        <w:t>владение русским языком</w:t>
      </w:r>
      <w:r>
        <w:rPr>
          <w:rFonts w:ascii="Consolas"/>
          <w:b w:val="false"/>
          <w:i w:val="false"/>
          <w:color w:val="000000"/>
          <w:sz w:val="20"/>
        </w:rPr>
        <w:t xml:space="preserve"> – это историческое преимущество нашей 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сделать рывок в изучении </w:t>
      </w:r>
      <w:r>
        <w:rPr>
          <w:rFonts w:ascii="Consolas"/>
          <w:b/>
          <w:i w:val="false"/>
          <w:color w:val="000000"/>
          <w:sz w:val="20"/>
        </w:rPr>
        <w:t>английского языка</w:t>
      </w:r>
      <w:r>
        <w:rPr>
          <w:rFonts w:ascii="Consolas"/>
          <w:b w:val="false"/>
          <w:i w:val="false"/>
          <w:color w:val="000000"/>
          <w:sz w:val="20"/>
        </w:rPr>
        <w:t>. Владение этим «лингва франка» современного мира откроет для каждого гражданина нашей страны новые безграничные возможности в жизни.</w:t>
      </w:r>
    </w:p>
    <w:bookmarkStart w:name="z60" w:id="4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Четвертое. Культура, традиции и самобытность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Традиции и культура – это </w:t>
      </w:r>
      <w:r>
        <w:rPr>
          <w:rFonts w:ascii="Consolas"/>
          <w:b/>
          <w:i w:val="false"/>
          <w:color w:val="000000"/>
          <w:sz w:val="20"/>
        </w:rPr>
        <w:t>генетический код</w:t>
      </w:r>
      <w:r>
        <w:rPr>
          <w:rFonts w:ascii="Consolas"/>
          <w:b w:val="false"/>
          <w:i w:val="false"/>
          <w:color w:val="000000"/>
          <w:sz w:val="20"/>
        </w:rPr>
        <w:t xml:space="preserve"> 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Более того, за годы независимости, несмотря на глобализацию и вестернизацию, наш культурный фундамент был заметно укреплен.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Наша история учит: страна сильна только тогда, когда един народ. Поэтому единство казахов является для нас ключевым вопросом.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Кто, кроме нас, заинтересован в построении сильного Казахстана? Ответ очевиден.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Как Лидера нации меня беспокоит, что появились силы, которые хотят разрушить внутриказахское единство.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Тот, кто идет на поводу этого осознанно или неосознанно, тот начинает делиться по разным признакам, прежде всего по шежире.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Нельзя забывать глубинную суть самой традиции шежире, она не заканчивается на одном роде, племени. Шежире – это Древо поколений, которое сводится к единому корню. Шежире показывает и доказывает, что корни наши едины, что все мы казахи – едины. Шежире не раскалывает нас, а объединяет.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Меня беспокоит, что нацию искусственно делят на «нагыз казахов» и «шала казахов». 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Наша молодежь должна научиться ценить, любить друг друга, как дети одного родителя, одного народа, где бы они не находились.</w:t>
      </w:r>
    </w:p>
    <w:bookmarkStart w:name="z61" w:id="4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Пятое. Роль национальной интеллигенции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Основную роль в духовном развитии всегда играет интеллигенция.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Казахстан-2050 должен быть </w:t>
      </w:r>
      <w:r>
        <w:rPr>
          <w:rFonts w:ascii="Consolas"/>
          <w:b/>
          <w:i w:val="false"/>
          <w:color w:val="000000"/>
          <w:sz w:val="20"/>
        </w:rPr>
        <w:t>обществом прогрессивных идеалов.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Основу современным взглядам нашего общества должна дать именно интеллигенция.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(1)</w:t>
      </w:r>
      <w:r>
        <w:rPr>
          <w:rFonts w:ascii="Consolas"/>
          <w:b w:val="false"/>
          <w:i w:val="false"/>
          <w:color w:val="000000"/>
          <w:sz w:val="20"/>
        </w:rPr>
        <w:t xml:space="preserve"> Интеллигенция должна стать ведущей силой в укреплении общенациональных ценностей на этапе состоявшегося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Нам нужно показывать и создавать </w:t>
      </w:r>
      <w:r>
        <w:rPr>
          <w:rFonts w:ascii="Consolas"/>
          <w:b/>
          <w:i w:val="false"/>
          <w:color w:val="000000"/>
          <w:sz w:val="20"/>
        </w:rPr>
        <w:t>новых героев нашего времени</w:t>
      </w:r>
      <w:r>
        <w:rPr>
          <w:rFonts w:ascii="Consolas"/>
          <w:b w:val="false"/>
          <w:i w:val="false"/>
          <w:color w:val="000000"/>
          <w:sz w:val="20"/>
        </w:rPr>
        <w:t xml:space="preserve"> – тех, на кого должна будет ориентироваться наша молодежь.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(2)</w:t>
      </w:r>
      <w:r>
        <w:rPr>
          <w:rFonts w:ascii="Consolas"/>
          <w:b w:val="false"/>
          <w:i w:val="false"/>
          <w:color w:val="000000"/>
          <w:sz w:val="20"/>
        </w:rPr>
        <w:t xml:space="preserve"> Интеллигенция может и должна играть ключевую роль в проектировании ментальной, мировоззренческой </w:t>
      </w:r>
      <w:r>
        <w:rPr>
          <w:rFonts w:ascii="Consolas"/>
          <w:b/>
          <w:i w:val="false"/>
          <w:color w:val="000000"/>
          <w:sz w:val="20"/>
        </w:rPr>
        <w:t>модели будущего</w:t>
      </w:r>
      <w:r>
        <w:rPr>
          <w:rFonts w:ascii="Consolas"/>
          <w:b w:val="false"/>
          <w:i w:val="false"/>
          <w:color w:val="000000"/>
          <w:sz w:val="20"/>
        </w:rPr>
        <w:t xml:space="preserve"> страны на основе моего видения нового политического курса Казахстан-2050.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(3)</w:t>
      </w:r>
      <w:r>
        <w:rPr>
          <w:rFonts w:ascii="Consolas"/>
          <w:b w:val="false"/>
          <w:i w:val="false"/>
          <w:color w:val="000000"/>
          <w:sz w:val="20"/>
        </w:rPr>
        <w:t xml:space="preserve"> Нам нужно продолжить работу по </w:t>
      </w:r>
      <w:r>
        <w:rPr>
          <w:rFonts w:ascii="Consolas"/>
          <w:b/>
          <w:i w:val="false"/>
          <w:color w:val="000000"/>
          <w:sz w:val="20"/>
        </w:rPr>
        <w:t>формированию исторического сознания нации.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  <w:u w:val="single"/>
        </w:rPr>
        <w:t>Всеказахстанская идентичность</w:t>
      </w:r>
      <w:r>
        <w:rPr>
          <w:rFonts w:ascii="Consolas"/>
          <w:b w:val="false"/>
          <w:i w:val="false"/>
          <w:color w:val="000000"/>
          <w:sz w:val="20"/>
        </w:rPr>
        <w:t xml:space="preserve"> должна стать стержнем исторического сознания нашего народа.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Сегодня казахстанец любой этнической или религиозной принадлежности – это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равноправный гражданин своей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Казахский народ и государственный язык выступают как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объединяющее ядро</w:t>
      </w:r>
      <w:r>
        <w:rPr>
          <w:rFonts w:ascii="Consolas"/>
          <w:b w:val="false"/>
          <w:i w:val="false"/>
          <w:color w:val="000000"/>
          <w:sz w:val="20"/>
        </w:rPr>
        <w:t xml:space="preserve"> развивающейся казахстанской гражданской общности.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создаем такое справедливое общество, в котором каждый может сказать: </w:t>
      </w:r>
      <w:r>
        <w:rPr>
          <w:rFonts w:ascii="Consolas"/>
          <w:b/>
          <w:i w:val="false"/>
          <w:color w:val="000000"/>
          <w:sz w:val="20"/>
        </w:rPr>
        <w:t>«Я – казахстанец, и в своей стране для меня открыты все двери!».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Сегодня для наших граждан открыты все двери, все возможности, все дороги.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Нас много, и мы все –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одна Страна, один Народ.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Быть полезным своей стране, быть ответственным за судьбу своей Родины – это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долг и честь</w:t>
      </w:r>
      <w:r>
        <w:rPr>
          <w:rFonts w:ascii="Consolas"/>
          <w:b w:val="false"/>
          <w:i w:val="false"/>
          <w:color w:val="000000"/>
          <w:sz w:val="20"/>
        </w:rPr>
        <w:t xml:space="preserve"> для каждого ответственного политика, для каждого казахстанца.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</w:t>
      </w:r>
      <w:r>
        <w:rPr>
          <w:rFonts w:ascii="Consolas"/>
          <w:b/>
          <w:i w:val="false"/>
          <w:color w:val="000000"/>
          <w:sz w:val="20"/>
        </w:rPr>
        <w:t>сделали ценности единства и согласия</w:t>
      </w:r>
      <w:r>
        <w:rPr>
          <w:rFonts w:ascii="Consolas"/>
          <w:b w:val="false"/>
          <w:i w:val="false"/>
          <w:color w:val="000000"/>
          <w:sz w:val="20"/>
        </w:rPr>
        <w:t xml:space="preserve"> фундаментом общества, основой</w:t>
      </w:r>
      <w:r>
        <w:rPr>
          <w:rFonts w:ascii="Consolas"/>
          <w:b/>
          <w:i w:val="false"/>
          <w:color w:val="000000"/>
          <w:sz w:val="20"/>
        </w:rPr>
        <w:t xml:space="preserve"> нашей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особой казахстанской толерантности</w:t>
      </w:r>
      <w:r>
        <w:rPr>
          <w:rFonts w:ascii="Consolas"/>
          <w:b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бережно передавать эти ценности </w:t>
      </w:r>
      <w:r>
        <w:rPr>
          <w:rFonts w:ascii="Consolas"/>
          <w:b w:val="false"/>
          <w:i w:val="false"/>
          <w:color w:val="000000"/>
          <w:sz w:val="20"/>
          <w:u w:val="single"/>
        </w:rPr>
        <w:t>каждому будущему поколению</w:t>
      </w:r>
      <w:r>
        <w:rPr>
          <w:rFonts w:ascii="Consolas"/>
          <w:b w:val="false"/>
          <w:i w:val="false"/>
          <w:color w:val="000000"/>
          <w:sz w:val="20"/>
        </w:rPr>
        <w:t xml:space="preserve"> казахстанцев.</w:t>
      </w:r>
    </w:p>
    <w:bookmarkStart w:name="z62" w:id="4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Шестое. Религия в Казахстане XXI века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Сегодня остро стоит вопрос </w:t>
      </w:r>
      <w:r>
        <w:rPr>
          <w:rFonts w:ascii="Consolas"/>
          <w:b/>
          <w:i w:val="false"/>
          <w:color w:val="000000"/>
          <w:sz w:val="20"/>
        </w:rPr>
        <w:t>нетрадиционных</w:t>
      </w:r>
      <w:r>
        <w:rPr>
          <w:rFonts w:ascii="Consolas"/>
          <w:b w:val="false"/>
          <w:i w:val="false"/>
          <w:color w:val="000000"/>
          <w:sz w:val="20"/>
        </w:rPr>
        <w:t xml:space="preserve"> для нашего народа </w:t>
      </w:r>
      <w:r>
        <w:rPr>
          <w:rFonts w:ascii="Consolas"/>
          <w:b/>
          <w:i w:val="false"/>
          <w:color w:val="000000"/>
          <w:sz w:val="20"/>
        </w:rPr>
        <w:t>религиозных и псевдорелигиозных</w:t>
      </w:r>
      <w:r>
        <w:rPr>
          <w:rFonts w:ascii="Consolas"/>
          <w:b w:val="false"/>
          <w:i w:val="false"/>
          <w:color w:val="000000"/>
          <w:sz w:val="20"/>
        </w:rPr>
        <w:t xml:space="preserve"> течений.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Наша </w:t>
      </w:r>
      <w:r>
        <w:rPr>
          <w:rFonts w:ascii="Consolas"/>
          <w:b w:val="false"/>
          <w:i w:val="false"/>
          <w:color w:val="000000"/>
          <w:sz w:val="20"/>
        </w:rPr>
        <w:t>Конституция</w:t>
      </w:r>
      <w:r>
        <w:rPr>
          <w:rFonts w:ascii="Consolas"/>
          <w:b w:val="false"/>
          <w:i w:val="false"/>
          <w:color w:val="000000"/>
          <w:sz w:val="20"/>
        </w:rPr>
        <w:t xml:space="preserve">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 всех есть право выбора. К выбору религиозных предпочтений нужно относиться очень ответственно, ведь от него зависит жизненный уклад, быт, часто вся жизнь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Сегодня, в век Интернета и высоких технологий, когда информационный поток колоссален, «фильтр» должен быть внутри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Внутренний «фильтр»</w:t>
      </w:r>
      <w:r>
        <w:rPr>
          <w:rFonts w:ascii="Consolas"/>
          <w:b w:val="false"/>
          <w:i w:val="false"/>
          <w:color w:val="000000"/>
          <w:sz w:val="20"/>
        </w:rPr>
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Мы гордимся тем, что являемся частью мусульманской уммы.</w:t>
      </w:r>
      <w:r>
        <w:rPr>
          <w:rFonts w:ascii="Consolas"/>
          <w:b w:val="false"/>
          <w:i w:val="false"/>
          <w:color w:val="000000"/>
          <w:sz w:val="20"/>
        </w:rPr>
        <w:t xml:space="preserve"> Это наши традиции. Но мы не должны забывать, что мы имеем традиции и светского общества, что Казахстан – светское государство.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формировать </w:t>
      </w:r>
      <w:r>
        <w:rPr>
          <w:rFonts w:ascii="Consolas"/>
          <w:b/>
          <w:i w:val="false"/>
          <w:color w:val="000000"/>
          <w:sz w:val="20"/>
        </w:rPr>
        <w:t>религиозное сознание</w:t>
      </w:r>
      <w:r>
        <w:rPr>
          <w:rFonts w:ascii="Consolas"/>
          <w:b w:val="false"/>
          <w:i w:val="false"/>
          <w:color w:val="000000"/>
          <w:sz w:val="20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Государство и граждане должны </w:t>
      </w:r>
      <w:r>
        <w:rPr>
          <w:rFonts w:ascii="Consolas"/>
          <w:b/>
          <w:i w:val="false"/>
          <w:color w:val="000000"/>
          <w:sz w:val="20"/>
        </w:rPr>
        <w:t>единым фронтом</w:t>
      </w:r>
      <w:r>
        <w:rPr>
          <w:rFonts w:ascii="Consolas"/>
          <w:b w:val="false"/>
          <w:i w:val="false"/>
          <w:color w:val="000000"/>
          <w:sz w:val="20"/>
        </w:rPr>
        <w:t xml:space="preserve"> выступить против всех форм и проявлений </w:t>
      </w:r>
      <w:r>
        <w:rPr>
          <w:rFonts w:ascii="Consolas"/>
          <w:b/>
          <w:i w:val="false"/>
          <w:color w:val="000000"/>
          <w:sz w:val="20"/>
        </w:rPr>
        <w:t>радикализма, экстремизма и терроризма.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Особую озабоченность вызывает угроза так называемого религиозного экстремизма. Общую озабоченность разделяют и духовные иерархи.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Нам нельзя допустить, чтобы искренняя вера во Всевышнего подменялась агрессивным и разрушительным фанатизмом.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Это атака на мир и стабильность в нашей стране. Это испытание на прочность нашей государственности и гражданской зрелости.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Нам нужно усилить профилактику религиозного экстремизма в обществе, особенно в молодежной среде.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Светский характер</w:t>
      </w:r>
      <w:r>
        <w:rPr>
          <w:rFonts w:ascii="Consolas"/>
          <w:b w:val="false"/>
          <w:i w:val="false"/>
          <w:color w:val="000000"/>
          <w:sz w:val="20"/>
        </w:rPr>
        <w:t xml:space="preserve"> нашего государства – это важное условие успешного развития Казахстана.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Это должны </w:t>
      </w:r>
      <w:r>
        <w:rPr>
          <w:rFonts w:ascii="Consolas"/>
          <w:b w:val="false"/>
          <w:i w:val="false"/>
          <w:color w:val="000000"/>
          <w:sz w:val="20"/>
          <w:u w:val="single"/>
        </w:rPr>
        <w:t>четко</w:t>
      </w:r>
      <w:r>
        <w:rPr>
          <w:rFonts w:ascii="Consolas"/>
          <w:b w:val="false"/>
          <w:i w:val="false"/>
          <w:color w:val="000000"/>
          <w:sz w:val="20"/>
        </w:rPr>
        <w:t xml:space="preserve"> понимать нынешние и будущие казахстанские политики, все казахстанцы.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Поручаю Правительству совместно с моей Администрацией разработать </w:t>
      </w:r>
      <w:r>
        <w:rPr>
          <w:rFonts w:ascii="Consolas"/>
          <w:b/>
          <w:i w:val="false"/>
          <w:color w:val="000000"/>
          <w:sz w:val="20"/>
        </w:rPr>
        <w:t>государственную программу по борьбе с религиозным экстремизмом и терроризмом.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то же время я хочу предостеречь нацию. Борьба с экстремизмом не должна превращаться в охоту на ведьм и перерастать в борьбу с религией.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      Уважаемые казахстанцы!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Мои соотечественники!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Сегодня в своем Послании я обращаюсь к каждому из вас.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Перед страной стоят </w:t>
      </w:r>
      <w:r>
        <w:rPr>
          <w:rFonts w:ascii="Consolas"/>
          <w:b/>
          <w:i w:val="false"/>
          <w:color w:val="000000"/>
          <w:sz w:val="20"/>
        </w:rPr>
        <w:t>масштабные задачи.</w:t>
      </w:r>
      <w:r>
        <w:rPr>
          <w:rFonts w:ascii="Consolas"/>
          <w:b w:val="false"/>
          <w:i w:val="false"/>
          <w:color w:val="000000"/>
          <w:sz w:val="20"/>
        </w:rPr>
        <w:t xml:space="preserve"> И я </w:t>
      </w:r>
      <w:r>
        <w:rPr>
          <w:rFonts w:ascii="Consolas"/>
          <w:b/>
          <w:i w:val="false"/>
          <w:color w:val="000000"/>
          <w:sz w:val="20"/>
        </w:rPr>
        <w:t>уверен в нашем успехе.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Каким я вижу Казахстан будущего?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 твердо уверен, что </w:t>
      </w:r>
      <w:r>
        <w:rPr>
          <w:rFonts w:ascii="Consolas"/>
          <w:b/>
          <w:i w:val="false"/>
          <w:color w:val="000000"/>
          <w:sz w:val="20"/>
        </w:rPr>
        <w:t>казахстанцы 2050 года</w:t>
      </w:r>
      <w:r>
        <w:rPr>
          <w:rFonts w:ascii="Consolas"/>
          <w:b w:val="false"/>
          <w:i w:val="false"/>
          <w:color w:val="000000"/>
          <w:sz w:val="20"/>
        </w:rPr>
        <w:t xml:space="preserve"> – это общество образованных, свободных людей, говорящих на трех языках.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Они – граждане мира. Они путешествуют. Они открыты новым знаниям. Они трудолюбивы. Они – патриоты своей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 убежден, что </w:t>
      </w:r>
      <w:r>
        <w:rPr>
          <w:rFonts w:ascii="Consolas"/>
          <w:b/>
          <w:i w:val="false"/>
          <w:color w:val="000000"/>
          <w:sz w:val="20"/>
        </w:rPr>
        <w:t>Казахстан 2050 года</w:t>
      </w:r>
      <w:r>
        <w:rPr>
          <w:rFonts w:ascii="Consolas"/>
          <w:b w:val="false"/>
          <w:i w:val="false"/>
          <w:color w:val="000000"/>
          <w:sz w:val="20"/>
        </w:rPr>
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верю в то, что мы движемся правильным курсом, и ничто не сможет сбить нас с верного пути.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Если мы будем сильны, с нами будут считаться.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Если мы будем надеяться на чудо или полагаться на других, мы растеряем достигнутое.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И сегодня мы должны сделать единственно верный выбор.</w:t>
      </w:r>
      <w:r>
        <w:rPr>
          <w:rFonts w:ascii="Consolas"/>
          <w:b w:val="false"/>
          <w:i w:val="false"/>
          <w:color w:val="000000"/>
          <w:sz w:val="20"/>
        </w:rPr>
        <w:t> 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Особая ответственность за реализацию нового стратегического курса «Казахстан-2050» лежит прежде всего на казахах.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Мы не должны забывать, что адекватный ответ </w:t>
      </w:r>
      <w:r>
        <w:rPr>
          <w:rFonts w:ascii="Consolas"/>
          <w:b/>
          <w:i w:val="false"/>
          <w:color w:val="000000"/>
          <w:sz w:val="20"/>
        </w:rPr>
        <w:t>вызовам времени</w:t>
      </w:r>
      <w:r>
        <w:rPr>
          <w:rFonts w:ascii="Consolas"/>
          <w:b w:val="false"/>
          <w:i w:val="false"/>
          <w:color w:val="000000"/>
          <w:sz w:val="20"/>
        </w:rPr>
        <w:t xml:space="preserve"> мы сможем дать только при условии </w:t>
      </w:r>
      <w:r>
        <w:rPr>
          <w:rFonts w:ascii="Consolas"/>
          <w:b/>
          <w:i w:val="false"/>
          <w:color w:val="000000"/>
          <w:sz w:val="20"/>
        </w:rPr>
        <w:t>сохранения нашего культурного кода:</w:t>
      </w:r>
      <w:r>
        <w:rPr>
          <w:rFonts w:ascii="Consolas"/>
          <w:b w:val="false"/>
          <w:i w:val="false"/>
          <w:color w:val="000000"/>
          <w:sz w:val="20"/>
        </w:rPr>
        <w:t xml:space="preserve"> языка, духовности, традиций, ценностей.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Скажу на понятном, </w:t>
      </w:r>
      <w:r>
        <w:rPr>
          <w:rFonts w:ascii="Consolas"/>
          <w:b/>
          <w:i w:val="false"/>
          <w:color w:val="000000"/>
          <w:sz w:val="20"/>
        </w:rPr>
        <w:t>особенно для молодежи</w:t>
      </w:r>
      <w:r>
        <w:rPr>
          <w:rFonts w:ascii="Consolas"/>
          <w:b w:val="false"/>
          <w:i w:val="false"/>
          <w:color w:val="000000"/>
          <w:sz w:val="20"/>
        </w:rPr>
        <w:t>, языке. Когда случается сбой в компьютерной программе?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Тогда, когда нарушается программный код. Так и в жизни. Если нация </w:t>
      </w:r>
      <w:r>
        <w:rPr>
          <w:rFonts w:ascii="Consolas"/>
          <w:b/>
          <w:i w:val="false"/>
          <w:color w:val="000000"/>
          <w:sz w:val="20"/>
        </w:rPr>
        <w:t>теряет свой культурный код</w:t>
      </w:r>
      <w:r>
        <w:rPr>
          <w:rFonts w:ascii="Consolas"/>
          <w:b w:val="false"/>
          <w:i w:val="false"/>
          <w:color w:val="000000"/>
          <w:sz w:val="20"/>
        </w:rPr>
        <w:t xml:space="preserve">, то </w:t>
      </w:r>
      <w:r>
        <w:rPr>
          <w:rFonts w:ascii="Consolas"/>
          <w:b/>
          <w:i w:val="false"/>
          <w:color w:val="000000"/>
          <w:sz w:val="20"/>
        </w:rPr>
        <w:t>разрушается и сама нация.</w:t>
      </w:r>
      <w:r>
        <w:rPr>
          <w:rFonts w:ascii="Consolas"/>
          <w:b w:val="false"/>
          <w:i w:val="false"/>
          <w:color w:val="000000"/>
          <w:sz w:val="20"/>
        </w:rPr>
        <w:t xml:space="preserve"> Этого нельзя допустить!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>
      <w:pPr>
        <w:spacing w:after="0"/>
        <w:ind w:left="0"/>
        <w:jc w:val="center"/>
      </w:pPr>
      <w:r>
        <w:rPr>
          <w:rFonts w:ascii="Consolas"/>
          <w:b w:val="false"/>
          <w:i w:val="false"/>
          <w:color w:val="000000"/>
          <w:sz w:val="20"/>
        </w:rPr>
        <w:t>Алтау ала болса, ауыздағы кетедi.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Төртеу түгел болса, төбедегi келеді.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 обращаюсь к нашему </w:t>
      </w:r>
      <w:r>
        <w:rPr>
          <w:rFonts w:ascii="Consolas"/>
          <w:b/>
          <w:i w:val="false"/>
          <w:color w:val="000000"/>
          <w:sz w:val="20"/>
        </w:rPr>
        <w:t>старшему поколению.</w:t>
      </w:r>
      <w:r>
        <w:rPr>
          <w:rFonts w:ascii="Consolas"/>
          <w:b w:val="false"/>
          <w:i w:val="false"/>
          <w:color w:val="000000"/>
          <w:sz w:val="20"/>
        </w:rPr>
        <w:t xml:space="preserve"> Ваша мудрость должна помочь младшим поколениям идти по верному пути, любить Родину.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 обращаюсь к </w:t>
      </w:r>
      <w:r>
        <w:rPr>
          <w:rFonts w:ascii="Consolas"/>
          <w:b/>
          <w:i w:val="false"/>
          <w:color w:val="000000"/>
          <w:sz w:val="20"/>
        </w:rPr>
        <w:t>среднему поколению.</w:t>
      </w:r>
      <w:r>
        <w:rPr>
          <w:rFonts w:ascii="Consolas"/>
          <w:b w:val="false"/>
          <w:i w:val="false"/>
          <w:color w:val="000000"/>
          <w:sz w:val="20"/>
        </w:rPr>
        <w:t xml:space="preserve"> На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 наконец, я обращаюсь к нашей молодежи.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Я призываю </w:t>
      </w:r>
      <w:r>
        <w:rPr>
          <w:rFonts w:ascii="Consolas"/>
          <w:b/>
          <w:i w:val="false"/>
          <w:color w:val="000000"/>
          <w:sz w:val="20"/>
        </w:rPr>
        <w:t>весь народ</w:t>
      </w:r>
      <w:r>
        <w:rPr>
          <w:rFonts w:ascii="Consolas"/>
          <w:b w:val="false"/>
          <w:i w:val="false"/>
          <w:color w:val="000000"/>
          <w:sz w:val="20"/>
        </w:rPr>
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верю в вас. Я верю, что новый исторический шанс не будет нами упущен.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