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4b297" w14:textId="a0e4b297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Построим будущее вместе!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Послание Президента Республики Казахстан Н.А. Назарбаева народу Казахстана, г. Астана, 28 января 2011 года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Қадірлі отандастар!</w:t>
      </w:r>
      <w:r>
        <w:br/>
      </w:r>
      <w:r>
        <w:rPr>
          <w:b/>
          <w:i w:val="false"/>
          <w:color w:val="000000"/>
        </w:rPr>
        <w:t>
Құрметті депутаттар мен Үкімет мүшелері!</w:t>
      </w:r>
      <w:r>
        <w:br/>
      </w:r>
      <w:r>
        <w:rPr>
          <w:b/>
          <w:i w:val="false"/>
          <w:color w:val="000000"/>
        </w:rPr>
        <w:t>
Ханымдар мен мырзалар!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Биыл – біз үшін ерекше </w:t>
      </w:r>
      <w:r>
        <w:rPr>
          <w:b/>
          <w:i w:val="false"/>
          <w:color w:val="000000"/>
          <w:sz w:val="20"/>
        </w:rPr>
        <w:t>қастерлі</w:t>
      </w:r>
      <w:r>
        <w:rPr>
          <w:b w:val="false"/>
          <w:i w:val="false"/>
          <w:color w:val="000000"/>
          <w:sz w:val="20"/>
        </w:rPr>
        <w:t xml:space="preserve"> жыл.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Біз ел тәуелсіздігінің </w:t>
      </w:r>
      <w:r>
        <w:rPr>
          <w:b/>
          <w:i w:val="false"/>
          <w:color w:val="000000"/>
          <w:sz w:val="20"/>
        </w:rPr>
        <w:t>20</w:t>
      </w:r>
      <w:r>
        <w:rPr>
          <w:b w:val="false"/>
          <w:i w:val="false"/>
          <w:color w:val="000000"/>
          <w:sz w:val="20"/>
        </w:rPr>
        <w:t> </w:t>
      </w:r>
      <w:r>
        <w:rPr>
          <w:b/>
          <w:i w:val="false"/>
          <w:color w:val="000000"/>
          <w:sz w:val="20"/>
        </w:rPr>
        <w:t>жылдығына</w:t>
      </w:r>
      <w:r>
        <w:rPr>
          <w:b w:val="false"/>
          <w:i w:val="false"/>
          <w:color w:val="000000"/>
          <w:sz w:val="20"/>
        </w:rPr>
        <w:t xml:space="preserve"> қадам бастық.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>Бодан жұртты бүгінгідей бостан күнге</w:t>
      </w:r>
      <w:r>
        <w:rPr>
          <w:b w:val="false"/>
          <w:i w:val="false"/>
          <w:color w:val="000000"/>
          <w:sz w:val="20"/>
        </w:rPr>
        <w:t xml:space="preserve"> жеткізген бұл жолда біз биік белестерді бағындырдық.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Естеріңізде болар, </w:t>
      </w:r>
      <w:r>
        <w:rPr>
          <w:b/>
          <w:i w:val="false"/>
          <w:color w:val="000000"/>
          <w:sz w:val="20"/>
        </w:rPr>
        <w:t xml:space="preserve">1997 </w:t>
      </w:r>
      <w:r>
        <w:rPr>
          <w:b w:val="false"/>
          <w:i w:val="false"/>
          <w:color w:val="000000"/>
          <w:sz w:val="20"/>
        </w:rPr>
        <w:t>жылғы халыққа</w:t>
      </w:r>
      <w:r>
        <w:rPr>
          <w:b/>
          <w:i w:val="false"/>
          <w:color w:val="000000"/>
          <w:sz w:val="20"/>
        </w:rPr>
        <w:t xml:space="preserve"> алғашқы Жолдауымда</w:t>
      </w:r>
      <w:r>
        <w:rPr>
          <w:b w:val="false"/>
          <w:i w:val="false"/>
          <w:color w:val="000000"/>
          <w:sz w:val="20"/>
        </w:rPr>
        <w:t xml:space="preserve"> мен былай деген едім:</w:t>
      </w:r>
      <w:r>
        <w:br/>
      </w:r>
      <w:r>
        <w:rPr>
          <w:b w:val="false"/>
          <w:i w:val="false"/>
          <w:color w:val="000000"/>
          <w:sz w:val="20"/>
        </w:rPr>
        <w:t>
      «2030 жылы біздің ұрпақтарымыз бұдан былай әлемдік оқиғалардың қалтарысында қалып қоймайтын елде өмір сүретін болады».</w:t>
      </w:r>
      <w:r>
        <w:br/>
      </w:r>
      <w:r>
        <w:rPr>
          <w:b w:val="false"/>
          <w:i w:val="false"/>
          <w:color w:val="000000"/>
          <w:sz w:val="20"/>
        </w:rPr>
        <w:t>
      Осы сөздерге кезінде күмән келтіргендер аз болған жоқ.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Дегенмен, діттеген бұл межеге біз </w:t>
      </w:r>
      <w:r>
        <w:rPr>
          <w:b/>
          <w:i w:val="false"/>
          <w:color w:val="000000"/>
          <w:sz w:val="20"/>
        </w:rPr>
        <w:t>33 жылда емес</w:t>
      </w:r>
      <w:r>
        <w:rPr>
          <w:b w:val="false"/>
          <w:i w:val="false"/>
          <w:color w:val="000000"/>
          <w:sz w:val="20"/>
        </w:rPr>
        <w:t xml:space="preserve">, </w:t>
      </w:r>
      <w:r>
        <w:rPr>
          <w:b/>
          <w:i w:val="false"/>
          <w:color w:val="000000"/>
          <w:sz w:val="20"/>
        </w:rPr>
        <w:t>бір мүшел</w:t>
      </w:r>
      <w:r>
        <w:rPr>
          <w:b w:val="false"/>
          <w:i w:val="false"/>
          <w:color w:val="000000"/>
          <w:sz w:val="20"/>
        </w:rPr>
        <w:t xml:space="preserve"> жаста ғана жеттік!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Күні кеше Астанада </w:t>
      </w:r>
      <w:r>
        <w:rPr>
          <w:b/>
          <w:i w:val="false"/>
          <w:color w:val="000000"/>
          <w:sz w:val="20"/>
        </w:rPr>
        <w:t>56</w:t>
      </w:r>
      <w:r>
        <w:rPr>
          <w:b w:val="false"/>
          <w:i w:val="false"/>
          <w:color w:val="000000"/>
          <w:sz w:val="20"/>
        </w:rPr>
        <w:t xml:space="preserve"> елдің басшылары мен халықаралық ұйым өкілдерінің басын қосқан </w:t>
      </w:r>
      <w:r>
        <w:rPr>
          <w:b/>
          <w:i w:val="false"/>
          <w:color w:val="000000"/>
          <w:sz w:val="20"/>
        </w:rPr>
        <w:t>Саммит</w:t>
      </w:r>
      <w:r>
        <w:rPr>
          <w:b w:val="false"/>
          <w:i w:val="false"/>
          <w:color w:val="000000"/>
          <w:sz w:val="20"/>
        </w:rPr>
        <w:t xml:space="preserve"> – соның айшықты айғағы.</w:t>
      </w:r>
      <w:r>
        <w:br/>
      </w:r>
      <w:r>
        <w:rPr>
          <w:b w:val="false"/>
          <w:i w:val="false"/>
          <w:color w:val="000000"/>
          <w:sz w:val="20"/>
        </w:rPr>
        <w:t>
      Жұлдызымызды жарқырата түскен бұл мерейлі белестен бұрын да біз біршама биіктерді бағындырдық.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Біз талайлы заманда тарыдай шашылып кеткен қандастарын атамекенге жинаған </w:t>
      </w:r>
      <w:r>
        <w:rPr>
          <w:b/>
          <w:i w:val="false"/>
          <w:color w:val="000000"/>
          <w:sz w:val="20"/>
        </w:rPr>
        <w:t>әлемдегі үш елдің бірі</w:t>
      </w:r>
      <w:r>
        <w:rPr>
          <w:b w:val="false"/>
          <w:i w:val="false"/>
          <w:color w:val="000000"/>
          <w:sz w:val="20"/>
        </w:rPr>
        <w:t xml:space="preserve"> болдық.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Осы жылдары шет елдерден </w:t>
      </w:r>
      <w:r>
        <w:rPr>
          <w:b/>
          <w:i w:val="false"/>
          <w:color w:val="000000"/>
          <w:sz w:val="20"/>
        </w:rPr>
        <w:t>800 мыңнан</w:t>
      </w:r>
      <w:r>
        <w:rPr>
          <w:b w:val="false"/>
          <w:i w:val="false"/>
          <w:color w:val="000000"/>
          <w:sz w:val="20"/>
        </w:rPr>
        <w:t xml:space="preserve"> астам отандасымыз келіп, халық саны </w:t>
      </w:r>
      <w:r>
        <w:rPr>
          <w:b/>
          <w:i w:val="false"/>
          <w:color w:val="000000"/>
          <w:sz w:val="20"/>
        </w:rPr>
        <w:t>бір жарым миллионға</w:t>
      </w:r>
      <w:r>
        <w:rPr>
          <w:b w:val="false"/>
          <w:i w:val="false"/>
          <w:color w:val="000000"/>
          <w:sz w:val="20"/>
        </w:rPr>
        <w:t xml:space="preserve"> артты.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Біз Сарыарқаның сайын даласына сәулеті мен дәулеті келіскен </w:t>
      </w:r>
      <w:r>
        <w:rPr>
          <w:b/>
          <w:i w:val="false"/>
          <w:color w:val="000000"/>
          <w:sz w:val="20"/>
        </w:rPr>
        <w:t>Астана</w:t>
      </w:r>
      <w:r>
        <w:rPr>
          <w:b w:val="false"/>
          <w:i w:val="false"/>
          <w:color w:val="000000"/>
          <w:sz w:val="20"/>
        </w:rPr>
        <w:t xml:space="preserve"> салдық.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Есілдің жағасына серпінді дамуымыздың символы болған еңселі </w:t>
      </w:r>
      <w:r>
        <w:rPr>
          <w:b/>
          <w:i w:val="false"/>
          <w:color w:val="000000"/>
          <w:sz w:val="20"/>
        </w:rPr>
        <w:t xml:space="preserve">Елорда </w:t>
      </w:r>
      <w:r>
        <w:rPr>
          <w:b w:val="false"/>
          <w:i w:val="false"/>
          <w:color w:val="000000"/>
          <w:sz w:val="20"/>
        </w:rPr>
        <w:t>қондырдық. </w:t>
      </w:r>
      <w:r>
        <w:br/>
      </w:r>
      <w:r>
        <w:rPr>
          <w:b w:val="false"/>
          <w:i w:val="false"/>
          <w:color w:val="000000"/>
          <w:sz w:val="20"/>
        </w:rPr>
        <w:t>
      Халқы тату-тәтті, саясаты сарабдал елдің ғана қазынасы қыруар, болашағы баянды болады.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Қазақстанның халықаралық резерві бүгінде </w:t>
      </w:r>
      <w:r>
        <w:rPr>
          <w:b/>
          <w:i w:val="false"/>
          <w:color w:val="000000"/>
          <w:sz w:val="20"/>
        </w:rPr>
        <w:t xml:space="preserve">60 миллиард долларға </w:t>
      </w:r>
      <w:r>
        <w:rPr>
          <w:b w:val="false"/>
          <w:i w:val="false"/>
          <w:color w:val="000000"/>
          <w:sz w:val="20"/>
        </w:rPr>
        <w:t>жуық қаржыны құрайды.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 xml:space="preserve">Ырыс – ынтымаққа жолығады, дәулет – бірлікпен толығады.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Тәуелсіздік жылдарында ел экономикасына </w:t>
      </w:r>
      <w:r>
        <w:rPr>
          <w:b/>
          <w:i w:val="false"/>
          <w:color w:val="000000"/>
          <w:sz w:val="20"/>
        </w:rPr>
        <w:t>120 миллиард доллардан астам</w:t>
      </w:r>
      <w:r>
        <w:rPr>
          <w:b w:val="false"/>
          <w:i w:val="false"/>
          <w:color w:val="000000"/>
          <w:sz w:val="20"/>
        </w:rPr>
        <w:t xml:space="preserve"> шетелдік инвестиция тартылды.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Сонымен қатар біз әлемнің </w:t>
      </w:r>
      <w:r>
        <w:rPr>
          <w:b/>
          <w:i w:val="false"/>
          <w:color w:val="000000"/>
          <w:sz w:val="20"/>
        </w:rPr>
        <w:t>126</w:t>
      </w:r>
      <w:r>
        <w:rPr>
          <w:b w:val="false"/>
          <w:i w:val="false"/>
          <w:color w:val="000000"/>
          <w:sz w:val="20"/>
        </w:rPr>
        <w:t xml:space="preserve"> еліне </w:t>
      </w:r>
      <w:r>
        <w:rPr>
          <w:b/>
          <w:i w:val="false"/>
          <w:color w:val="000000"/>
          <w:sz w:val="20"/>
        </w:rPr>
        <w:t>200-ден астам</w:t>
      </w:r>
      <w:r>
        <w:rPr>
          <w:b w:val="false"/>
          <w:i w:val="false"/>
          <w:color w:val="000000"/>
          <w:sz w:val="20"/>
        </w:rPr>
        <w:t xml:space="preserve"> өнім түрін шығарамыз.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Бүгінде </w:t>
      </w:r>
      <w:r>
        <w:rPr>
          <w:b/>
          <w:i w:val="false"/>
          <w:color w:val="000000"/>
          <w:sz w:val="20"/>
        </w:rPr>
        <w:t>ұлттық дәулетіміздің үштен бір бөлігі</w:t>
      </w:r>
      <w:r>
        <w:rPr>
          <w:b w:val="false"/>
          <w:i w:val="false"/>
          <w:color w:val="000000"/>
          <w:sz w:val="20"/>
        </w:rPr>
        <w:t xml:space="preserve"> шағын және орта бизнестен құралады.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>Ауыл шаруашылығы</w:t>
      </w:r>
      <w:r>
        <w:rPr>
          <w:b w:val="false"/>
          <w:i w:val="false"/>
          <w:color w:val="000000"/>
          <w:sz w:val="20"/>
        </w:rPr>
        <w:t xml:space="preserve"> саласы да дамып келеді.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Жалпы ішкі өнім өсімі </w:t>
      </w:r>
      <w:r>
        <w:rPr>
          <w:b/>
          <w:i w:val="false"/>
          <w:color w:val="000000"/>
          <w:sz w:val="20"/>
        </w:rPr>
        <w:t>2010</w:t>
      </w:r>
      <w:r>
        <w:rPr>
          <w:b w:val="false"/>
          <w:i w:val="false"/>
          <w:color w:val="000000"/>
          <w:sz w:val="20"/>
        </w:rPr>
        <w:t xml:space="preserve"> жылы </w:t>
      </w:r>
      <w:r>
        <w:rPr>
          <w:b/>
          <w:i w:val="false"/>
          <w:color w:val="000000"/>
          <w:sz w:val="20"/>
        </w:rPr>
        <w:t>7 пайыз,</w:t>
      </w:r>
      <w:r>
        <w:rPr>
          <w:b w:val="false"/>
          <w:i w:val="false"/>
          <w:color w:val="000000"/>
          <w:sz w:val="20"/>
        </w:rPr>
        <w:t xml:space="preserve"> өнеркәсіп өндірісі – </w:t>
      </w:r>
      <w:r>
        <w:rPr>
          <w:b/>
          <w:i w:val="false"/>
          <w:color w:val="000000"/>
          <w:sz w:val="20"/>
        </w:rPr>
        <w:t>10 пайыз</w:t>
      </w:r>
      <w:r>
        <w:rPr>
          <w:b w:val="false"/>
          <w:i w:val="false"/>
          <w:color w:val="000000"/>
          <w:sz w:val="20"/>
        </w:rPr>
        <w:t xml:space="preserve">, өңдеу өнеркәсібі </w:t>
      </w:r>
      <w:r>
        <w:rPr>
          <w:b/>
          <w:i w:val="false"/>
          <w:color w:val="000000"/>
          <w:sz w:val="20"/>
        </w:rPr>
        <w:t xml:space="preserve">19 пайыз мөлшерді </w:t>
      </w:r>
      <w:r>
        <w:rPr>
          <w:b w:val="false"/>
          <w:i w:val="false"/>
          <w:color w:val="000000"/>
          <w:sz w:val="20"/>
        </w:rPr>
        <w:t>құрады.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Орташа айлық жалақы </w:t>
      </w:r>
      <w:r>
        <w:rPr>
          <w:b/>
          <w:i w:val="false"/>
          <w:color w:val="000000"/>
          <w:sz w:val="20"/>
        </w:rPr>
        <w:t xml:space="preserve">2007 </w:t>
      </w:r>
      <w:r>
        <w:rPr>
          <w:b w:val="false"/>
          <w:i w:val="false"/>
          <w:color w:val="000000"/>
          <w:sz w:val="20"/>
        </w:rPr>
        <w:t xml:space="preserve">жылғы </w:t>
      </w:r>
      <w:r>
        <w:rPr>
          <w:b/>
          <w:i w:val="false"/>
          <w:color w:val="000000"/>
          <w:sz w:val="20"/>
        </w:rPr>
        <w:t>53 мыңнан</w:t>
      </w:r>
      <w:r>
        <w:rPr>
          <w:b w:val="false"/>
          <w:i w:val="false"/>
          <w:color w:val="000000"/>
          <w:sz w:val="20"/>
        </w:rPr>
        <w:t> </w:t>
      </w:r>
      <w:r>
        <w:rPr>
          <w:b/>
          <w:i w:val="false"/>
          <w:color w:val="000000"/>
          <w:sz w:val="20"/>
        </w:rPr>
        <w:t>2010</w:t>
      </w:r>
      <w:r>
        <w:rPr>
          <w:b w:val="false"/>
          <w:i w:val="false"/>
          <w:color w:val="000000"/>
          <w:sz w:val="20"/>
        </w:rPr>
        <w:t xml:space="preserve"> жылы </w:t>
      </w:r>
      <w:r>
        <w:rPr>
          <w:b/>
          <w:i w:val="false"/>
          <w:color w:val="000000"/>
          <w:sz w:val="20"/>
        </w:rPr>
        <w:t>80 мың</w:t>
      </w:r>
      <w:r>
        <w:rPr>
          <w:b w:val="false"/>
          <w:i w:val="false"/>
          <w:color w:val="000000"/>
          <w:sz w:val="20"/>
        </w:rPr>
        <w:t xml:space="preserve"> теңгеге дейін артты.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>Ұлттық әл-ауқат деңгейі жөнінен</w:t>
      </w:r>
      <w:r>
        <w:rPr>
          <w:b w:val="false"/>
          <w:i w:val="false"/>
          <w:color w:val="000000"/>
          <w:sz w:val="20"/>
        </w:rPr>
        <w:t xml:space="preserve"> әлем мемлекеттерінің рейтингінде Қазақстан өткен жылы </w:t>
      </w:r>
      <w:r>
        <w:rPr>
          <w:b/>
          <w:i w:val="false"/>
          <w:color w:val="000000"/>
          <w:sz w:val="20"/>
        </w:rPr>
        <w:t xml:space="preserve">26 сатыға </w:t>
      </w:r>
      <w:r>
        <w:rPr>
          <w:b w:val="false"/>
          <w:i w:val="false"/>
          <w:color w:val="000000"/>
          <w:sz w:val="20"/>
        </w:rPr>
        <w:t xml:space="preserve">ілгерілеп, </w:t>
      </w:r>
      <w:r>
        <w:rPr>
          <w:b/>
          <w:i w:val="false"/>
          <w:color w:val="000000"/>
          <w:sz w:val="20"/>
        </w:rPr>
        <w:t>110</w:t>
      </w:r>
      <w:r>
        <w:rPr>
          <w:b w:val="false"/>
          <w:i w:val="false"/>
          <w:color w:val="000000"/>
          <w:sz w:val="20"/>
        </w:rPr>
        <w:t xml:space="preserve"> ел арасынан </w:t>
      </w:r>
      <w:r>
        <w:rPr>
          <w:b/>
          <w:i w:val="false"/>
          <w:color w:val="000000"/>
          <w:sz w:val="20"/>
        </w:rPr>
        <w:t>50</w:t>
      </w:r>
      <w:r>
        <w:rPr>
          <w:b w:val="false"/>
          <w:i w:val="false"/>
          <w:color w:val="000000"/>
          <w:sz w:val="20"/>
        </w:rPr>
        <w:t>-ші орынға көтерілді.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Біздегі орташа айлық жалақы </w:t>
      </w:r>
      <w:r>
        <w:rPr>
          <w:b/>
          <w:i w:val="false"/>
          <w:color w:val="000000"/>
          <w:sz w:val="20"/>
        </w:rPr>
        <w:t>5 жарым есеге</w:t>
      </w:r>
      <w:r>
        <w:rPr>
          <w:b w:val="false"/>
          <w:i w:val="false"/>
          <w:color w:val="000000"/>
          <w:sz w:val="20"/>
        </w:rPr>
        <w:t xml:space="preserve">, зейнетақының орташа көлемі </w:t>
      </w:r>
      <w:r>
        <w:rPr>
          <w:b/>
          <w:i w:val="false"/>
          <w:color w:val="000000"/>
          <w:sz w:val="20"/>
        </w:rPr>
        <w:t>4 есеге</w:t>
      </w:r>
      <w:r>
        <w:rPr>
          <w:b w:val="false"/>
          <w:i w:val="false"/>
          <w:color w:val="000000"/>
          <w:sz w:val="20"/>
        </w:rPr>
        <w:t xml:space="preserve"> көбейді.</w:t>
      </w:r>
      <w:r>
        <w:br/>
      </w:r>
      <w:r>
        <w:rPr>
          <w:b w:val="false"/>
          <w:i w:val="false"/>
          <w:color w:val="000000"/>
          <w:sz w:val="20"/>
        </w:rPr>
        <w:t>
      Біз дүниені дүрбелеңге салған дағдарыстан демікпей шығып, дамудың даңғыл жолына батыл бет бұрдық.</w:t>
      </w:r>
      <w:r>
        <w:br/>
      </w:r>
      <w:r>
        <w:rPr>
          <w:b w:val="false"/>
          <w:i w:val="false"/>
          <w:color w:val="000000"/>
          <w:sz w:val="20"/>
        </w:rPr>
        <w:t>
      Алдымызға ұланғайыр мақсаттар қойдық және оларға қысқа мерзімде қол жеткіздік.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Тәуелсіздік жылдарында </w:t>
      </w:r>
      <w:r>
        <w:rPr>
          <w:b/>
          <w:i w:val="false"/>
          <w:color w:val="000000"/>
          <w:sz w:val="20"/>
        </w:rPr>
        <w:t>500-ге</w:t>
      </w:r>
      <w:r>
        <w:rPr>
          <w:b w:val="false"/>
          <w:i w:val="false"/>
          <w:color w:val="000000"/>
          <w:sz w:val="20"/>
        </w:rPr>
        <w:t xml:space="preserve"> жуық жаңа денсаулық сақтау нысандары салынды.</w:t>
      </w:r>
      <w:r>
        <w:br/>
      </w:r>
      <w:r>
        <w:rPr>
          <w:b w:val="false"/>
          <w:i w:val="false"/>
          <w:color w:val="000000"/>
          <w:sz w:val="20"/>
        </w:rPr>
        <w:t>
      Медицина мекемелерінің материалдық-техникалық базасы айтарлықтай жақсарды.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Еліміз білім беру ісін дамытуда </w:t>
      </w:r>
      <w:r>
        <w:rPr>
          <w:b/>
          <w:i w:val="false"/>
          <w:color w:val="000000"/>
          <w:sz w:val="20"/>
        </w:rPr>
        <w:t xml:space="preserve">129 елдің </w:t>
      </w:r>
      <w:r>
        <w:rPr>
          <w:b w:val="false"/>
          <w:i w:val="false"/>
          <w:color w:val="000000"/>
          <w:sz w:val="20"/>
        </w:rPr>
        <w:t>арасында көш бастаушылар қатарында келеді.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Өткен онжылдықта білімге бөлінетін қаражат </w:t>
      </w:r>
      <w:r>
        <w:rPr>
          <w:b/>
          <w:i w:val="false"/>
          <w:color w:val="000000"/>
          <w:sz w:val="20"/>
        </w:rPr>
        <w:t>10 есеге</w:t>
      </w:r>
      <w:r>
        <w:rPr>
          <w:b w:val="false"/>
          <w:i w:val="false"/>
          <w:color w:val="000000"/>
          <w:sz w:val="20"/>
        </w:rPr>
        <w:t xml:space="preserve"> көбейді.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Осы жылдары </w:t>
      </w:r>
      <w:r>
        <w:rPr>
          <w:b/>
          <w:i w:val="false"/>
          <w:color w:val="000000"/>
          <w:sz w:val="20"/>
        </w:rPr>
        <w:t>750</w:t>
      </w:r>
      <w:r>
        <w:rPr>
          <w:b w:val="false"/>
          <w:i w:val="false"/>
          <w:color w:val="000000"/>
          <w:sz w:val="20"/>
        </w:rPr>
        <w:t xml:space="preserve"> жаңа мектеп салынды.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Сонымен қатар, </w:t>
      </w:r>
      <w:r>
        <w:rPr>
          <w:b/>
          <w:i w:val="false"/>
          <w:color w:val="000000"/>
          <w:sz w:val="20"/>
        </w:rPr>
        <w:t>5 302</w:t>
      </w:r>
      <w:r>
        <w:rPr>
          <w:b w:val="false"/>
          <w:i w:val="false"/>
          <w:color w:val="000000"/>
          <w:sz w:val="20"/>
        </w:rPr>
        <w:t xml:space="preserve"> мектепке дейінгі мекемелер, </w:t>
      </w:r>
      <w:r>
        <w:rPr>
          <w:b/>
          <w:i w:val="false"/>
          <w:color w:val="000000"/>
          <w:sz w:val="20"/>
        </w:rPr>
        <w:t xml:space="preserve">1 117 </w:t>
      </w:r>
      <w:r>
        <w:rPr>
          <w:b w:val="false"/>
          <w:i w:val="false"/>
          <w:color w:val="000000"/>
          <w:sz w:val="20"/>
        </w:rPr>
        <w:t xml:space="preserve">балабақша мен </w:t>
      </w:r>
      <w:r>
        <w:rPr>
          <w:b/>
          <w:i w:val="false"/>
          <w:color w:val="000000"/>
          <w:sz w:val="20"/>
        </w:rPr>
        <w:t xml:space="preserve">4 185 </w:t>
      </w:r>
      <w:r>
        <w:rPr>
          <w:b w:val="false"/>
          <w:i w:val="false"/>
          <w:color w:val="000000"/>
          <w:sz w:val="20"/>
        </w:rPr>
        <w:t>орталық ашылды.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Астанада ғылым мен білім индустриясының жаңа ғасырдағы орталығы болатын </w:t>
      </w:r>
      <w:r>
        <w:rPr>
          <w:b/>
          <w:i w:val="false"/>
          <w:color w:val="000000"/>
          <w:sz w:val="20"/>
        </w:rPr>
        <w:t>университет</w:t>
      </w:r>
      <w:r>
        <w:rPr>
          <w:b w:val="false"/>
          <w:i w:val="false"/>
          <w:color w:val="000000"/>
          <w:sz w:val="20"/>
        </w:rPr>
        <w:t xml:space="preserve"> ашылды.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Біз осылайша аз жылда алапасы артқан айдынды </w:t>
      </w:r>
      <w:r>
        <w:rPr>
          <w:b/>
          <w:i w:val="false"/>
          <w:color w:val="000000"/>
          <w:sz w:val="20"/>
        </w:rPr>
        <w:t xml:space="preserve">елге, </w:t>
      </w:r>
      <w:r>
        <w:rPr>
          <w:b w:val="false"/>
          <w:i w:val="false"/>
          <w:color w:val="000000"/>
          <w:sz w:val="20"/>
        </w:rPr>
        <w:t>қуатты</w:t>
      </w:r>
      <w:r>
        <w:rPr>
          <w:b/>
          <w:i w:val="false"/>
          <w:color w:val="000000"/>
          <w:sz w:val="20"/>
        </w:rPr>
        <w:t xml:space="preserve"> ұлтқа </w:t>
      </w:r>
      <w:r>
        <w:rPr>
          <w:b w:val="false"/>
          <w:i w:val="false"/>
          <w:color w:val="000000"/>
          <w:sz w:val="20"/>
        </w:rPr>
        <w:t>айналдық.</w:t>
      </w:r>
      <w:r>
        <w:br/>
      </w:r>
      <w:r>
        <w:rPr>
          <w:b w:val="false"/>
          <w:i w:val="false"/>
          <w:color w:val="000000"/>
          <w:sz w:val="20"/>
        </w:rPr>
        <w:t>
      Осының бәрі жұртымызды</w:t>
      </w:r>
      <w:r>
        <w:rPr>
          <w:b/>
          <w:i w:val="false"/>
          <w:color w:val="000000"/>
          <w:sz w:val="20"/>
        </w:rPr>
        <w:t xml:space="preserve"> жаһандық ауқымда ойлауға баулу </w:t>
      </w:r>
      <w:r>
        <w:rPr>
          <w:b w:val="false"/>
          <w:i w:val="false"/>
          <w:color w:val="000000"/>
          <w:sz w:val="20"/>
        </w:rPr>
        <w:t xml:space="preserve">мақсатында жасалуда.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1. Ускоренная экономическая модернизация – продолжение</w:t>
      </w:r>
      <w:r>
        <w:br/>
      </w:r>
      <w:r>
        <w:rPr>
          <w:b/>
          <w:i w:val="false"/>
          <w:color w:val="000000"/>
        </w:rPr>
        <w:t>
Программы форсированной инновационной индустриализации Уважаемые казахстанцы!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Мы вступаем </w:t>
      </w:r>
      <w:r>
        <w:rPr>
          <w:b/>
          <w:i w:val="false"/>
          <w:color w:val="000000"/>
          <w:sz w:val="20"/>
        </w:rPr>
        <w:t>в двадцатый</w:t>
      </w:r>
      <w:r>
        <w:rPr>
          <w:b w:val="false"/>
          <w:i w:val="false"/>
          <w:color w:val="000000"/>
          <w:sz w:val="20"/>
        </w:rPr>
        <w:t xml:space="preserve"> год Независимости.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декабре 1991 года, выбрав своими стратегическими целями устойчивость и успех, </w:t>
      </w:r>
      <w:r>
        <w:rPr>
          <w:b/>
          <w:i w:val="false"/>
          <w:color w:val="000000"/>
          <w:sz w:val="20"/>
        </w:rPr>
        <w:t>мы пошли вперед</w:t>
      </w:r>
      <w:r>
        <w:rPr>
          <w:b w:val="false"/>
          <w:i w:val="false"/>
          <w:color w:val="000000"/>
          <w:sz w:val="20"/>
        </w:rPr>
        <w:t>, создавая новые программы развития для каждого нового этапа.</w:t>
      </w:r>
      <w:r>
        <w:br/>
      </w:r>
      <w:r>
        <w:rPr>
          <w:b w:val="false"/>
          <w:i w:val="false"/>
          <w:color w:val="000000"/>
          <w:sz w:val="20"/>
        </w:rPr>
        <w:t>
      Мы ставили амбициозные цели и достигали их.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Приведу лишь один </w:t>
      </w:r>
      <w:r>
        <w:rPr>
          <w:b/>
          <w:i w:val="false"/>
          <w:color w:val="000000"/>
          <w:sz w:val="20"/>
        </w:rPr>
        <w:t>интегрированный</w:t>
      </w:r>
      <w:r>
        <w:rPr>
          <w:b w:val="false"/>
          <w:i w:val="false"/>
          <w:color w:val="000000"/>
          <w:sz w:val="20"/>
        </w:rPr>
        <w:t xml:space="preserve"> показатель прогресса страны.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1994 году ВВП на душу населения составлял </w:t>
      </w:r>
      <w:r>
        <w:rPr>
          <w:b/>
          <w:i w:val="false"/>
          <w:color w:val="000000"/>
          <w:sz w:val="20"/>
        </w:rPr>
        <w:t>чуть более семисот</w:t>
      </w:r>
      <w:r>
        <w:rPr>
          <w:b w:val="false"/>
          <w:i w:val="false"/>
          <w:color w:val="000000"/>
          <w:sz w:val="20"/>
        </w:rPr>
        <w:t xml:space="preserve"> долларов.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>К 1 января 2011 года</w:t>
      </w:r>
      <w:r>
        <w:rPr>
          <w:b w:val="false"/>
          <w:i w:val="false"/>
          <w:color w:val="000000"/>
          <w:sz w:val="20"/>
        </w:rPr>
        <w:t xml:space="preserve"> он вырос более чем </w:t>
      </w:r>
      <w:r>
        <w:rPr>
          <w:b/>
          <w:i w:val="false"/>
          <w:color w:val="000000"/>
          <w:sz w:val="20"/>
        </w:rPr>
        <w:t>в 12 раз</w:t>
      </w:r>
      <w:r>
        <w:rPr>
          <w:b w:val="false"/>
          <w:i w:val="false"/>
          <w:color w:val="000000"/>
          <w:sz w:val="20"/>
        </w:rPr>
        <w:t xml:space="preserve"> и превысил </w:t>
      </w:r>
      <w:r>
        <w:rPr>
          <w:b/>
          <w:i w:val="false"/>
          <w:color w:val="000000"/>
          <w:sz w:val="20"/>
        </w:rPr>
        <w:t>9 тысяч долларов</w:t>
      </w:r>
      <w:r>
        <w:rPr>
          <w:b w:val="false"/>
          <w:i w:val="false"/>
          <w:color w:val="000000"/>
          <w:sz w:val="20"/>
        </w:rPr>
        <w:t xml:space="preserve"> США.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 рассчитывали достичь такого уровня </w:t>
      </w:r>
      <w:r>
        <w:rPr>
          <w:b/>
          <w:i w:val="false"/>
          <w:color w:val="000000"/>
          <w:sz w:val="20"/>
        </w:rPr>
        <w:t>только к 2015 году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Мировой опыт показывает, что </w:t>
      </w:r>
      <w:r>
        <w:rPr>
          <w:b/>
          <w:i w:val="false"/>
          <w:color w:val="000000"/>
          <w:sz w:val="20"/>
        </w:rPr>
        <w:t>в первые 20 лет</w:t>
      </w:r>
      <w:r>
        <w:rPr>
          <w:b w:val="false"/>
          <w:i w:val="false"/>
          <w:color w:val="000000"/>
          <w:sz w:val="20"/>
        </w:rPr>
        <w:t xml:space="preserve"> независимости </w:t>
      </w:r>
      <w:r>
        <w:rPr>
          <w:b/>
          <w:i w:val="false"/>
          <w:color w:val="000000"/>
          <w:sz w:val="20"/>
        </w:rPr>
        <w:t>ни одна страна не достигала</w:t>
      </w:r>
      <w:r>
        <w:rPr>
          <w:b w:val="false"/>
          <w:i w:val="false"/>
          <w:color w:val="000000"/>
          <w:sz w:val="20"/>
        </w:rPr>
        <w:t xml:space="preserve"> такого результата.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Например, ВВП на душу населения Южной Кореи за первое двадцатилетие суверенного развития вырос </w:t>
      </w:r>
      <w:r>
        <w:rPr>
          <w:b/>
          <w:i w:val="false"/>
          <w:color w:val="000000"/>
          <w:sz w:val="20"/>
        </w:rPr>
        <w:t>в 3 раза</w:t>
      </w:r>
      <w:r>
        <w:rPr>
          <w:b w:val="false"/>
          <w:i w:val="false"/>
          <w:color w:val="000000"/>
          <w:sz w:val="20"/>
        </w:rPr>
        <w:t xml:space="preserve">, Малайзии - </w:t>
      </w:r>
      <w:r>
        <w:rPr>
          <w:b/>
          <w:i w:val="false"/>
          <w:color w:val="000000"/>
          <w:sz w:val="20"/>
        </w:rPr>
        <w:t>в 2 раза</w:t>
      </w:r>
      <w:r>
        <w:rPr>
          <w:b w:val="false"/>
          <w:i w:val="false"/>
          <w:color w:val="000000"/>
          <w:sz w:val="20"/>
        </w:rPr>
        <w:t xml:space="preserve">, Сингапура - </w:t>
      </w:r>
      <w:r>
        <w:rPr>
          <w:b/>
          <w:i w:val="false"/>
          <w:color w:val="000000"/>
          <w:sz w:val="20"/>
        </w:rPr>
        <w:t>в 4 раза,</w:t>
      </w:r>
      <w:r>
        <w:rPr>
          <w:b w:val="false"/>
          <w:i w:val="false"/>
          <w:color w:val="000000"/>
          <w:sz w:val="20"/>
        </w:rPr>
        <w:t xml:space="preserve"> Венгрии - </w:t>
      </w:r>
      <w:r>
        <w:rPr>
          <w:b/>
          <w:i w:val="false"/>
          <w:color w:val="000000"/>
          <w:sz w:val="20"/>
        </w:rPr>
        <w:t>в 5 раз</w:t>
      </w:r>
      <w:r>
        <w:rPr>
          <w:b w:val="false"/>
          <w:i w:val="false"/>
          <w:color w:val="000000"/>
          <w:sz w:val="20"/>
        </w:rPr>
        <w:t xml:space="preserve">, Польши - </w:t>
      </w:r>
      <w:r>
        <w:rPr>
          <w:b/>
          <w:i w:val="false"/>
          <w:color w:val="000000"/>
          <w:sz w:val="20"/>
        </w:rPr>
        <w:t>в 4 раза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>
      В Послании народу в январе 2010 года я обнародовал Программу индустриально-инновационного развития.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Уже есть конкретные </w:t>
      </w:r>
      <w:r>
        <w:rPr>
          <w:b/>
          <w:i w:val="false"/>
          <w:color w:val="000000"/>
          <w:sz w:val="20"/>
        </w:rPr>
        <w:t>результаты первого года ее реализации.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 ввели в эксплуатацию </w:t>
      </w:r>
      <w:r>
        <w:rPr>
          <w:b/>
          <w:i w:val="false"/>
          <w:color w:val="000000"/>
          <w:sz w:val="20"/>
        </w:rPr>
        <w:t xml:space="preserve">152 предприятия, </w:t>
      </w:r>
      <w:r>
        <w:rPr>
          <w:b w:val="false"/>
          <w:i w:val="false"/>
          <w:color w:val="000000"/>
          <w:sz w:val="20"/>
        </w:rPr>
        <w:t xml:space="preserve">обеспечили постоянной работой около </w:t>
      </w:r>
      <w:r>
        <w:rPr>
          <w:b/>
          <w:i w:val="false"/>
          <w:color w:val="000000"/>
          <w:sz w:val="20"/>
        </w:rPr>
        <w:t xml:space="preserve">24-х тысяч казахстанцев.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Всего по стране создано порядка </w:t>
      </w:r>
      <w:r>
        <w:rPr>
          <w:b/>
          <w:i w:val="false"/>
          <w:color w:val="000000"/>
          <w:sz w:val="20"/>
        </w:rPr>
        <w:t>восьмиста различных производств.</w:t>
      </w:r>
      <w:r>
        <w:br/>
      </w:r>
      <w:r>
        <w:rPr>
          <w:b w:val="false"/>
          <w:i w:val="false"/>
          <w:color w:val="000000"/>
          <w:sz w:val="20"/>
        </w:rPr>
        <w:t>
      Мы начали процесс активного восстановления и развития химической и легкой промышленности, совершили рывок в переработке сельхозпродукции.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До 2014 года планируется реализовать </w:t>
      </w:r>
      <w:r>
        <w:rPr>
          <w:b/>
          <w:i w:val="false"/>
          <w:color w:val="000000"/>
          <w:sz w:val="20"/>
        </w:rPr>
        <w:t xml:space="preserve">294 инвестиционных проекта на сумму 8,1 триллиона тенге.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Будет создано </w:t>
      </w:r>
      <w:r>
        <w:rPr>
          <w:b/>
          <w:i w:val="false"/>
          <w:color w:val="000000"/>
          <w:sz w:val="20"/>
        </w:rPr>
        <w:t>161 тысяча постоянных рабочих мест и 207 тысяч - на период строительства.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 xml:space="preserve">Главный итог </w:t>
      </w:r>
      <w:r>
        <w:rPr>
          <w:b w:val="false"/>
          <w:i w:val="false"/>
          <w:color w:val="000000"/>
          <w:sz w:val="20"/>
        </w:rPr>
        <w:t>первого года первой индустриальной пятилетки – это начало</w:t>
      </w:r>
      <w:r>
        <w:rPr>
          <w:b/>
          <w:i w:val="false"/>
          <w:color w:val="000000"/>
          <w:sz w:val="20"/>
        </w:rPr>
        <w:t xml:space="preserve"> серьезных структурных изменений </w:t>
      </w:r>
      <w:r>
        <w:rPr>
          <w:b w:val="false"/>
          <w:i w:val="false"/>
          <w:color w:val="000000"/>
          <w:sz w:val="20"/>
        </w:rPr>
        <w:t xml:space="preserve">в экономическом росте за счет </w:t>
      </w:r>
      <w:r>
        <w:rPr>
          <w:b/>
          <w:i w:val="false"/>
          <w:color w:val="000000"/>
          <w:sz w:val="20"/>
        </w:rPr>
        <w:t>реального сектора экономики.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Еще раз напомню о </w:t>
      </w:r>
      <w:r>
        <w:rPr>
          <w:b/>
          <w:i w:val="false"/>
          <w:color w:val="000000"/>
          <w:sz w:val="20"/>
        </w:rPr>
        <w:t xml:space="preserve">целях Стратегического плана </w:t>
      </w:r>
      <w:r>
        <w:rPr>
          <w:b w:val="false"/>
          <w:i w:val="false"/>
          <w:color w:val="000000"/>
          <w:sz w:val="20"/>
        </w:rPr>
        <w:t>на ближайшее десятилетие.</w:t>
      </w:r>
      <w:r>
        <w:br/>
      </w:r>
      <w:r>
        <w:rPr>
          <w:b w:val="false"/>
          <w:i w:val="false"/>
          <w:color w:val="000000"/>
          <w:sz w:val="20"/>
        </w:rPr>
        <w:t>
      К 2020 году мы должны достигнуть следующих показателей.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 xml:space="preserve">Рост ВВП </w:t>
      </w:r>
      <w:r>
        <w:rPr>
          <w:b w:val="false"/>
          <w:i w:val="false"/>
          <w:color w:val="000000"/>
          <w:sz w:val="20"/>
        </w:rPr>
        <w:t xml:space="preserve">- не менее </w:t>
      </w:r>
      <w:r>
        <w:rPr>
          <w:b/>
          <w:i w:val="false"/>
          <w:color w:val="000000"/>
          <w:sz w:val="20"/>
        </w:rPr>
        <w:t>30-ти процентов.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 xml:space="preserve">Рост в перерабатывающих отраслях будет </w:t>
      </w:r>
      <w:r>
        <w:rPr>
          <w:b w:val="false"/>
          <w:i w:val="false"/>
          <w:color w:val="000000"/>
          <w:sz w:val="20"/>
        </w:rPr>
        <w:t>превышать или достигнет уровня добывающих отраслей.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 xml:space="preserve">Активы Национального фонда </w:t>
      </w:r>
      <w:r>
        <w:rPr>
          <w:b w:val="false"/>
          <w:i w:val="false"/>
          <w:color w:val="000000"/>
          <w:sz w:val="20"/>
        </w:rPr>
        <w:t xml:space="preserve">составят не менее </w:t>
      </w:r>
      <w:r>
        <w:rPr>
          <w:b/>
          <w:i w:val="false"/>
          <w:color w:val="000000"/>
          <w:sz w:val="20"/>
        </w:rPr>
        <w:t>30-ти процентов ВВП.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Отечественные и иностранные </w:t>
      </w:r>
      <w:r>
        <w:rPr>
          <w:b/>
          <w:i w:val="false"/>
          <w:color w:val="000000"/>
          <w:sz w:val="20"/>
        </w:rPr>
        <w:t xml:space="preserve">инвестиции в несырьевые сектора </w:t>
      </w:r>
      <w:r>
        <w:rPr>
          <w:b w:val="false"/>
          <w:i w:val="false"/>
          <w:color w:val="000000"/>
          <w:sz w:val="20"/>
        </w:rPr>
        <w:t xml:space="preserve">экономики увеличатся не менее чем на </w:t>
      </w:r>
      <w:r>
        <w:rPr>
          <w:b/>
          <w:i w:val="false"/>
          <w:color w:val="000000"/>
          <w:sz w:val="20"/>
        </w:rPr>
        <w:t>30 процентов.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 xml:space="preserve">Доля </w:t>
      </w:r>
      <w:r>
        <w:rPr>
          <w:b w:val="false"/>
          <w:i w:val="false"/>
          <w:color w:val="000000"/>
          <w:sz w:val="20"/>
        </w:rPr>
        <w:t xml:space="preserve">малого и среднего </w:t>
      </w:r>
      <w:r>
        <w:rPr>
          <w:b/>
          <w:i w:val="false"/>
          <w:color w:val="000000"/>
          <w:sz w:val="20"/>
        </w:rPr>
        <w:t xml:space="preserve">бизнеса в ВВП </w:t>
      </w:r>
      <w:r>
        <w:rPr>
          <w:b w:val="false"/>
          <w:i w:val="false"/>
          <w:color w:val="000000"/>
          <w:sz w:val="20"/>
        </w:rPr>
        <w:t xml:space="preserve">составит </w:t>
      </w:r>
      <w:r>
        <w:rPr>
          <w:b/>
          <w:i w:val="false"/>
          <w:color w:val="000000"/>
          <w:sz w:val="20"/>
        </w:rPr>
        <w:t>40 процентов.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 xml:space="preserve">Численность </w:t>
      </w:r>
      <w:r>
        <w:rPr>
          <w:b w:val="false"/>
          <w:i w:val="false"/>
          <w:color w:val="000000"/>
          <w:sz w:val="20"/>
        </w:rPr>
        <w:t xml:space="preserve">населения приблизится к </w:t>
      </w:r>
      <w:r>
        <w:rPr>
          <w:b/>
          <w:i w:val="false"/>
          <w:color w:val="000000"/>
          <w:sz w:val="20"/>
        </w:rPr>
        <w:t>18-ти миллионам человек.</w:t>
      </w:r>
      <w:r>
        <w:br/>
      </w:r>
      <w:r>
        <w:rPr>
          <w:b w:val="false"/>
          <w:i w:val="false"/>
          <w:color w:val="000000"/>
          <w:sz w:val="20"/>
        </w:rPr>
        <w:t>
      Доля квалифицированных специалистов составит</w:t>
      </w:r>
      <w:r>
        <w:rPr>
          <w:b/>
          <w:i w:val="false"/>
          <w:color w:val="000000"/>
          <w:sz w:val="20"/>
        </w:rPr>
        <w:t xml:space="preserve"> 40 процентов.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 xml:space="preserve">Уровень безработицы </w:t>
      </w:r>
      <w:r>
        <w:rPr>
          <w:b w:val="false"/>
          <w:i w:val="false"/>
          <w:color w:val="000000"/>
          <w:sz w:val="20"/>
        </w:rPr>
        <w:t xml:space="preserve">снизится </w:t>
      </w:r>
      <w:r>
        <w:rPr>
          <w:b/>
          <w:i w:val="false"/>
          <w:color w:val="000000"/>
          <w:sz w:val="20"/>
        </w:rPr>
        <w:t>до 5-ти процентов.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Производительность труда </w:t>
      </w:r>
      <w:r>
        <w:rPr>
          <w:b/>
          <w:i w:val="false"/>
          <w:color w:val="000000"/>
          <w:sz w:val="20"/>
        </w:rPr>
        <w:t>в сельском хозяйстве</w:t>
      </w:r>
      <w:r>
        <w:rPr>
          <w:b w:val="false"/>
          <w:i w:val="false"/>
          <w:color w:val="000000"/>
          <w:sz w:val="20"/>
        </w:rPr>
        <w:t xml:space="preserve"> увеличится к 2014 году в </w:t>
      </w:r>
      <w:r>
        <w:rPr>
          <w:b/>
          <w:i w:val="false"/>
          <w:color w:val="000000"/>
          <w:sz w:val="20"/>
        </w:rPr>
        <w:t>2</w:t>
      </w:r>
      <w:r>
        <w:rPr>
          <w:b w:val="false"/>
          <w:i w:val="false"/>
          <w:color w:val="000000"/>
          <w:sz w:val="20"/>
        </w:rPr>
        <w:t> </w:t>
      </w:r>
      <w:r>
        <w:rPr>
          <w:b/>
          <w:i w:val="false"/>
          <w:color w:val="000000"/>
          <w:sz w:val="20"/>
        </w:rPr>
        <w:t xml:space="preserve">раза, </w:t>
      </w:r>
      <w:r>
        <w:rPr>
          <w:b w:val="false"/>
          <w:i w:val="false"/>
          <w:color w:val="000000"/>
          <w:sz w:val="20"/>
        </w:rPr>
        <w:t xml:space="preserve">к 2020 году - в </w:t>
      </w:r>
      <w:r>
        <w:rPr>
          <w:b/>
          <w:i w:val="false"/>
          <w:color w:val="000000"/>
          <w:sz w:val="20"/>
        </w:rPr>
        <w:t>4</w:t>
      </w:r>
      <w:r>
        <w:rPr>
          <w:b w:val="false"/>
          <w:i w:val="false"/>
          <w:color w:val="000000"/>
          <w:sz w:val="20"/>
        </w:rPr>
        <w:t> </w:t>
      </w:r>
      <w:r>
        <w:rPr>
          <w:b/>
          <w:i w:val="false"/>
          <w:color w:val="000000"/>
          <w:sz w:val="20"/>
        </w:rPr>
        <w:t>раза.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аграрном секторе будет реализован беспрецедентный проект по развитию </w:t>
      </w:r>
      <w:r>
        <w:rPr>
          <w:b/>
          <w:i w:val="false"/>
          <w:color w:val="000000"/>
          <w:sz w:val="20"/>
        </w:rPr>
        <w:t>мясного животноводства.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Уже в 2016 году экспорт мяса составит </w:t>
      </w:r>
      <w:r>
        <w:rPr>
          <w:b/>
          <w:i w:val="false"/>
          <w:color w:val="000000"/>
          <w:sz w:val="20"/>
        </w:rPr>
        <w:t xml:space="preserve">60 тысяч тонн, </w:t>
      </w:r>
      <w:r>
        <w:rPr>
          <w:b w:val="false"/>
          <w:i w:val="false"/>
          <w:color w:val="000000"/>
          <w:sz w:val="20"/>
        </w:rPr>
        <w:t>что равноценно экспорту 4-х миллионов тонн зерна.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Государство выделит на эти цели </w:t>
      </w:r>
      <w:r>
        <w:rPr>
          <w:b/>
          <w:i w:val="false"/>
          <w:color w:val="000000"/>
          <w:sz w:val="20"/>
        </w:rPr>
        <w:t>130 миллиардов тенге</w:t>
      </w:r>
      <w:r>
        <w:rPr>
          <w:b w:val="false"/>
          <w:i w:val="false"/>
          <w:color w:val="000000"/>
          <w:sz w:val="20"/>
        </w:rPr>
        <w:t xml:space="preserve"> кредитных ресурсов.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Это позволит создать свыше </w:t>
      </w:r>
      <w:r>
        <w:rPr>
          <w:b/>
          <w:i w:val="false"/>
          <w:color w:val="000000"/>
          <w:sz w:val="20"/>
        </w:rPr>
        <w:t>20-ти тысяч</w:t>
      </w:r>
      <w:r>
        <w:rPr>
          <w:b w:val="false"/>
          <w:i w:val="false"/>
          <w:color w:val="000000"/>
          <w:sz w:val="20"/>
        </w:rPr>
        <w:t xml:space="preserve"> рабочих мест на селе, предоставит источник доходов для </w:t>
      </w:r>
      <w:r>
        <w:rPr>
          <w:b/>
          <w:i w:val="false"/>
          <w:color w:val="000000"/>
          <w:sz w:val="20"/>
        </w:rPr>
        <w:t>более ста тысяч</w:t>
      </w:r>
      <w:r>
        <w:rPr>
          <w:b w:val="false"/>
          <w:i w:val="false"/>
          <w:color w:val="000000"/>
          <w:sz w:val="20"/>
        </w:rPr>
        <w:t xml:space="preserve"> сельчан.</w:t>
      </w:r>
      <w:r>
        <w:br/>
      </w:r>
      <w:r>
        <w:rPr>
          <w:b w:val="false"/>
          <w:i w:val="false"/>
          <w:color w:val="000000"/>
          <w:sz w:val="20"/>
        </w:rPr>
        <w:t>
      Это позволит увеличить поголовье племенного и породного скота всех видов.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Все это будет стимулировать рост производства </w:t>
      </w:r>
      <w:r>
        <w:rPr>
          <w:b/>
          <w:i w:val="false"/>
          <w:color w:val="000000"/>
          <w:sz w:val="20"/>
        </w:rPr>
        <w:t>в смежных отраслях</w:t>
      </w:r>
      <w:r>
        <w:rPr>
          <w:b w:val="false"/>
          <w:i w:val="false"/>
          <w:color w:val="000000"/>
          <w:sz w:val="20"/>
        </w:rPr>
        <w:t xml:space="preserve"> – сельскохозяйственном машиностроении, химической и пищевой промышленности, кормопроизводстве, ремонте технике.</w:t>
      </w:r>
      <w:r>
        <w:br/>
      </w:r>
      <w:r>
        <w:rPr>
          <w:b w:val="false"/>
          <w:i w:val="false"/>
          <w:color w:val="000000"/>
          <w:sz w:val="20"/>
        </w:rPr>
        <w:t>
      Правительство, Акимы всех регионов должны заняться этой важнейшей частью сельской индустриализации.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Конкурентоспособность нашей экономики должна основываться на эффективных технологиях, обеспечивающих </w:t>
      </w:r>
      <w:r>
        <w:rPr>
          <w:b/>
          <w:i w:val="false"/>
          <w:color w:val="000000"/>
          <w:sz w:val="20"/>
        </w:rPr>
        <w:t>снижение энергозатрат.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целях развития несырьевых секторов поручаю Правительству разработать и утвердить </w:t>
      </w:r>
      <w:r>
        <w:rPr>
          <w:b/>
          <w:i w:val="false"/>
          <w:color w:val="000000"/>
          <w:sz w:val="20"/>
        </w:rPr>
        <w:t>Комплексный план энергоэффективности.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Индустриализация формирует </w:t>
      </w:r>
      <w:r>
        <w:rPr>
          <w:b/>
          <w:i w:val="false"/>
          <w:color w:val="000000"/>
          <w:sz w:val="20"/>
        </w:rPr>
        <w:t>новую парадигму региональной политики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Правительству совместно с акимами надо разработать и утвердить </w:t>
      </w:r>
      <w:r>
        <w:rPr>
          <w:b/>
          <w:i w:val="false"/>
          <w:color w:val="000000"/>
          <w:sz w:val="20"/>
        </w:rPr>
        <w:t>Программу по развитию регионов.</w:t>
      </w:r>
      <w:r>
        <w:br/>
      </w:r>
      <w:r>
        <w:rPr>
          <w:b w:val="false"/>
          <w:i w:val="false"/>
          <w:color w:val="000000"/>
          <w:sz w:val="20"/>
        </w:rPr>
        <w:t>
      Все это - наши</w:t>
      </w:r>
      <w:r>
        <w:rPr>
          <w:b/>
          <w:i w:val="false"/>
          <w:color w:val="000000"/>
          <w:sz w:val="20"/>
        </w:rPr>
        <w:t xml:space="preserve"> просчитанные планы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>
      Мы еще в начале пути.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Если мы хотим жить лучше и богаче, </w:t>
      </w:r>
      <w:r>
        <w:rPr>
          <w:b/>
          <w:i w:val="false"/>
          <w:color w:val="000000"/>
          <w:sz w:val="20"/>
        </w:rPr>
        <w:t xml:space="preserve">мы обязаны выполнить эту работу.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Я сторонник принципа: </w:t>
      </w:r>
      <w:r>
        <w:rPr>
          <w:b/>
          <w:i w:val="false"/>
          <w:color w:val="000000"/>
          <w:sz w:val="20"/>
        </w:rPr>
        <w:t>сильный бизнес - сильное государство.</w:t>
      </w:r>
      <w:r>
        <w:br/>
      </w:r>
      <w:r>
        <w:rPr>
          <w:b w:val="false"/>
          <w:i w:val="false"/>
          <w:color w:val="000000"/>
          <w:sz w:val="20"/>
        </w:rPr>
        <w:t>
      Впервые мы приняли Закон «О государственном контроле и надзоре».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Установлены </w:t>
      </w:r>
      <w:r>
        <w:rPr>
          <w:b/>
          <w:i w:val="false"/>
          <w:color w:val="000000"/>
          <w:sz w:val="20"/>
        </w:rPr>
        <w:t xml:space="preserve">единые для всех государственных органов </w:t>
      </w:r>
      <w:r>
        <w:rPr>
          <w:b w:val="false"/>
          <w:i w:val="false"/>
          <w:color w:val="000000"/>
          <w:sz w:val="20"/>
        </w:rPr>
        <w:t>принципы и порядок проведения контроля.</w:t>
      </w:r>
      <w:r>
        <w:br/>
      </w:r>
      <w:r>
        <w:rPr>
          <w:b w:val="false"/>
          <w:i w:val="false"/>
          <w:color w:val="000000"/>
          <w:sz w:val="20"/>
        </w:rPr>
        <w:t>
      Это сделано для того, чтобы еще больше снизить административное давление на бизнес.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рамках реформы правоохранительной системы уже принято </w:t>
      </w:r>
      <w:r>
        <w:rPr>
          <w:b/>
          <w:i w:val="false"/>
          <w:color w:val="000000"/>
          <w:sz w:val="20"/>
        </w:rPr>
        <w:t>16</w:t>
      </w:r>
      <w:r>
        <w:rPr>
          <w:b w:val="false"/>
          <w:i w:val="false"/>
          <w:color w:val="000000"/>
          <w:sz w:val="20"/>
        </w:rPr>
        <w:t xml:space="preserve"> законов.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Введены </w:t>
      </w:r>
      <w:r>
        <w:rPr>
          <w:b/>
          <w:i w:val="false"/>
          <w:color w:val="000000"/>
          <w:sz w:val="20"/>
        </w:rPr>
        <w:t>правовые механизмы защиты собственности</w:t>
      </w:r>
      <w:r>
        <w:rPr>
          <w:b w:val="false"/>
          <w:i w:val="false"/>
          <w:color w:val="000000"/>
          <w:sz w:val="20"/>
        </w:rPr>
        <w:t xml:space="preserve">, проведена гуманизация уголовного законодательства по преступлениям, не представляющим большой общественной опасности, расширена сфера применения наказаний, </w:t>
      </w:r>
      <w:r>
        <w:rPr>
          <w:b/>
          <w:i w:val="false"/>
          <w:color w:val="000000"/>
          <w:sz w:val="20"/>
        </w:rPr>
        <w:t>не связанных с лишением свободы,</w:t>
      </w:r>
      <w:r>
        <w:rPr>
          <w:b w:val="false"/>
          <w:i w:val="false"/>
          <w:color w:val="000000"/>
          <w:sz w:val="20"/>
        </w:rPr>
        <w:t xml:space="preserve"> а также мер пресечения, альтернативных аресту.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Благодаря этому только в текущем году </w:t>
      </w:r>
      <w:r>
        <w:rPr>
          <w:b/>
          <w:i w:val="false"/>
          <w:color w:val="000000"/>
          <w:sz w:val="20"/>
        </w:rPr>
        <w:t>около двух тысяч осужденных</w:t>
      </w:r>
      <w:r>
        <w:rPr>
          <w:b w:val="false"/>
          <w:i w:val="false"/>
          <w:color w:val="000000"/>
          <w:sz w:val="20"/>
        </w:rPr>
        <w:t xml:space="preserve"> за преступления небольшой и средней тяжести </w:t>
      </w:r>
      <w:r>
        <w:rPr>
          <w:b/>
          <w:i w:val="false"/>
          <w:color w:val="000000"/>
          <w:sz w:val="20"/>
        </w:rPr>
        <w:t>будут освобождены из мест лишения свободы.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 </w:t>
      </w:r>
      <w:r>
        <w:rPr>
          <w:b/>
          <w:i w:val="false"/>
          <w:color w:val="000000"/>
          <w:sz w:val="20"/>
        </w:rPr>
        <w:t>15 процентов</w:t>
      </w:r>
      <w:r>
        <w:rPr>
          <w:b w:val="false"/>
          <w:i w:val="false"/>
          <w:color w:val="000000"/>
          <w:sz w:val="20"/>
        </w:rPr>
        <w:t xml:space="preserve"> сокращена численность аппарата органов правопорядка.</w:t>
      </w:r>
      <w:r>
        <w:br/>
      </w:r>
      <w:r>
        <w:rPr>
          <w:b w:val="false"/>
          <w:i w:val="false"/>
          <w:color w:val="000000"/>
          <w:sz w:val="20"/>
        </w:rPr>
        <w:t>
      Оптимизирована их структура.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Несвойственные правоохранительным органам функции </w:t>
      </w:r>
      <w:r>
        <w:rPr>
          <w:b/>
          <w:i w:val="false"/>
          <w:color w:val="000000"/>
          <w:sz w:val="20"/>
        </w:rPr>
        <w:t>переданы в частный сектор.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Значительные изменения происходят </w:t>
      </w:r>
      <w:r>
        <w:rPr>
          <w:b/>
          <w:i w:val="false"/>
          <w:color w:val="000000"/>
          <w:sz w:val="20"/>
        </w:rPr>
        <w:t xml:space="preserve">в судебной системе.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Ведется бескомпромиссная </w:t>
      </w:r>
      <w:r>
        <w:rPr>
          <w:b/>
          <w:i w:val="false"/>
          <w:color w:val="000000"/>
          <w:sz w:val="20"/>
        </w:rPr>
        <w:t>борьба с коррупцией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настоящее время по оценкам международных экспертов антикоррупционное законодательство Казахстана признано одним из самых </w:t>
      </w:r>
      <w:r>
        <w:rPr>
          <w:b/>
          <w:i w:val="false"/>
          <w:color w:val="000000"/>
          <w:sz w:val="20"/>
        </w:rPr>
        <w:t>эффективных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Всего за 2 последних года к уголовной ответственности привлечено </w:t>
      </w:r>
      <w:r>
        <w:rPr>
          <w:b/>
          <w:i w:val="false"/>
          <w:color w:val="000000"/>
          <w:sz w:val="20"/>
        </w:rPr>
        <w:t>более 40-ка</w:t>
      </w:r>
      <w:r>
        <w:rPr>
          <w:b w:val="false"/>
          <w:i w:val="false"/>
          <w:color w:val="000000"/>
          <w:sz w:val="20"/>
        </w:rPr>
        <w:t xml:space="preserve"> руководителей республиканского уровня, </w:t>
      </w:r>
      <w:r>
        <w:rPr>
          <w:b/>
          <w:i w:val="false"/>
          <w:color w:val="000000"/>
          <w:sz w:val="20"/>
        </w:rPr>
        <w:t>более 250</w:t>
      </w:r>
      <w:r>
        <w:rPr>
          <w:b w:val="false"/>
          <w:i w:val="false"/>
          <w:color w:val="000000"/>
          <w:sz w:val="20"/>
        </w:rPr>
        <w:t xml:space="preserve"> должностных лиц областного и городского масштаба, в том числе </w:t>
      </w:r>
      <w:r>
        <w:rPr>
          <w:b/>
          <w:i w:val="false"/>
          <w:color w:val="000000"/>
          <w:sz w:val="20"/>
        </w:rPr>
        <w:t>39 акимов и их заместителей.</w:t>
      </w:r>
      <w:r>
        <w:br/>
      </w:r>
      <w:r>
        <w:rPr>
          <w:b w:val="false"/>
          <w:i w:val="false"/>
          <w:color w:val="000000"/>
          <w:sz w:val="20"/>
        </w:rPr>
        <w:t>
      Заведены уголовные дела и привлечены к ответственности министры охраны окружающей среды и здравоохранения, председатель агентства по статистике, вице-министры МЧС и обороны, председатель правления компании «Казахстан Темiр жолы», президенты компаний «КазМунайГаз», «Казатомпром».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За три года наша страна сразу </w:t>
      </w:r>
      <w:r>
        <w:rPr>
          <w:b/>
          <w:i w:val="false"/>
          <w:color w:val="000000"/>
          <w:sz w:val="20"/>
        </w:rPr>
        <w:t>на 45 пунктов</w:t>
      </w:r>
      <w:r>
        <w:rPr>
          <w:b w:val="false"/>
          <w:i w:val="false"/>
          <w:color w:val="000000"/>
          <w:sz w:val="20"/>
        </w:rPr>
        <w:t xml:space="preserve"> улучшила показатель в мировом антикоррупционном рейтинге.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По этому индексу мы на </w:t>
      </w:r>
      <w:r>
        <w:rPr>
          <w:b/>
          <w:i w:val="false"/>
          <w:color w:val="000000"/>
          <w:sz w:val="20"/>
        </w:rPr>
        <w:t>лучших позициях во всем СНГ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Эта работа будет </w:t>
      </w:r>
      <w:r>
        <w:rPr>
          <w:b/>
          <w:i w:val="false"/>
          <w:color w:val="000000"/>
          <w:sz w:val="20"/>
        </w:rPr>
        <w:t>продолжена бескомпромиссно.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докладе Всемирного банка в 2010 году Казахстан </w:t>
      </w:r>
      <w:r>
        <w:rPr>
          <w:b/>
          <w:i w:val="false"/>
          <w:color w:val="000000"/>
          <w:sz w:val="20"/>
        </w:rPr>
        <w:t>признан лидером по проведению реформ в интересах бизнеса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мировом рейтинге стран с наиболее благоприятным бизнес-климатом Казахстан занимает </w:t>
      </w:r>
      <w:r>
        <w:rPr>
          <w:b/>
          <w:i w:val="false"/>
          <w:color w:val="000000"/>
          <w:sz w:val="20"/>
        </w:rPr>
        <w:t>59-е место среди 183-х стран мира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>
      В целом сведены к минимуму факты необоснованного вмешательства государственных органов в деятельность хозяйствующих субъектов.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прошлом году стартовал </w:t>
      </w:r>
      <w:r>
        <w:rPr>
          <w:b/>
          <w:i w:val="false"/>
          <w:color w:val="000000"/>
          <w:sz w:val="20"/>
        </w:rPr>
        <w:t xml:space="preserve">Таможенный союз </w:t>
      </w:r>
      <w:r>
        <w:rPr>
          <w:b w:val="false"/>
          <w:i w:val="false"/>
          <w:color w:val="000000"/>
          <w:sz w:val="20"/>
        </w:rPr>
        <w:t>Казахстана, России и Беларуси.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Только по итогам 10 месяцев 2010 года объемы торговли с Россией и Беларусью выросли </w:t>
      </w:r>
      <w:r>
        <w:rPr>
          <w:b/>
          <w:i w:val="false"/>
          <w:color w:val="000000"/>
          <w:sz w:val="20"/>
        </w:rPr>
        <w:t>на 38 %.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Экспорт казахстанской продукции в страны Таможенного союза увеличился на </w:t>
      </w:r>
      <w:r>
        <w:rPr>
          <w:b/>
          <w:i w:val="false"/>
          <w:color w:val="000000"/>
          <w:sz w:val="20"/>
        </w:rPr>
        <w:t>52,4 %.</w:t>
      </w:r>
      <w:r>
        <w:rPr>
          <w:b w:val="false"/>
          <w:i w:val="false"/>
          <w:color w:val="000000"/>
          <w:sz w:val="20"/>
        </w:rPr>
        <w:t xml:space="preserve"> При этом прирост таможенных пошлин в бюджет составил </w:t>
      </w:r>
      <w:r>
        <w:rPr>
          <w:b/>
          <w:i w:val="false"/>
          <w:color w:val="000000"/>
          <w:sz w:val="20"/>
        </w:rPr>
        <w:t>25 %.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Все это объективно показывает, что Таможенный союз - это очень </w:t>
      </w:r>
      <w:r>
        <w:rPr>
          <w:b/>
          <w:i w:val="false"/>
          <w:color w:val="000000"/>
          <w:sz w:val="20"/>
        </w:rPr>
        <w:t xml:space="preserve">прагматичный </w:t>
      </w:r>
      <w:r>
        <w:rPr>
          <w:b w:val="false"/>
          <w:i w:val="false"/>
          <w:color w:val="000000"/>
          <w:sz w:val="20"/>
        </w:rPr>
        <w:t xml:space="preserve">и </w:t>
      </w:r>
      <w:r>
        <w:rPr>
          <w:b/>
          <w:i w:val="false"/>
          <w:color w:val="000000"/>
          <w:sz w:val="20"/>
        </w:rPr>
        <w:t xml:space="preserve">конкретный проект, </w:t>
      </w:r>
      <w:r>
        <w:rPr>
          <w:b w:val="false"/>
          <w:i w:val="false"/>
          <w:color w:val="000000"/>
          <w:sz w:val="20"/>
        </w:rPr>
        <w:t>который решает экономические задачи наших стран.</w:t>
      </w:r>
      <w:r>
        <w:br/>
      </w:r>
      <w:r>
        <w:rPr>
          <w:b w:val="false"/>
          <w:i w:val="false"/>
          <w:color w:val="000000"/>
          <w:sz w:val="20"/>
        </w:rPr>
        <w:t>
      Мы максимально продвинулись в создании Единого экономического пространства.</w:t>
      </w:r>
      <w:r>
        <w:br/>
      </w:r>
      <w:r>
        <w:rPr>
          <w:b w:val="false"/>
          <w:i w:val="false"/>
          <w:color w:val="000000"/>
          <w:sz w:val="20"/>
        </w:rPr>
        <w:t>
      Он обеспечит</w:t>
      </w:r>
      <w:r>
        <w:rPr>
          <w:b/>
          <w:i w:val="false"/>
          <w:color w:val="000000"/>
          <w:sz w:val="20"/>
        </w:rPr>
        <w:t xml:space="preserve"> огромный рынок сбыта </w:t>
      </w:r>
      <w:r>
        <w:rPr>
          <w:b w:val="false"/>
          <w:i w:val="false"/>
          <w:color w:val="000000"/>
          <w:sz w:val="20"/>
        </w:rPr>
        <w:t>для казахстанских производителей.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Это </w:t>
      </w:r>
      <w:r>
        <w:rPr>
          <w:b/>
          <w:i w:val="false"/>
          <w:color w:val="000000"/>
          <w:sz w:val="20"/>
        </w:rPr>
        <w:t xml:space="preserve">стимул для нашего бизнеса </w:t>
      </w:r>
      <w:r>
        <w:rPr>
          <w:b w:val="false"/>
          <w:i w:val="false"/>
          <w:color w:val="000000"/>
          <w:sz w:val="20"/>
        </w:rPr>
        <w:t>к производству конкурентоспособных товаров и услуг.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2. Социальная модернизация - новая социальная политика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Мы четко определили наши планы по индустриализации и технологическому развитию экономики.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Главная цель наших программ - </w:t>
      </w:r>
      <w:r>
        <w:rPr>
          <w:b/>
          <w:i w:val="false"/>
          <w:color w:val="000000"/>
          <w:sz w:val="20"/>
        </w:rPr>
        <w:t>укрепить благосостояние народа.</w:t>
      </w:r>
      <w:r>
        <w:br/>
      </w:r>
      <w:r>
        <w:rPr>
          <w:b w:val="false"/>
          <w:i w:val="false"/>
          <w:color w:val="000000"/>
          <w:sz w:val="20"/>
        </w:rPr>
        <w:t>
      Поэтому особое внимание в нынешнем Послании я уделяю вопросам</w:t>
      </w:r>
      <w:r>
        <w:rPr>
          <w:b/>
          <w:i w:val="false"/>
          <w:color w:val="000000"/>
          <w:sz w:val="20"/>
        </w:rPr>
        <w:t xml:space="preserve"> социальной модернизации.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Я утвердил </w:t>
      </w:r>
      <w:r>
        <w:rPr>
          <w:b/>
          <w:i w:val="false"/>
          <w:color w:val="000000"/>
          <w:sz w:val="20"/>
        </w:rPr>
        <w:t xml:space="preserve">три важнейшие государственные программы: </w:t>
      </w:r>
      <w:r>
        <w:rPr>
          <w:b w:val="false"/>
          <w:i w:val="false"/>
          <w:color w:val="000000"/>
          <w:sz w:val="20"/>
        </w:rPr>
        <w:t>развития образования, здравоохранения и языков.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Поручаю Правительству вместе с акимами до 1 мая этого года разработать и принять </w:t>
      </w:r>
      <w:r>
        <w:rPr>
          <w:b/>
          <w:i w:val="false"/>
          <w:color w:val="000000"/>
          <w:sz w:val="20"/>
        </w:rPr>
        <w:t>принципиально новые программы:</w:t>
      </w:r>
      <w:r>
        <w:br/>
      </w:r>
      <w:r>
        <w:rPr>
          <w:b w:val="false"/>
          <w:i w:val="false"/>
          <w:color w:val="000000"/>
          <w:sz w:val="20"/>
        </w:rPr>
        <w:t xml:space="preserve">
      * </w:t>
      </w:r>
      <w:r>
        <w:rPr>
          <w:b/>
          <w:i w:val="false"/>
          <w:color w:val="000000"/>
          <w:sz w:val="20"/>
        </w:rPr>
        <w:t>новой стратегии занятости;</w:t>
      </w:r>
      <w:r>
        <w:br/>
      </w:r>
      <w:r>
        <w:rPr>
          <w:b w:val="false"/>
          <w:i w:val="false"/>
          <w:color w:val="000000"/>
          <w:sz w:val="20"/>
        </w:rPr>
        <w:t xml:space="preserve">
      * </w:t>
      </w:r>
      <w:r>
        <w:rPr>
          <w:b/>
          <w:i w:val="false"/>
          <w:color w:val="000000"/>
          <w:sz w:val="20"/>
        </w:rPr>
        <w:t xml:space="preserve">модернизации ЖКХ;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* </w:t>
      </w:r>
      <w:r>
        <w:rPr>
          <w:b/>
          <w:i w:val="false"/>
          <w:color w:val="000000"/>
          <w:sz w:val="20"/>
        </w:rPr>
        <w:t xml:space="preserve">обеспечения населения качественной питьевой водой.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Эти программы направлены на </w:t>
      </w:r>
      <w:r>
        <w:rPr>
          <w:b/>
          <w:i w:val="false"/>
          <w:color w:val="000000"/>
          <w:sz w:val="20"/>
        </w:rPr>
        <w:t xml:space="preserve">решение каждодневных проблем миллионов простых людей страны. </w:t>
      </w:r>
      <w:r>
        <w:br/>
      </w:r>
      <w:r>
        <w:rPr>
          <w:b w:val="false"/>
          <w:i w:val="false"/>
          <w:color w:val="000000"/>
          <w:sz w:val="20"/>
        </w:rPr>
        <w:t>
      Они улучшат качество жизни казахстанцев.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Остановлюсь подробнее на главных аспектах </w:t>
      </w:r>
      <w:r>
        <w:rPr>
          <w:b/>
          <w:i w:val="false"/>
          <w:color w:val="000000"/>
          <w:sz w:val="20"/>
        </w:rPr>
        <w:t>новой социальной политики.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  </w:t>
      </w:r>
      <w:r>
        <w:rPr>
          <w:b w:val="false"/>
          <w:i/>
          <w:color w:val="000000"/>
          <w:sz w:val="20"/>
        </w:rPr>
        <w:t>2.1. Образование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Мы должны продолжить модернизацию образования.</w:t>
      </w:r>
      <w:r>
        <w:br/>
      </w:r>
      <w:r>
        <w:rPr>
          <w:b w:val="false"/>
          <w:i w:val="false"/>
          <w:color w:val="000000"/>
          <w:sz w:val="20"/>
        </w:rPr>
        <w:t>
      Сегодня полностью завершена компьютеризация школ.</w:t>
      </w:r>
      <w:r>
        <w:br/>
      </w:r>
      <w:r>
        <w:rPr>
          <w:b w:val="false"/>
          <w:i w:val="false"/>
          <w:color w:val="000000"/>
          <w:sz w:val="20"/>
        </w:rPr>
        <w:t>
      Они оснащаются мультимедийными кабинетами, интерактивным оборудованием.</w:t>
      </w:r>
      <w:r>
        <w:br/>
      </w:r>
      <w:r>
        <w:rPr>
          <w:b w:val="false"/>
          <w:i w:val="false"/>
          <w:color w:val="000000"/>
          <w:sz w:val="20"/>
        </w:rPr>
        <w:t>
      Внедряется модель 12-летнего среднего образования.</w:t>
      </w:r>
      <w:r>
        <w:br/>
      </w:r>
      <w:r>
        <w:rPr>
          <w:b w:val="false"/>
          <w:i w:val="false"/>
          <w:color w:val="000000"/>
          <w:sz w:val="20"/>
        </w:rPr>
        <w:t>
      Личным кредо каждого казахстанца должно стать</w:t>
      </w:r>
      <w:r>
        <w:rPr>
          <w:b/>
          <w:i w:val="false"/>
          <w:color w:val="000000"/>
          <w:sz w:val="20"/>
        </w:rPr>
        <w:t xml:space="preserve"> «образование в течение жизни».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 намерены полностью обновить содержание </w:t>
      </w:r>
      <w:r>
        <w:rPr>
          <w:b/>
          <w:i w:val="false"/>
          <w:color w:val="000000"/>
          <w:sz w:val="20"/>
        </w:rPr>
        <w:t>профессионального и технического образования.</w:t>
      </w:r>
      <w:r>
        <w:br/>
      </w:r>
      <w:r>
        <w:rPr>
          <w:b w:val="false"/>
          <w:i w:val="false"/>
          <w:color w:val="000000"/>
          <w:sz w:val="20"/>
        </w:rPr>
        <w:t>
      Сегодня в развитых странах</w:t>
      </w:r>
      <w:r>
        <w:rPr>
          <w:b/>
          <w:i w:val="false"/>
          <w:color w:val="000000"/>
          <w:sz w:val="20"/>
        </w:rPr>
        <w:t xml:space="preserve"> на 1 миллион населения приходится от 1 до 6 вузов.</w:t>
      </w:r>
      <w:r>
        <w:br/>
      </w:r>
      <w:r>
        <w:rPr>
          <w:b w:val="false"/>
          <w:i w:val="false"/>
          <w:color w:val="000000"/>
          <w:sz w:val="20"/>
        </w:rPr>
        <w:t>
      В Казахстане всего вузов</w:t>
      </w:r>
      <w:r>
        <w:rPr>
          <w:b/>
          <w:i w:val="false"/>
          <w:color w:val="000000"/>
          <w:sz w:val="20"/>
        </w:rPr>
        <w:t xml:space="preserve"> - 149.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 xml:space="preserve">200 научных советов </w:t>
      </w:r>
      <w:r>
        <w:rPr>
          <w:b w:val="false"/>
          <w:i w:val="false"/>
          <w:color w:val="000000"/>
          <w:sz w:val="20"/>
        </w:rPr>
        <w:t>штампуют кандидатов и докторов наук. </w:t>
      </w:r>
      <w:r>
        <w:br/>
      </w:r>
      <w:r>
        <w:rPr>
          <w:b w:val="false"/>
          <w:i w:val="false"/>
          <w:color w:val="000000"/>
          <w:sz w:val="20"/>
        </w:rPr>
        <w:t>
      В науку идет</w:t>
      </w:r>
      <w:r>
        <w:rPr>
          <w:b/>
          <w:i w:val="false"/>
          <w:color w:val="000000"/>
          <w:sz w:val="20"/>
        </w:rPr>
        <w:t xml:space="preserve"> 1 из 60 </w:t>
      </w:r>
      <w:r>
        <w:rPr>
          <w:b w:val="false"/>
          <w:i w:val="false"/>
          <w:color w:val="000000"/>
          <w:sz w:val="20"/>
        </w:rPr>
        <w:t>кандидатов наук и</w:t>
      </w:r>
      <w:r>
        <w:rPr>
          <w:b/>
          <w:i w:val="false"/>
          <w:color w:val="000000"/>
          <w:sz w:val="20"/>
        </w:rPr>
        <w:t xml:space="preserve"> 1 из 37 </w:t>
      </w:r>
      <w:r>
        <w:rPr>
          <w:b w:val="false"/>
          <w:i w:val="false"/>
          <w:color w:val="000000"/>
          <w:sz w:val="20"/>
        </w:rPr>
        <w:t>докторов наук.</w:t>
      </w:r>
      <w:r>
        <w:br/>
      </w:r>
      <w:r>
        <w:rPr>
          <w:b w:val="false"/>
          <w:i w:val="false"/>
          <w:color w:val="000000"/>
          <w:sz w:val="20"/>
        </w:rPr>
        <w:t>
      С этого года прекращается работа этих советов.</w:t>
      </w:r>
      <w:r>
        <w:br/>
      </w:r>
      <w:r>
        <w:rPr>
          <w:b w:val="false"/>
          <w:i w:val="false"/>
          <w:color w:val="000000"/>
          <w:sz w:val="20"/>
        </w:rPr>
        <w:t>
      Теперь будет вестись подготовка</w:t>
      </w:r>
      <w:r>
        <w:rPr>
          <w:b/>
          <w:i w:val="false"/>
          <w:color w:val="000000"/>
          <w:sz w:val="20"/>
        </w:rPr>
        <w:t xml:space="preserve"> магистров и докторов PhD.</w:t>
      </w:r>
      <w:r>
        <w:br/>
      </w:r>
      <w:r>
        <w:rPr>
          <w:b w:val="false"/>
          <w:i w:val="false"/>
          <w:color w:val="000000"/>
          <w:sz w:val="20"/>
        </w:rPr>
        <w:t>
      Мы обязаны обеспечить новый уровень</w:t>
      </w:r>
      <w:r>
        <w:rPr>
          <w:b/>
          <w:i w:val="false"/>
          <w:color w:val="000000"/>
          <w:sz w:val="20"/>
        </w:rPr>
        <w:t xml:space="preserve"> развития университетского образования и науки.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Сегодня на базе нового «Назарбаев-университета» </w:t>
      </w:r>
      <w:r>
        <w:rPr>
          <w:b/>
          <w:i w:val="false"/>
          <w:color w:val="000000"/>
          <w:sz w:val="20"/>
        </w:rPr>
        <w:t>формируется инновационная модель высшего учебного заведения,</w:t>
      </w:r>
      <w:r>
        <w:rPr>
          <w:b w:val="false"/>
          <w:i w:val="false"/>
          <w:color w:val="000000"/>
          <w:sz w:val="20"/>
        </w:rPr>
        <w:t xml:space="preserve"> ориентирующаяся на запросы рынка.</w:t>
      </w:r>
      <w:r>
        <w:br/>
      </w:r>
      <w:r>
        <w:rPr>
          <w:b w:val="false"/>
          <w:i w:val="false"/>
          <w:color w:val="000000"/>
          <w:sz w:val="20"/>
        </w:rPr>
        <w:t>
      Она призвана стать образцом для всех казахстанских ВУЗов.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>20 интеллектуальных</w:t>
      </w:r>
      <w:r>
        <w:rPr>
          <w:b w:val="false"/>
          <w:i w:val="false"/>
          <w:color w:val="000000"/>
          <w:sz w:val="20"/>
        </w:rPr>
        <w:t xml:space="preserve"> школ, открывающихся по моему поручению по всей стране, станут основной базой подготовки </w:t>
      </w:r>
      <w:r>
        <w:rPr>
          <w:b/>
          <w:i w:val="false"/>
          <w:color w:val="000000"/>
          <w:sz w:val="20"/>
        </w:rPr>
        <w:t xml:space="preserve">одаренных детей </w:t>
      </w:r>
      <w:r>
        <w:rPr>
          <w:b w:val="false"/>
          <w:i w:val="false"/>
          <w:color w:val="000000"/>
          <w:sz w:val="20"/>
        </w:rPr>
        <w:t>для лучших вузов.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>Поручаю</w:t>
      </w:r>
      <w:r>
        <w:rPr>
          <w:b w:val="false"/>
          <w:i w:val="false"/>
          <w:color w:val="000000"/>
          <w:sz w:val="20"/>
        </w:rPr>
        <w:t xml:space="preserve"> Правительству:</w:t>
      </w:r>
      <w:r>
        <w:br/>
      </w:r>
      <w:r>
        <w:rPr>
          <w:b w:val="false"/>
          <w:i w:val="false"/>
          <w:color w:val="000000"/>
          <w:sz w:val="20"/>
        </w:rPr>
        <w:t>
      * выработать механизм перехода вузов к инновационной деятельности;</w:t>
      </w:r>
      <w:r>
        <w:br/>
      </w:r>
      <w:r>
        <w:rPr>
          <w:b w:val="false"/>
          <w:i w:val="false"/>
          <w:color w:val="000000"/>
          <w:sz w:val="20"/>
        </w:rPr>
        <w:t>
      * внедрить новые финансово-экономические инструменты поддержки образования для повышения качества и расширения доступности образования;</w:t>
      </w:r>
      <w:r>
        <w:br/>
      </w:r>
      <w:r>
        <w:rPr>
          <w:b w:val="false"/>
          <w:i w:val="false"/>
          <w:color w:val="000000"/>
          <w:sz w:val="20"/>
        </w:rPr>
        <w:t xml:space="preserve">
      * для уровней технического и высшего образования разработать накопительную систему по аналогии с той, которую сейчас реализует Жилстройсбербанк в ипотечном строительстве.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У казахстанцев должны появиться новые возможности накапливать средства на обучение детей </w:t>
      </w:r>
      <w:r>
        <w:rPr>
          <w:b/>
          <w:i w:val="false"/>
          <w:color w:val="000000"/>
          <w:sz w:val="20"/>
        </w:rPr>
        <w:t xml:space="preserve">с получением процентных бонусов </w:t>
      </w:r>
      <w:r>
        <w:rPr>
          <w:b w:val="false"/>
          <w:i w:val="false"/>
          <w:color w:val="000000"/>
          <w:sz w:val="20"/>
        </w:rPr>
        <w:t>от государства.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* создать </w:t>
      </w:r>
      <w:r>
        <w:rPr>
          <w:b/>
          <w:i w:val="false"/>
          <w:color w:val="000000"/>
          <w:sz w:val="20"/>
        </w:rPr>
        <w:t xml:space="preserve">Национальный совет по подготовке профессионально-технических кадров </w:t>
      </w:r>
      <w:r>
        <w:rPr>
          <w:b w:val="false"/>
          <w:i w:val="false"/>
          <w:color w:val="000000"/>
          <w:sz w:val="20"/>
        </w:rPr>
        <w:t>с участием представителей бизнес-ассоциаций и работодателей.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Вся работа в системе образования должна быть направлена на </w:t>
      </w:r>
      <w:r>
        <w:rPr>
          <w:b/>
          <w:i w:val="false"/>
          <w:color w:val="000000"/>
          <w:sz w:val="20"/>
        </w:rPr>
        <w:t>достижение следующих результатов.</w:t>
      </w:r>
      <w:r>
        <w:br/>
      </w:r>
      <w:r>
        <w:rPr>
          <w:b w:val="false"/>
          <w:i w:val="false"/>
          <w:color w:val="000000"/>
          <w:sz w:val="20"/>
        </w:rPr>
        <w:t>
      Доля детей, охваченных дошкольным воспитанием и обучением</w:t>
      </w:r>
      <w:r>
        <w:rPr>
          <w:b/>
          <w:i w:val="false"/>
          <w:color w:val="000000"/>
          <w:sz w:val="20"/>
        </w:rPr>
        <w:t xml:space="preserve">, к 2015 году </w:t>
      </w:r>
      <w:r>
        <w:rPr>
          <w:b w:val="false"/>
          <w:i w:val="false"/>
          <w:color w:val="000000"/>
          <w:sz w:val="20"/>
        </w:rPr>
        <w:t>составит 74 процента</w:t>
      </w:r>
      <w:r>
        <w:rPr>
          <w:b/>
          <w:i w:val="false"/>
          <w:color w:val="000000"/>
          <w:sz w:val="20"/>
        </w:rPr>
        <w:t xml:space="preserve">, к 2020 году – </w:t>
      </w:r>
      <w:r>
        <w:rPr>
          <w:b w:val="false"/>
          <w:i w:val="false"/>
          <w:color w:val="000000"/>
          <w:sz w:val="20"/>
        </w:rPr>
        <w:t>100 процентов.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результате реализации программы «Балапан», принятой по моему поручению, </w:t>
      </w:r>
      <w:r>
        <w:rPr>
          <w:b/>
          <w:i w:val="false"/>
          <w:color w:val="000000"/>
          <w:sz w:val="20"/>
        </w:rPr>
        <w:t>только</w:t>
      </w:r>
      <w:r>
        <w:rPr>
          <w:b w:val="false"/>
          <w:i w:val="false"/>
          <w:color w:val="000000"/>
          <w:sz w:val="20"/>
        </w:rPr>
        <w:t xml:space="preserve"> в 2010 году построено </w:t>
      </w:r>
      <w:r>
        <w:rPr>
          <w:b/>
          <w:i w:val="false"/>
          <w:color w:val="000000"/>
          <w:sz w:val="20"/>
        </w:rPr>
        <w:t>35 детских садов</w:t>
      </w:r>
      <w:r>
        <w:rPr>
          <w:b w:val="false"/>
          <w:i w:val="false"/>
          <w:color w:val="000000"/>
          <w:sz w:val="20"/>
        </w:rPr>
        <w:t xml:space="preserve">, создано </w:t>
      </w:r>
      <w:r>
        <w:rPr>
          <w:b/>
          <w:i w:val="false"/>
          <w:color w:val="000000"/>
          <w:sz w:val="20"/>
        </w:rPr>
        <w:t>1534</w:t>
      </w:r>
      <w:r>
        <w:rPr>
          <w:b w:val="false"/>
          <w:i w:val="false"/>
          <w:color w:val="000000"/>
          <w:sz w:val="20"/>
        </w:rPr>
        <w:t xml:space="preserve"> мини-центра, </w:t>
      </w:r>
      <w:r>
        <w:rPr>
          <w:b/>
          <w:i w:val="false"/>
          <w:color w:val="000000"/>
          <w:sz w:val="20"/>
        </w:rPr>
        <w:t xml:space="preserve">137 </w:t>
      </w:r>
      <w:r>
        <w:rPr>
          <w:b w:val="false"/>
          <w:i w:val="false"/>
          <w:color w:val="000000"/>
          <w:sz w:val="20"/>
        </w:rPr>
        <w:t>частных детских садов.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За счет возврата ранее приватизированных дошкольных учреждений открыто </w:t>
      </w:r>
      <w:r>
        <w:rPr>
          <w:b/>
          <w:i w:val="false"/>
          <w:color w:val="000000"/>
          <w:sz w:val="20"/>
        </w:rPr>
        <w:t>172</w:t>
      </w:r>
      <w:r>
        <w:rPr>
          <w:b w:val="false"/>
          <w:i w:val="false"/>
          <w:color w:val="000000"/>
          <w:sz w:val="20"/>
        </w:rPr>
        <w:t xml:space="preserve"> детских сада.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Охват детей дошкольными организациями вырос </w:t>
      </w:r>
      <w:r>
        <w:rPr>
          <w:b/>
          <w:i w:val="false"/>
          <w:color w:val="000000"/>
          <w:sz w:val="20"/>
        </w:rPr>
        <w:t>с 30-ти до 55 процентов.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 xml:space="preserve">К 2020 году </w:t>
      </w:r>
      <w:r>
        <w:rPr>
          <w:b w:val="false"/>
          <w:i w:val="false"/>
          <w:color w:val="000000"/>
          <w:sz w:val="20"/>
        </w:rPr>
        <w:t xml:space="preserve">мы осуществим </w:t>
      </w:r>
      <w:r>
        <w:rPr>
          <w:b/>
          <w:i w:val="false"/>
          <w:color w:val="000000"/>
          <w:sz w:val="20"/>
        </w:rPr>
        <w:t>полный переход на 12-летнюю модель обучения.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Для этого к 2015 году мы построим не менее </w:t>
      </w:r>
      <w:r>
        <w:rPr>
          <w:b/>
          <w:i w:val="false"/>
          <w:color w:val="000000"/>
          <w:sz w:val="20"/>
        </w:rPr>
        <w:t xml:space="preserve">двухсот школ </w:t>
      </w:r>
      <w:r>
        <w:rPr>
          <w:b w:val="false"/>
          <w:i w:val="false"/>
          <w:color w:val="000000"/>
          <w:sz w:val="20"/>
        </w:rPr>
        <w:t>за счет средств республиканского бюджета и</w:t>
      </w:r>
      <w:r>
        <w:rPr>
          <w:b/>
          <w:i w:val="false"/>
          <w:color w:val="000000"/>
          <w:sz w:val="20"/>
        </w:rPr>
        <w:t xml:space="preserve"> столько же </w:t>
      </w:r>
      <w:r>
        <w:rPr>
          <w:b w:val="false"/>
          <w:i w:val="false"/>
          <w:color w:val="000000"/>
          <w:sz w:val="20"/>
        </w:rPr>
        <w:t>- за счет местных бюджетов.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К 2015 году </w:t>
      </w:r>
      <w:r>
        <w:rPr>
          <w:b/>
          <w:i w:val="false"/>
          <w:color w:val="000000"/>
          <w:sz w:val="20"/>
        </w:rPr>
        <w:t xml:space="preserve">50 процентов </w:t>
      </w:r>
      <w:r>
        <w:rPr>
          <w:b w:val="false"/>
          <w:i w:val="false"/>
          <w:color w:val="000000"/>
          <w:sz w:val="20"/>
        </w:rPr>
        <w:t xml:space="preserve">организаций образования будут использовать </w:t>
      </w:r>
      <w:r>
        <w:rPr>
          <w:b/>
          <w:i w:val="false"/>
          <w:color w:val="000000"/>
          <w:sz w:val="20"/>
        </w:rPr>
        <w:t xml:space="preserve">электронное обучение, </w:t>
      </w:r>
      <w:r>
        <w:rPr>
          <w:b w:val="false"/>
          <w:i w:val="false"/>
          <w:color w:val="000000"/>
          <w:sz w:val="20"/>
        </w:rPr>
        <w:t xml:space="preserve">а </w:t>
      </w:r>
      <w:r>
        <w:rPr>
          <w:b/>
          <w:i w:val="false"/>
          <w:color w:val="000000"/>
          <w:sz w:val="20"/>
        </w:rPr>
        <w:t xml:space="preserve">к 2020 году </w:t>
      </w:r>
      <w:r>
        <w:rPr>
          <w:b w:val="false"/>
          <w:i w:val="false"/>
          <w:color w:val="000000"/>
          <w:sz w:val="20"/>
        </w:rPr>
        <w:t xml:space="preserve">их численность возрастет </w:t>
      </w:r>
      <w:r>
        <w:rPr>
          <w:b/>
          <w:i w:val="false"/>
          <w:color w:val="000000"/>
          <w:sz w:val="20"/>
        </w:rPr>
        <w:t>до 90 процентов.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К 2020 году доля ВУЗов, </w:t>
      </w:r>
      <w:r>
        <w:rPr>
          <w:b w:val="false"/>
          <w:i w:val="false"/>
          <w:color w:val="000000"/>
          <w:sz w:val="20"/>
        </w:rPr>
        <w:t xml:space="preserve">прошедших независимую национальную аккредитацию по международным стандартам, составит </w:t>
      </w:r>
      <w:r>
        <w:rPr>
          <w:b/>
          <w:i w:val="false"/>
          <w:color w:val="000000"/>
          <w:sz w:val="20"/>
        </w:rPr>
        <w:t xml:space="preserve">30 процентов. 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>До 5-ти процентов</w:t>
      </w:r>
      <w:r>
        <w:rPr>
          <w:b w:val="false"/>
          <w:i w:val="false"/>
          <w:color w:val="000000"/>
          <w:sz w:val="20"/>
        </w:rPr>
        <w:t xml:space="preserve"> увеличится доля вузов, осуществляющих инновационную деятельность и внедряющих результаты научных исследований в производство.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Не менее </w:t>
      </w:r>
      <w:r>
        <w:rPr>
          <w:b/>
          <w:i w:val="false"/>
          <w:color w:val="000000"/>
          <w:sz w:val="20"/>
        </w:rPr>
        <w:t xml:space="preserve">2-х высших учебных заведений </w:t>
      </w:r>
      <w:r>
        <w:rPr>
          <w:b w:val="false"/>
          <w:i w:val="false"/>
          <w:color w:val="000000"/>
          <w:sz w:val="20"/>
        </w:rPr>
        <w:t xml:space="preserve">будут отмечены </w:t>
      </w:r>
      <w:r>
        <w:rPr>
          <w:b/>
          <w:i w:val="false"/>
          <w:color w:val="000000"/>
          <w:sz w:val="20"/>
        </w:rPr>
        <w:t>в рейтинге лучших мировых университетов.</w:t>
      </w:r>
      <w:r>
        <w:br/>
      </w:r>
      <w:r>
        <w:rPr>
          <w:b w:val="false"/>
          <w:i w:val="false"/>
          <w:color w:val="000000"/>
          <w:sz w:val="20"/>
        </w:rPr>
        <w:t>
      Качественное образование должно стать основой индустриализации и инновационного развития Казахстана.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  </w:t>
      </w:r>
      <w:r>
        <w:rPr>
          <w:b w:val="false"/>
          <w:i/>
          <w:color w:val="000000"/>
          <w:sz w:val="20"/>
        </w:rPr>
        <w:t>2.2. Здравоохранение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Все эти годы мы делали все необходимое для улучшения здоровья казахстанцев.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Финансирование здравоохранения увеличилось </w:t>
      </w:r>
      <w:r>
        <w:rPr>
          <w:b/>
          <w:i w:val="false"/>
          <w:color w:val="000000"/>
          <w:sz w:val="20"/>
        </w:rPr>
        <w:t>с 1,9 процента ВВП в 2002 до 3,2 процента - в 2010 году.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Сегодня </w:t>
      </w:r>
      <w:r>
        <w:rPr>
          <w:b/>
          <w:i w:val="false"/>
          <w:color w:val="000000"/>
          <w:sz w:val="20"/>
        </w:rPr>
        <w:t>впервые</w:t>
      </w:r>
      <w:r>
        <w:rPr>
          <w:b w:val="false"/>
          <w:i w:val="false"/>
          <w:color w:val="000000"/>
          <w:sz w:val="20"/>
        </w:rPr>
        <w:t xml:space="preserve"> по всей стране проводятся операции по самым сложным медицинским направлениям.</w:t>
      </w:r>
      <w:r>
        <w:br/>
      </w:r>
      <w:r>
        <w:rPr>
          <w:b w:val="false"/>
          <w:i w:val="false"/>
          <w:color w:val="000000"/>
          <w:sz w:val="20"/>
        </w:rPr>
        <w:t>
      Созданы</w:t>
      </w:r>
      <w:r>
        <w:rPr>
          <w:b/>
          <w:i w:val="false"/>
          <w:color w:val="000000"/>
          <w:sz w:val="20"/>
        </w:rPr>
        <w:t xml:space="preserve"> 150 телемедицинских центров, </w:t>
      </w:r>
      <w:r>
        <w:rPr>
          <w:b w:val="false"/>
          <w:i w:val="false"/>
          <w:color w:val="000000"/>
          <w:sz w:val="20"/>
        </w:rPr>
        <w:t>связанных с ведущими зарубежными клиниками.</w:t>
      </w:r>
      <w:r>
        <w:br/>
      </w:r>
      <w:r>
        <w:rPr>
          <w:b w:val="false"/>
          <w:i w:val="false"/>
          <w:color w:val="000000"/>
          <w:sz w:val="20"/>
        </w:rPr>
        <w:t>
      Двадцать лет назад мы об этом только мечтали.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Как результат проведенной работы, можно отметить увеличение рождаемости </w:t>
      </w:r>
      <w:r>
        <w:rPr>
          <w:b/>
          <w:i w:val="false"/>
          <w:color w:val="000000"/>
          <w:sz w:val="20"/>
        </w:rPr>
        <w:t>на 25 процентов,</w:t>
      </w:r>
      <w:r>
        <w:rPr>
          <w:b w:val="false"/>
          <w:i w:val="false"/>
          <w:color w:val="000000"/>
          <w:sz w:val="20"/>
        </w:rPr>
        <w:t xml:space="preserve"> снижение смертности – </w:t>
      </w:r>
      <w:r>
        <w:rPr>
          <w:b/>
          <w:i w:val="false"/>
          <w:color w:val="000000"/>
          <w:sz w:val="20"/>
        </w:rPr>
        <w:t>на 11 процентов</w:t>
      </w:r>
      <w:r>
        <w:rPr>
          <w:b w:val="false"/>
          <w:i w:val="false"/>
          <w:color w:val="000000"/>
          <w:sz w:val="20"/>
        </w:rPr>
        <w:t xml:space="preserve">, естественный прирост населения </w:t>
      </w:r>
      <w:r>
        <w:rPr>
          <w:b/>
          <w:i w:val="false"/>
          <w:color w:val="000000"/>
          <w:sz w:val="20"/>
        </w:rPr>
        <w:t>увеличился в 1,7 раза.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К 2013 году будет завершено </w:t>
      </w:r>
      <w:r>
        <w:rPr>
          <w:b/>
          <w:i w:val="false"/>
          <w:color w:val="000000"/>
          <w:sz w:val="20"/>
        </w:rPr>
        <w:t xml:space="preserve">внедрение Единой национальной системы </w:t>
      </w:r>
      <w:r>
        <w:rPr>
          <w:b w:val="false"/>
          <w:i w:val="false"/>
          <w:color w:val="000000"/>
          <w:sz w:val="20"/>
        </w:rPr>
        <w:t>здравоохранения.</w:t>
      </w:r>
      <w:r>
        <w:br/>
      </w:r>
      <w:r>
        <w:rPr>
          <w:b w:val="false"/>
          <w:i w:val="false"/>
          <w:color w:val="000000"/>
          <w:sz w:val="20"/>
        </w:rPr>
        <w:t>
      Мы должны серьезно взяться за</w:t>
      </w:r>
      <w:r>
        <w:rPr>
          <w:b/>
          <w:i w:val="false"/>
          <w:color w:val="000000"/>
          <w:sz w:val="20"/>
        </w:rPr>
        <w:t xml:space="preserve"> профилактику и повысить качество первичной медико-санитарной помощи.</w:t>
      </w:r>
      <w:r>
        <w:br/>
      </w:r>
      <w:r>
        <w:rPr>
          <w:b w:val="false"/>
          <w:i w:val="false"/>
          <w:color w:val="000000"/>
          <w:sz w:val="20"/>
        </w:rPr>
        <w:t>
      По международным оценкам, около 5-ти процентов населения с основными видами заболеваний используют порядка 70-ти процентов всех услуг здравоохранения.</w:t>
      </w:r>
      <w:r>
        <w:br/>
      </w:r>
      <w:r>
        <w:rPr>
          <w:b w:val="false"/>
          <w:i w:val="false"/>
          <w:color w:val="000000"/>
          <w:sz w:val="20"/>
        </w:rPr>
        <w:t>
      При грамотно организованной профилактической работе болезни можно предотвращать на ранней стадии.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Поэтому в Казахстане необходимо внедрить </w:t>
      </w:r>
      <w:r>
        <w:rPr>
          <w:b/>
          <w:i w:val="false"/>
          <w:color w:val="000000"/>
          <w:sz w:val="20"/>
        </w:rPr>
        <w:t xml:space="preserve">комплекс национальных программ наблюдения за состоянием здоровья целевых групп населения. </w:t>
      </w:r>
      <w:r>
        <w:br/>
      </w:r>
      <w:r>
        <w:rPr>
          <w:b w:val="false"/>
          <w:i w:val="false"/>
          <w:color w:val="000000"/>
          <w:sz w:val="20"/>
        </w:rPr>
        <w:t>
      В первую очередь, это дети, подростки, женщины репродуктивного возраста.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Особый акцент необходимо сделать </w:t>
      </w:r>
      <w:r>
        <w:rPr>
          <w:b/>
          <w:i w:val="false"/>
          <w:color w:val="000000"/>
          <w:sz w:val="20"/>
        </w:rPr>
        <w:t>на расширении доступности медицинской помощи для сельских жителей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прошлом году стартовал новый социальный проект - </w:t>
      </w:r>
      <w:r>
        <w:rPr>
          <w:b/>
          <w:i w:val="false"/>
          <w:color w:val="000000"/>
          <w:sz w:val="20"/>
        </w:rPr>
        <w:t xml:space="preserve">2 специализированных лечебно-диагностических поезда «Денсаулык».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Они провели осмотр и лечение десятков тысяч человек </w:t>
      </w:r>
      <w:r>
        <w:rPr>
          <w:b/>
          <w:i w:val="false"/>
          <w:color w:val="000000"/>
          <w:sz w:val="20"/>
        </w:rPr>
        <w:t>в самых отдаленных</w:t>
      </w:r>
      <w:r>
        <w:rPr>
          <w:b w:val="false"/>
          <w:i w:val="false"/>
          <w:color w:val="000000"/>
          <w:sz w:val="20"/>
        </w:rPr>
        <w:t xml:space="preserve"> уголках нашей страны.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Транспортная медицина </w:t>
      </w:r>
      <w:r>
        <w:rPr>
          <w:b w:val="false"/>
          <w:i w:val="false"/>
          <w:color w:val="000000"/>
          <w:sz w:val="20"/>
        </w:rPr>
        <w:t xml:space="preserve">для Казахстана очень актуальна, и мы </w:t>
      </w:r>
      <w:r>
        <w:rPr>
          <w:b/>
          <w:i w:val="false"/>
          <w:color w:val="000000"/>
          <w:sz w:val="20"/>
        </w:rPr>
        <w:t xml:space="preserve">будем ее развивать. </w:t>
      </w:r>
      <w:r>
        <w:br/>
      </w:r>
      <w:r>
        <w:rPr>
          <w:b w:val="false"/>
          <w:i w:val="false"/>
          <w:color w:val="000000"/>
          <w:sz w:val="20"/>
        </w:rPr>
        <w:t>
      В этом году будет запущен еще один поезд.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Необходимо довести количество </w:t>
      </w:r>
      <w:r>
        <w:rPr>
          <w:b/>
          <w:i w:val="false"/>
          <w:color w:val="000000"/>
          <w:sz w:val="20"/>
        </w:rPr>
        <w:t xml:space="preserve">мобильных медицинских комплексов - автоклиник до 50-ти единиц. </w:t>
      </w:r>
      <w:r>
        <w:br/>
      </w:r>
      <w:r>
        <w:rPr>
          <w:b w:val="false"/>
          <w:i w:val="false"/>
          <w:color w:val="000000"/>
          <w:sz w:val="20"/>
        </w:rPr>
        <w:t>
      Их производство должно осуществляться в Казахстане.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Поручаю Правительству до 2015 года обеспечить создание </w:t>
      </w:r>
      <w:r>
        <w:rPr>
          <w:b/>
          <w:i w:val="false"/>
          <w:color w:val="000000"/>
          <w:sz w:val="20"/>
        </w:rPr>
        <w:t>не менее 16-ти вертолетов для нужд санитарной авиации.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Поручаю также ускоренно проработать вопросы </w:t>
      </w:r>
      <w:r>
        <w:rPr>
          <w:b/>
          <w:i w:val="false"/>
          <w:color w:val="000000"/>
          <w:sz w:val="20"/>
        </w:rPr>
        <w:t xml:space="preserve">создания трассовых медико-спасательных пунктов. </w:t>
      </w:r>
      <w:r>
        <w:br/>
      </w:r>
      <w:r>
        <w:rPr>
          <w:b w:val="false"/>
          <w:i w:val="false"/>
          <w:color w:val="000000"/>
          <w:sz w:val="20"/>
        </w:rPr>
        <w:t>
      Их надо расположить на аварийно опасных участках дорог республиканского значения.</w:t>
      </w:r>
      <w:r>
        <w:br/>
      </w:r>
      <w:r>
        <w:rPr>
          <w:b w:val="false"/>
          <w:i w:val="false"/>
          <w:color w:val="000000"/>
          <w:sz w:val="20"/>
        </w:rPr>
        <w:t>
      Служба чрезвычайной медицинской помощи должна быть оснащена многопрофильными</w:t>
      </w:r>
      <w:r>
        <w:rPr>
          <w:b/>
          <w:i w:val="false"/>
          <w:color w:val="000000"/>
          <w:sz w:val="20"/>
        </w:rPr>
        <w:t xml:space="preserve"> мобильными и аэромобильными госпиталями.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Уверен, что эти меры </w:t>
      </w:r>
      <w:r>
        <w:rPr>
          <w:b/>
          <w:i w:val="false"/>
          <w:color w:val="000000"/>
          <w:sz w:val="20"/>
        </w:rPr>
        <w:t xml:space="preserve">спасут тысячи жизней </w:t>
      </w:r>
      <w:r>
        <w:rPr>
          <w:b w:val="false"/>
          <w:i w:val="false"/>
          <w:color w:val="000000"/>
          <w:sz w:val="20"/>
        </w:rPr>
        <w:t>наших граждан.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Пристальное внимание необходимо уделить </w:t>
      </w:r>
      <w:r>
        <w:rPr>
          <w:b/>
          <w:i w:val="false"/>
          <w:color w:val="000000"/>
          <w:sz w:val="20"/>
        </w:rPr>
        <w:t xml:space="preserve">снижению уровня заболеваемости и смертности </w:t>
      </w:r>
      <w:r>
        <w:rPr>
          <w:b w:val="false"/>
          <w:i w:val="false"/>
          <w:color w:val="000000"/>
          <w:sz w:val="20"/>
        </w:rPr>
        <w:t>туберкулезом и ВИЧ в уголовно-исполнительной системе.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результате выполнения этих задач </w:t>
      </w:r>
      <w:r>
        <w:rPr>
          <w:b/>
          <w:i w:val="false"/>
          <w:color w:val="000000"/>
          <w:sz w:val="20"/>
        </w:rPr>
        <w:t xml:space="preserve">к 2015 году </w:t>
      </w:r>
      <w:r>
        <w:rPr>
          <w:b w:val="false"/>
          <w:i w:val="false"/>
          <w:color w:val="000000"/>
          <w:sz w:val="20"/>
        </w:rPr>
        <w:t>ожидаемая продолжительность жизни казахстанцев увеличится</w:t>
      </w:r>
      <w:r>
        <w:rPr>
          <w:b/>
          <w:i w:val="false"/>
          <w:color w:val="000000"/>
          <w:sz w:val="20"/>
        </w:rPr>
        <w:t xml:space="preserve"> до 70-ти лет, </w:t>
      </w:r>
      <w:r>
        <w:rPr>
          <w:b w:val="false"/>
          <w:i w:val="false"/>
          <w:color w:val="000000"/>
          <w:sz w:val="20"/>
        </w:rPr>
        <w:t xml:space="preserve">а </w:t>
      </w:r>
      <w:r>
        <w:rPr>
          <w:b/>
          <w:i w:val="false"/>
          <w:color w:val="000000"/>
          <w:sz w:val="20"/>
        </w:rPr>
        <w:t xml:space="preserve">к 2020 </w:t>
      </w:r>
      <w:r>
        <w:rPr>
          <w:b w:val="false"/>
          <w:i w:val="false"/>
          <w:color w:val="000000"/>
          <w:sz w:val="20"/>
        </w:rPr>
        <w:t xml:space="preserve">- </w:t>
      </w:r>
      <w:r>
        <w:rPr>
          <w:b/>
          <w:i w:val="false"/>
          <w:color w:val="000000"/>
          <w:sz w:val="20"/>
        </w:rPr>
        <w:t>до 72-х лет и более.</w:t>
      </w:r>
      <w:r>
        <w:br/>
      </w:r>
      <w:r>
        <w:rPr>
          <w:b w:val="false"/>
          <w:i w:val="false"/>
          <w:color w:val="000000"/>
          <w:sz w:val="20"/>
        </w:rPr>
        <w:t>
      Необходимо вести пропаганду здорового образа жизни, использовать созданную повсеместно спортивную базу.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 xml:space="preserve">      К 2015 году </w:t>
      </w:r>
      <w:r>
        <w:rPr>
          <w:b w:val="false"/>
          <w:i w:val="false"/>
          <w:color w:val="000000"/>
          <w:sz w:val="20"/>
        </w:rPr>
        <w:t xml:space="preserve">будет построено </w:t>
      </w:r>
      <w:r>
        <w:rPr>
          <w:b/>
          <w:i w:val="false"/>
          <w:color w:val="000000"/>
          <w:sz w:val="20"/>
        </w:rPr>
        <w:t xml:space="preserve">350 </w:t>
      </w:r>
      <w:r>
        <w:rPr>
          <w:b w:val="false"/>
          <w:i w:val="false"/>
          <w:color w:val="000000"/>
          <w:sz w:val="20"/>
        </w:rPr>
        <w:t>врачебных амбулаторий, фельдшерско-акушерских пунктов и поликлиник.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  </w:t>
      </w:r>
      <w:r>
        <w:rPr>
          <w:b w:val="false"/>
          <w:i/>
          <w:color w:val="000000"/>
          <w:sz w:val="20"/>
        </w:rPr>
        <w:t>2.3. Развитие языков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  </w:t>
      </w:r>
      <w:r>
        <w:rPr>
          <w:b/>
          <w:i w:val="false"/>
          <w:color w:val="000000"/>
          <w:sz w:val="20"/>
        </w:rPr>
        <w:t xml:space="preserve">Мир и согласие </w:t>
      </w:r>
      <w:r>
        <w:rPr>
          <w:b w:val="false"/>
          <w:i w:val="false"/>
          <w:color w:val="000000"/>
          <w:sz w:val="20"/>
        </w:rPr>
        <w:t xml:space="preserve">в многоязычном и многоконфессиональном обществе - </w:t>
      </w:r>
      <w:r>
        <w:rPr>
          <w:b/>
          <w:i w:val="false"/>
          <w:color w:val="000000"/>
          <w:sz w:val="20"/>
        </w:rPr>
        <w:t>это наша с вами заслуга, уважаемые казахстанцы.</w:t>
      </w:r>
      <w:r>
        <w:br/>
      </w:r>
      <w:r>
        <w:rPr>
          <w:b w:val="false"/>
          <w:i w:val="false"/>
          <w:color w:val="000000"/>
          <w:sz w:val="20"/>
        </w:rPr>
        <w:t>
      Отрадно отметить, что казахстанцы с уважением и достоинством стали изучать государственный казахский язык, давший название родной земле, на которой мы живем и ведем к благополучию нашу страну.</w:t>
      </w:r>
      <w:r>
        <w:br/>
      </w:r>
      <w:r>
        <w:rPr>
          <w:b w:val="false"/>
          <w:i w:val="false"/>
          <w:color w:val="000000"/>
          <w:sz w:val="20"/>
        </w:rPr>
        <w:t>
      Сейчас доля взрослого населения, свободно владеющего государственным языком, составляет подавляющее большинство</w:t>
      </w:r>
      <w:r>
        <w:rPr>
          <w:b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И это </w:t>
      </w:r>
      <w:r>
        <w:rPr>
          <w:b/>
          <w:i w:val="false"/>
          <w:color w:val="000000"/>
          <w:sz w:val="20"/>
        </w:rPr>
        <w:t xml:space="preserve">огромное достижение Независимости.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Наша задача состоит в том, чтобы к 2017 году число казахстанцев, овладевших государственным языком, достигло не менее </w:t>
      </w:r>
      <w:r>
        <w:rPr>
          <w:b/>
          <w:i w:val="false"/>
          <w:color w:val="000000"/>
          <w:sz w:val="20"/>
        </w:rPr>
        <w:t>80-ти процентов.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А к 2020 году - не менее </w:t>
      </w:r>
      <w:r>
        <w:rPr>
          <w:b/>
          <w:i w:val="false"/>
          <w:color w:val="000000"/>
          <w:sz w:val="20"/>
        </w:rPr>
        <w:t>95-ти процентов.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Через десять лет </w:t>
      </w:r>
      <w:r>
        <w:rPr>
          <w:b/>
          <w:i w:val="false"/>
          <w:color w:val="000000"/>
          <w:sz w:val="20"/>
        </w:rPr>
        <w:t>100 процентов</w:t>
      </w:r>
      <w:r>
        <w:rPr>
          <w:b w:val="false"/>
          <w:i w:val="false"/>
          <w:color w:val="000000"/>
          <w:sz w:val="20"/>
        </w:rPr>
        <w:t xml:space="preserve"> выпускников школ будут владеть государственным языком.</w:t>
      </w:r>
      <w:r>
        <w:br/>
      </w:r>
      <w:r>
        <w:rPr>
          <w:b w:val="false"/>
          <w:i w:val="false"/>
          <w:color w:val="000000"/>
          <w:sz w:val="20"/>
        </w:rPr>
        <w:t>
      И мы все для этого делаем.</w:t>
      </w:r>
      <w:r>
        <w:br/>
      </w:r>
      <w:r>
        <w:rPr>
          <w:b w:val="false"/>
          <w:i w:val="false"/>
          <w:color w:val="000000"/>
          <w:sz w:val="20"/>
        </w:rPr>
        <w:t>
      Мы также будем развивать русский язык и языки других казахстанских этносов.</w:t>
      </w:r>
      <w:r>
        <w:br/>
      </w:r>
      <w:r>
        <w:rPr>
          <w:b w:val="false"/>
          <w:i w:val="false"/>
          <w:color w:val="000000"/>
          <w:sz w:val="20"/>
        </w:rPr>
        <w:t>
      Я всегда говорил, что для современного казахстанца владение тремя языками - это обязательное условие собственного благополучия.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Поэтому считаю, что к 2020 году доля населения, владеющего английским языком, должна составлять не </w:t>
      </w:r>
      <w:r>
        <w:rPr>
          <w:b/>
          <w:i w:val="false"/>
          <w:color w:val="000000"/>
          <w:sz w:val="20"/>
        </w:rPr>
        <w:t>менее 20-ти процентов</w:t>
      </w:r>
      <w:r>
        <w:rPr>
          <w:b w:val="false"/>
          <w:i w:val="false"/>
          <w:color w:val="000000"/>
          <w:sz w:val="20"/>
        </w:rPr>
        <w:t>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  </w:t>
      </w:r>
      <w:r>
        <w:rPr>
          <w:b w:val="false"/>
          <w:i/>
          <w:color w:val="000000"/>
          <w:sz w:val="20"/>
        </w:rPr>
        <w:t>2.4. Новая стратегия занятости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За два года в рамках антикризисной «Дорожной карты» мы обеспечили занятость населения, сократили безработицу и улучшили инфраструктуру в наших городах и селах.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Эти программы получили широкую </w:t>
      </w:r>
      <w:r>
        <w:rPr>
          <w:b/>
          <w:i w:val="false"/>
          <w:color w:val="000000"/>
          <w:sz w:val="20"/>
        </w:rPr>
        <w:t>поддержку и благодарность</w:t>
      </w:r>
      <w:r>
        <w:rPr>
          <w:b w:val="false"/>
          <w:i w:val="false"/>
          <w:color w:val="000000"/>
          <w:sz w:val="20"/>
        </w:rPr>
        <w:t xml:space="preserve"> казахстанцев.</w:t>
      </w:r>
      <w:r>
        <w:br/>
      </w:r>
      <w:r>
        <w:rPr>
          <w:b w:val="false"/>
          <w:i w:val="false"/>
          <w:color w:val="000000"/>
          <w:sz w:val="20"/>
        </w:rPr>
        <w:t>
      Сегодня необходимо повысить эффективность рынка труда, поскольку новая экономика требует новой генерации квалифицированных кадров.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Самозанятое население </w:t>
      </w:r>
      <w:r>
        <w:rPr>
          <w:b/>
          <w:i w:val="false"/>
          <w:color w:val="000000"/>
          <w:sz w:val="20"/>
        </w:rPr>
        <w:t xml:space="preserve">- это огромный кадровый резерв нашей экономики. </w:t>
      </w:r>
      <w:r>
        <w:br/>
      </w:r>
      <w:r>
        <w:rPr>
          <w:b w:val="false"/>
          <w:i w:val="false"/>
          <w:color w:val="000000"/>
          <w:sz w:val="20"/>
        </w:rPr>
        <w:t>
      Новые предприятия мы строим для того, чтобы там работали казахстанцы.</w:t>
      </w:r>
      <w:r>
        <w:br/>
      </w:r>
      <w:r>
        <w:rPr>
          <w:b w:val="false"/>
          <w:i w:val="false"/>
          <w:color w:val="000000"/>
          <w:sz w:val="20"/>
        </w:rPr>
        <w:t>
      Они должны готовиться к этому. Учиться новым профессиям.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Поручаю Правительству совместно с акимами областей, городов Астаны и Алматы до 1 мая 2011 года разработать принципиально </w:t>
      </w:r>
      <w:r>
        <w:rPr>
          <w:b/>
          <w:i w:val="false"/>
          <w:color w:val="000000"/>
          <w:sz w:val="20"/>
        </w:rPr>
        <w:t>новую программу по обеспечению занятости населения.</w:t>
      </w:r>
      <w:r>
        <w:br/>
      </w:r>
      <w:r>
        <w:rPr>
          <w:b w:val="false"/>
          <w:i w:val="false"/>
          <w:color w:val="000000"/>
          <w:sz w:val="20"/>
        </w:rPr>
        <w:t>
      Правительство совместно с бизнес-сообществом должно предоставить бесплатное профессиональное обучение тем, кто хочет работать на индустриальных объектах.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Надо </w:t>
      </w:r>
      <w:r>
        <w:rPr>
          <w:b/>
          <w:i w:val="false"/>
          <w:color w:val="000000"/>
          <w:sz w:val="20"/>
        </w:rPr>
        <w:t xml:space="preserve">обеспечить возможность участия каждого </w:t>
      </w:r>
      <w:r>
        <w:rPr>
          <w:b w:val="false"/>
          <w:i w:val="false"/>
          <w:color w:val="000000"/>
          <w:sz w:val="20"/>
        </w:rPr>
        <w:t>казахстанца в масштабной индустриализации страны.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свое время я ставил задачу, чтобы антикризисная «Дорожная карта» </w:t>
      </w:r>
      <w:r>
        <w:rPr>
          <w:b/>
          <w:i w:val="false"/>
          <w:color w:val="000000"/>
          <w:sz w:val="20"/>
        </w:rPr>
        <w:t xml:space="preserve">дошла до каждой казахстанской семьи. </w:t>
      </w:r>
      <w:r>
        <w:br/>
      </w:r>
      <w:r>
        <w:rPr>
          <w:b w:val="false"/>
          <w:i w:val="false"/>
          <w:color w:val="000000"/>
          <w:sz w:val="20"/>
        </w:rPr>
        <w:t>
      И это было успешно сделано.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Используя этот опыт, сейчас необходимо построить работу так, чтобы </w:t>
      </w:r>
      <w:r>
        <w:rPr>
          <w:b/>
          <w:i w:val="false"/>
          <w:color w:val="000000"/>
          <w:sz w:val="20"/>
        </w:rPr>
        <w:t>индустриализация стала по настоящему всенародной, делом каждого казахстанца!</w:t>
      </w:r>
      <w:r>
        <w:br/>
      </w:r>
      <w:r>
        <w:rPr>
          <w:b w:val="false"/>
          <w:i w:val="false"/>
          <w:color w:val="000000"/>
          <w:sz w:val="20"/>
        </w:rPr>
        <w:t>
      Для тех граждан, которые связывают жизнь с селом, Правительство совместно с местными органами власти должно проработать комплекс мер по развитию сельского предпринимательства.</w:t>
      </w:r>
      <w:r>
        <w:br/>
      </w:r>
      <w:r>
        <w:rPr>
          <w:b w:val="false"/>
          <w:i w:val="false"/>
          <w:color w:val="000000"/>
          <w:sz w:val="20"/>
        </w:rPr>
        <w:t>
      В прошлом году завершена программа развития сельских территорий.</w:t>
      </w:r>
      <w:r>
        <w:br/>
      </w:r>
      <w:r>
        <w:rPr>
          <w:b w:val="false"/>
          <w:i w:val="false"/>
          <w:color w:val="000000"/>
          <w:sz w:val="20"/>
        </w:rPr>
        <w:t>
      Сейчас эта работа будет продолжена в рамках </w:t>
      </w:r>
      <w:r>
        <w:rPr>
          <w:b w:val="false"/>
          <w:i w:val="false"/>
          <w:color w:val="000000"/>
          <w:sz w:val="20"/>
        </w:rPr>
        <w:t>Прогнозной схемы</w:t>
      </w:r>
      <w:r>
        <w:rPr>
          <w:b w:val="false"/>
          <w:i w:val="false"/>
          <w:color w:val="000000"/>
          <w:sz w:val="20"/>
        </w:rPr>
        <w:t xml:space="preserve"> территориально-пространственного развития страны до 2020 года.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населенных пунктах с высоким потенциалом развития будем развивать сельскую инфраструктуру, расширять доступ к поливной воде, программам </w:t>
      </w:r>
      <w:r>
        <w:rPr>
          <w:b/>
          <w:i w:val="false"/>
          <w:color w:val="000000"/>
          <w:sz w:val="20"/>
        </w:rPr>
        <w:t>микрокредитования</w:t>
      </w:r>
      <w:r>
        <w:rPr>
          <w:b w:val="false"/>
          <w:i w:val="false"/>
          <w:color w:val="000000"/>
          <w:sz w:val="20"/>
        </w:rPr>
        <w:t xml:space="preserve"> и натурным грантам, организовывать обучение навыкам предпринимательства.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Сегодня уже существует правовая основа деятельности </w:t>
      </w:r>
      <w:r>
        <w:rPr>
          <w:b/>
          <w:i w:val="false"/>
          <w:color w:val="000000"/>
          <w:sz w:val="20"/>
        </w:rPr>
        <w:t>микрокредитных</w:t>
      </w:r>
      <w:r>
        <w:rPr>
          <w:b w:val="false"/>
          <w:i w:val="false"/>
          <w:color w:val="000000"/>
          <w:sz w:val="20"/>
        </w:rPr>
        <w:t> </w:t>
      </w:r>
      <w:r>
        <w:rPr>
          <w:b/>
          <w:i w:val="false"/>
          <w:color w:val="000000"/>
          <w:sz w:val="20"/>
        </w:rPr>
        <w:t>организаций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Сегодня их на рынке почти </w:t>
      </w:r>
      <w:r>
        <w:rPr>
          <w:b/>
          <w:i w:val="false"/>
          <w:color w:val="000000"/>
          <w:sz w:val="20"/>
        </w:rPr>
        <w:t>тысяча двести</w:t>
      </w:r>
      <w:r>
        <w:rPr>
          <w:b w:val="false"/>
          <w:i w:val="false"/>
          <w:color w:val="000000"/>
          <w:sz w:val="20"/>
        </w:rPr>
        <w:t xml:space="preserve"> и они уже выдали населению свыше </w:t>
      </w:r>
      <w:r>
        <w:rPr>
          <w:b/>
          <w:i w:val="false"/>
          <w:color w:val="000000"/>
          <w:sz w:val="20"/>
        </w:rPr>
        <w:t>110 тысяч</w:t>
      </w:r>
      <w:r>
        <w:rPr>
          <w:b w:val="false"/>
          <w:i w:val="false"/>
          <w:color w:val="000000"/>
          <w:sz w:val="20"/>
        </w:rPr>
        <w:t xml:space="preserve"> кредитов на сумму более </w:t>
      </w:r>
      <w:r>
        <w:rPr>
          <w:b/>
          <w:i w:val="false"/>
          <w:color w:val="000000"/>
          <w:sz w:val="20"/>
        </w:rPr>
        <w:t>16 миллиардов</w:t>
      </w:r>
      <w:r>
        <w:rPr>
          <w:b w:val="false"/>
          <w:i w:val="false"/>
          <w:color w:val="000000"/>
          <w:sz w:val="20"/>
        </w:rPr>
        <w:t xml:space="preserve"> тенге.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Однако, в основном, они идут на </w:t>
      </w:r>
      <w:r>
        <w:rPr>
          <w:b/>
          <w:i w:val="false"/>
          <w:color w:val="000000"/>
          <w:sz w:val="20"/>
        </w:rPr>
        <w:t>потребительские цели</w:t>
      </w:r>
      <w:r>
        <w:rPr>
          <w:b w:val="false"/>
          <w:i w:val="false"/>
          <w:color w:val="000000"/>
          <w:sz w:val="20"/>
        </w:rPr>
        <w:t xml:space="preserve"> с достаточно высокой ставкой.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>      Нужно менять ситуацию и акценты в сторону занятости</w:t>
      </w:r>
      <w:r>
        <w:rPr>
          <w:b w:val="false"/>
          <w:i w:val="false"/>
          <w:color w:val="000000"/>
          <w:sz w:val="20"/>
        </w:rPr>
        <w:t>, а не потребления.</w:t>
      </w:r>
      <w:r>
        <w:br/>
      </w:r>
      <w:r>
        <w:rPr>
          <w:b w:val="false"/>
          <w:i w:val="false"/>
          <w:color w:val="000000"/>
          <w:sz w:val="20"/>
        </w:rPr>
        <w:t>
      Поэтому поручаю Правительству совместно с финансовыми регуляторами срочно разработать соответствующие законопроект и комплекс мер.</w:t>
      </w:r>
      <w:r>
        <w:br/>
      </w:r>
      <w:r>
        <w:rPr>
          <w:b w:val="false"/>
          <w:i w:val="false"/>
          <w:color w:val="000000"/>
          <w:sz w:val="20"/>
        </w:rPr>
        <w:t>
      В текущем году дополнительно предусмотреть три миллиарда тенге.</w:t>
      </w:r>
      <w:r>
        <w:br/>
      </w:r>
      <w:r>
        <w:rPr>
          <w:b w:val="false"/>
          <w:i w:val="false"/>
          <w:color w:val="000000"/>
          <w:sz w:val="20"/>
        </w:rPr>
        <w:t>
      В 2012-2015 годах увеличить это финансирование до 10-15 миллиардов тенге ежегодно.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Все сто процентов выданных микрокредитов </w:t>
      </w:r>
      <w:r>
        <w:rPr>
          <w:b/>
          <w:i w:val="false"/>
          <w:color w:val="000000"/>
          <w:sz w:val="20"/>
        </w:rPr>
        <w:t>по государственной линии</w:t>
      </w:r>
      <w:r>
        <w:rPr>
          <w:b w:val="false"/>
          <w:i w:val="false"/>
          <w:color w:val="000000"/>
          <w:sz w:val="20"/>
        </w:rPr>
        <w:t xml:space="preserve"> должны идти только на организацию собственного дела.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Реализация программы развития животноводства, о которой было сказано выше, </w:t>
      </w:r>
      <w:r>
        <w:rPr>
          <w:b/>
          <w:i w:val="false"/>
          <w:color w:val="000000"/>
          <w:sz w:val="20"/>
        </w:rPr>
        <w:t>даст работу десяткам тысяч сельчан.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Поэтому требуется большая разъяснительная работа </w:t>
      </w:r>
      <w:r>
        <w:rPr>
          <w:b/>
          <w:i w:val="false"/>
          <w:color w:val="000000"/>
          <w:sz w:val="20"/>
        </w:rPr>
        <w:t>всех уровней</w:t>
      </w:r>
      <w:r>
        <w:rPr>
          <w:b w:val="false"/>
          <w:i w:val="false"/>
          <w:color w:val="000000"/>
          <w:sz w:val="20"/>
        </w:rPr>
        <w:t xml:space="preserve"> исполнительной власти и </w:t>
      </w:r>
      <w:r>
        <w:rPr>
          <w:b/>
          <w:i w:val="false"/>
          <w:color w:val="000000"/>
          <w:sz w:val="20"/>
        </w:rPr>
        <w:t>партии «Hұp Отан».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 xml:space="preserve">Поручаю Правительству </w:t>
      </w:r>
      <w:r>
        <w:rPr>
          <w:b w:val="false"/>
          <w:i w:val="false"/>
          <w:color w:val="000000"/>
          <w:sz w:val="20"/>
        </w:rPr>
        <w:t xml:space="preserve">перейти со следующего года к </w:t>
      </w:r>
      <w:r>
        <w:rPr>
          <w:b/>
          <w:i w:val="false"/>
          <w:color w:val="000000"/>
          <w:sz w:val="20"/>
        </w:rPr>
        <w:t>мотивационным денежным выплатам.</w:t>
      </w:r>
      <w:r>
        <w:br/>
      </w:r>
      <w:r>
        <w:rPr>
          <w:b w:val="false"/>
          <w:i w:val="false"/>
          <w:color w:val="000000"/>
          <w:sz w:val="20"/>
        </w:rPr>
        <w:t>
      Главный вопрос -</w:t>
      </w:r>
      <w:r>
        <w:rPr>
          <w:b/>
          <w:i w:val="false"/>
          <w:color w:val="000000"/>
          <w:sz w:val="20"/>
        </w:rPr>
        <w:t xml:space="preserve"> преодолеть иждивенчество.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Безработный будет получать </w:t>
      </w:r>
      <w:r>
        <w:rPr>
          <w:b/>
          <w:i w:val="false"/>
          <w:color w:val="000000"/>
          <w:sz w:val="20"/>
        </w:rPr>
        <w:t xml:space="preserve">грант на приобретение профессии, </w:t>
      </w:r>
      <w:r>
        <w:rPr>
          <w:b w:val="false"/>
          <w:i w:val="false"/>
          <w:color w:val="000000"/>
          <w:sz w:val="20"/>
        </w:rPr>
        <w:t>а не за то, что он безработный.</w:t>
      </w:r>
      <w:r>
        <w:br/>
      </w:r>
      <w:r>
        <w:rPr>
          <w:b w:val="false"/>
          <w:i w:val="false"/>
          <w:color w:val="000000"/>
          <w:sz w:val="20"/>
        </w:rPr>
        <w:t>
      Проблемы бедности</w:t>
      </w:r>
      <w:r>
        <w:rPr>
          <w:b/>
          <w:i w:val="false"/>
          <w:color w:val="000000"/>
          <w:sz w:val="20"/>
        </w:rPr>
        <w:t xml:space="preserve"> надо решать, а не смягчать </w:t>
      </w:r>
      <w:r>
        <w:rPr>
          <w:b w:val="false"/>
          <w:i w:val="false"/>
          <w:color w:val="000000"/>
          <w:sz w:val="20"/>
        </w:rPr>
        <w:t>за счет государственных пособий.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Государство </w:t>
      </w:r>
      <w:r>
        <w:rPr>
          <w:b/>
          <w:i w:val="false"/>
          <w:color w:val="000000"/>
          <w:sz w:val="20"/>
        </w:rPr>
        <w:t>будет помогать только объективно нетрудоспособным и малообеспеченным.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  </w:t>
      </w:r>
      <w:r>
        <w:rPr>
          <w:b w:val="false"/>
          <w:i/>
          <w:color w:val="000000"/>
          <w:sz w:val="20"/>
        </w:rPr>
        <w:t>2.5. Модернизация ЖКХ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Лучший показатель качества жизни граждан - </w:t>
      </w:r>
      <w:r>
        <w:rPr>
          <w:b/>
          <w:i w:val="false"/>
          <w:color w:val="000000"/>
          <w:sz w:val="20"/>
        </w:rPr>
        <w:t xml:space="preserve">уровень комфорта жилья.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За последние 10 лет жилищный фонд увеличился </w:t>
      </w:r>
      <w:r>
        <w:rPr>
          <w:b/>
          <w:i w:val="false"/>
          <w:color w:val="000000"/>
          <w:sz w:val="20"/>
        </w:rPr>
        <w:t>на 30 миллионов квадратных метров.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Это означает, что более </w:t>
      </w:r>
      <w:r>
        <w:rPr>
          <w:b/>
          <w:i w:val="false"/>
          <w:color w:val="000000"/>
          <w:sz w:val="20"/>
        </w:rPr>
        <w:t xml:space="preserve">одного миллиона </w:t>
      </w:r>
      <w:r>
        <w:rPr>
          <w:b w:val="false"/>
          <w:i w:val="false"/>
          <w:color w:val="000000"/>
          <w:sz w:val="20"/>
        </w:rPr>
        <w:t>граждан живут теперь в новых квартирах.</w:t>
      </w:r>
      <w:r>
        <w:br/>
      </w:r>
      <w:r>
        <w:rPr>
          <w:b w:val="false"/>
          <w:i w:val="false"/>
          <w:color w:val="000000"/>
          <w:sz w:val="20"/>
        </w:rPr>
        <w:t>
      Это важный результат нашей жилищной политики.</w:t>
      </w:r>
      <w:r>
        <w:br/>
      </w:r>
      <w:r>
        <w:rPr>
          <w:b w:val="false"/>
          <w:i w:val="false"/>
          <w:color w:val="000000"/>
          <w:sz w:val="20"/>
        </w:rPr>
        <w:t>
      На протяжении многих лет коммунальный сектор финансировался по остаточному принципу.</w:t>
      </w:r>
      <w:r>
        <w:br/>
      </w:r>
      <w:r>
        <w:rPr>
          <w:b w:val="false"/>
          <w:i w:val="false"/>
          <w:color w:val="000000"/>
          <w:sz w:val="20"/>
        </w:rPr>
        <w:t>
      В результате к 2008 году 72 процента коммуникаций требовали ремонта или замены.</w:t>
      </w:r>
      <w:r>
        <w:br/>
      </w:r>
      <w:r>
        <w:rPr>
          <w:b w:val="false"/>
          <w:i w:val="false"/>
          <w:color w:val="000000"/>
          <w:sz w:val="20"/>
        </w:rPr>
        <w:t>
      В рамках «Дорожной карты» в 2009 и 2010 годах мы провели большую работу по ремонту объектов ЖКХ.</w:t>
      </w:r>
      <w:r>
        <w:br/>
      </w:r>
      <w:r>
        <w:rPr>
          <w:b w:val="false"/>
          <w:i w:val="false"/>
          <w:color w:val="000000"/>
          <w:sz w:val="20"/>
        </w:rPr>
        <w:t>
      Эту работу нужно продолжить.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Необходимо провести </w:t>
      </w:r>
      <w:r>
        <w:rPr>
          <w:b/>
          <w:i w:val="false"/>
          <w:color w:val="000000"/>
          <w:sz w:val="20"/>
        </w:rPr>
        <w:t xml:space="preserve">масштабную модернизацию систем водо-, тепло-, электро- и газоснабжения, </w:t>
      </w:r>
      <w:r>
        <w:rPr>
          <w:b w:val="false"/>
          <w:i w:val="false"/>
          <w:color w:val="000000"/>
          <w:sz w:val="20"/>
        </w:rPr>
        <w:t>а также обеспечить создание оптимальной модели жилищных отношений.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Доля объектов, требующих капитального ремонта, должна снизиться с 32-х до </w:t>
      </w:r>
      <w:r>
        <w:rPr>
          <w:b/>
          <w:i w:val="false"/>
          <w:color w:val="000000"/>
          <w:sz w:val="20"/>
        </w:rPr>
        <w:t>22-х процентов к 2015 году.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Протяженность модернизированных сетей к </w:t>
      </w:r>
      <w:r>
        <w:rPr>
          <w:b/>
          <w:i w:val="false"/>
          <w:color w:val="000000"/>
          <w:sz w:val="20"/>
        </w:rPr>
        <w:t xml:space="preserve">2015 </w:t>
      </w:r>
      <w:r>
        <w:rPr>
          <w:b w:val="false"/>
          <w:i w:val="false"/>
          <w:color w:val="000000"/>
          <w:sz w:val="20"/>
        </w:rPr>
        <w:t xml:space="preserve">году будет составлять в целом по стране свыше </w:t>
      </w:r>
      <w:r>
        <w:rPr>
          <w:b/>
          <w:i w:val="false"/>
          <w:color w:val="000000"/>
          <w:sz w:val="20"/>
        </w:rPr>
        <w:t>31 тысячи километров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Государство с привлечением международных финансовых институтов и наших банков предложит частным инвесторам, предприятиям и гражданам </w:t>
      </w:r>
      <w:r>
        <w:rPr>
          <w:b/>
          <w:i w:val="false"/>
          <w:color w:val="000000"/>
          <w:sz w:val="20"/>
        </w:rPr>
        <w:t>специальные инструменты</w:t>
      </w:r>
      <w:r>
        <w:rPr>
          <w:b w:val="false"/>
          <w:i w:val="false"/>
          <w:color w:val="000000"/>
          <w:sz w:val="20"/>
        </w:rPr>
        <w:t xml:space="preserve"> совместного финансирования ремонта и реконструкции жилья и коммунальных объектов.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Реализация программы модернизации ЖКХ позволит создать </w:t>
      </w:r>
      <w:r>
        <w:rPr>
          <w:b/>
          <w:i w:val="false"/>
          <w:color w:val="000000"/>
          <w:sz w:val="20"/>
        </w:rPr>
        <w:t>до 10 тысяч новых рабочих мест ежегодно.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целом в ее реализации примут </w:t>
      </w:r>
      <w:r>
        <w:rPr>
          <w:b/>
          <w:i w:val="false"/>
          <w:color w:val="000000"/>
          <w:sz w:val="20"/>
        </w:rPr>
        <w:t>участие 1,5 миллиона человек</w:t>
      </w:r>
      <w:r>
        <w:rPr>
          <w:b w:val="false"/>
          <w:i w:val="false"/>
          <w:color w:val="000000"/>
          <w:sz w:val="20"/>
        </w:rPr>
        <w:t xml:space="preserve"> – жители многоквартирных жилых домов.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>Поручаю</w:t>
      </w:r>
      <w:r>
        <w:rPr>
          <w:b w:val="false"/>
          <w:i w:val="false"/>
          <w:color w:val="000000"/>
          <w:sz w:val="20"/>
        </w:rPr>
        <w:t xml:space="preserve"> Правительству разработать </w:t>
      </w:r>
      <w:r>
        <w:rPr>
          <w:b/>
          <w:i w:val="false"/>
          <w:color w:val="000000"/>
          <w:sz w:val="20"/>
        </w:rPr>
        <w:t xml:space="preserve">механизм </w:t>
      </w:r>
      <w:r>
        <w:rPr>
          <w:b w:val="false"/>
          <w:i w:val="false"/>
          <w:color w:val="000000"/>
          <w:sz w:val="20"/>
        </w:rPr>
        <w:t>стимулирования накопления и софинансирования ремонта и восстановления общего имущества.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Только так мы сможем улучшить жилищные условия и повысить </w:t>
      </w:r>
      <w:r>
        <w:rPr>
          <w:b/>
          <w:i w:val="false"/>
          <w:color w:val="000000"/>
          <w:sz w:val="20"/>
        </w:rPr>
        <w:t>ответственность</w:t>
      </w:r>
      <w:r>
        <w:rPr>
          <w:b w:val="false"/>
          <w:i w:val="false"/>
          <w:color w:val="000000"/>
          <w:sz w:val="20"/>
        </w:rPr>
        <w:t xml:space="preserve"> граждан за сохранность своего имущества.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  </w:t>
      </w:r>
      <w:r>
        <w:rPr>
          <w:b w:val="false"/>
          <w:i/>
          <w:color w:val="000000"/>
          <w:sz w:val="20"/>
        </w:rPr>
        <w:t>2.6. Качественная питьевая вода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Вопросы обеспечения казахстанцев качественной питьевой водой – важнейшая задача улучшения здоровья народа, поэтому это будет </w:t>
      </w:r>
      <w:r>
        <w:rPr>
          <w:b/>
          <w:i w:val="false"/>
          <w:color w:val="000000"/>
          <w:sz w:val="20"/>
        </w:rPr>
        <w:t>нашим приоритетом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Работа по </w:t>
      </w:r>
      <w:r>
        <w:rPr>
          <w:b/>
          <w:i w:val="false"/>
          <w:color w:val="000000"/>
          <w:sz w:val="20"/>
        </w:rPr>
        <w:t xml:space="preserve">обеспечению качественной питьевой водой </w:t>
      </w:r>
      <w:r>
        <w:rPr>
          <w:b w:val="false"/>
          <w:i w:val="false"/>
          <w:color w:val="000000"/>
          <w:sz w:val="20"/>
        </w:rPr>
        <w:t>была начата 8 лет назад, и есть положительные результаты.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Доступ к централизованному водоснабжению в сельских населенных пунктах вырос до 41 процента, в городах - </w:t>
      </w:r>
      <w:r>
        <w:rPr>
          <w:b/>
          <w:i w:val="false"/>
          <w:color w:val="000000"/>
          <w:sz w:val="20"/>
        </w:rPr>
        <w:t>до 72-х процентов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Количество людей, пользующихся привозной водой, уменьшилось </w:t>
      </w:r>
      <w:r>
        <w:rPr>
          <w:b/>
          <w:i w:val="false"/>
          <w:color w:val="000000"/>
          <w:sz w:val="20"/>
        </w:rPr>
        <w:t>в 4 раза.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 то же время </w:t>
      </w:r>
      <w:r>
        <w:rPr>
          <w:b/>
          <w:i w:val="false"/>
          <w:color w:val="000000"/>
          <w:sz w:val="20"/>
        </w:rPr>
        <w:t xml:space="preserve">еще немало сел </w:t>
      </w:r>
      <w:r>
        <w:rPr>
          <w:b w:val="false"/>
          <w:i w:val="false"/>
          <w:color w:val="000000"/>
          <w:sz w:val="20"/>
        </w:rPr>
        <w:t>нуждаются в улучшении систем водоснабжения.</w:t>
      </w:r>
      <w:r>
        <w:br/>
      </w:r>
      <w:r>
        <w:rPr>
          <w:b w:val="false"/>
          <w:i w:val="false"/>
          <w:color w:val="000000"/>
          <w:sz w:val="20"/>
        </w:rPr>
        <w:t>
      Изношенность сетей водоснабжения в городах составляет 60 процентов.</w:t>
      </w:r>
      <w:r>
        <w:br/>
      </w:r>
      <w:r>
        <w:rPr>
          <w:b w:val="false"/>
          <w:i w:val="false"/>
          <w:color w:val="000000"/>
          <w:sz w:val="20"/>
        </w:rPr>
        <w:t>
      В среднем по республике уровень доступа к питьевой воде должен составить к 2020 году</w:t>
      </w:r>
      <w:r>
        <w:rPr>
          <w:b/>
          <w:i w:val="false"/>
          <w:color w:val="000000"/>
          <w:sz w:val="20"/>
        </w:rPr>
        <w:t xml:space="preserve"> 98 процентов</w:t>
      </w:r>
      <w:r>
        <w:rPr>
          <w:b w:val="false"/>
          <w:i w:val="false"/>
          <w:color w:val="000000"/>
          <w:sz w:val="20"/>
        </w:rPr>
        <w:t>, а качество воды должно отвечать всем установленным санитарным нормам.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Поручаю </w:t>
      </w:r>
      <w:r>
        <w:rPr>
          <w:b/>
          <w:i w:val="false"/>
          <w:color w:val="000000"/>
          <w:sz w:val="20"/>
        </w:rPr>
        <w:t xml:space="preserve">Правительству выработать эффективные стимулы </w:t>
      </w:r>
      <w:r>
        <w:rPr>
          <w:b w:val="false"/>
          <w:i w:val="false"/>
          <w:color w:val="000000"/>
          <w:sz w:val="20"/>
        </w:rPr>
        <w:t>для максимального вовлечения частного капитала в водохозяйственный сектор.</w:t>
      </w:r>
      <w:r>
        <w:br/>
      </w:r>
      <w:r>
        <w:rPr>
          <w:b w:val="false"/>
          <w:i w:val="false"/>
          <w:color w:val="000000"/>
          <w:sz w:val="20"/>
        </w:rPr>
        <w:t>
      Надо широко использовать потенциал подземных вод, применить системный подход при строительстве новых объектов водоснабжения.</w:t>
      </w:r>
      <w:r>
        <w:br/>
      </w:r>
      <w:r>
        <w:rPr>
          <w:b w:val="false"/>
          <w:i w:val="false"/>
          <w:color w:val="000000"/>
          <w:sz w:val="20"/>
        </w:rPr>
        <w:t>
      В 2020 году доступ к центральному водоснабжению в городах должен составить</w:t>
      </w:r>
      <w:r>
        <w:rPr>
          <w:b/>
          <w:i w:val="false"/>
          <w:color w:val="000000"/>
          <w:sz w:val="20"/>
        </w:rPr>
        <w:t xml:space="preserve"> 100 процентов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А в сельской местности - вырасти </w:t>
      </w:r>
      <w:r>
        <w:rPr>
          <w:b/>
          <w:i w:val="false"/>
          <w:color w:val="000000"/>
          <w:sz w:val="20"/>
        </w:rPr>
        <w:t>вдвое,</w:t>
      </w:r>
      <w:r>
        <w:rPr>
          <w:b w:val="false"/>
          <w:i w:val="false"/>
          <w:color w:val="000000"/>
          <w:sz w:val="20"/>
        </w:rPr>
        <w:t> </w:t>
      </w:r>
      <w:r>
        <w:rPr>
          <w:b/>
          <w:i w:val="false"/>
          <w:color w:val="000000"/>
          <w:sz w:val="20"/>
        </w:rPr>
        <w:t xml:space="preserve">до 80-ти процентов.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  </w:t>
      </w:r>
      <w:r>
        <w:rPr>
          <w:b w:val="false"/>
          <w:i/>
          <w:color w:val="000000"/>
          <w:sz w:val="20"/>
        </w:rPr>
        <w:t>2.7. Повышение доходов - новое качество жизни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   </w:t>
      </w:r>
      <w:r>
        <w:rPr>
          <w:b/>
          <w:i w:val="false"/>
          <w:color w:val="000000"/>
          <w:sz w:val="20"/>
        </w:rPr>
        <w:t>Уважаемые казахстанцы!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В текущем году мы повышаем размеры пенсий, стипендий, заработной платы работников бюджетной сферы на 30 процентов.</w:t>
      </w:r>
      <w:r>
        <w:br/>
      </w:r>
      <w:r>
        <w:rPr>
          <w:b w:val="false"/>
          <w:i w:val="false"/>
          <w:color w:val="000000"/>
          <w:sz w:val="20"/>
        </w:rPr>
        <w:t>
      Два года подряд мы их увеличивали на 25 процентов.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Как и планировалось в Народной платформе партии «Hyp Отан», к 2012 году средние размеры пенсий, зарплаты в бюджетных организациях и стипендий возрастут </w:t>
      </w:r>
      <w:r>
        <w:rPr>
          <w:b/>
          <w:i w:val="false"/>
          <w:color w:val="000000"/>
          <w:sz w:val="20"/>
        </w:rPr>
        <w:t>в 2 раза</w:t>
      </w:r>
      <w:r>
        <w:rPr>
          <w:b w:val="false"/>
          <w:i w:val="false"/>
          <w:color w:val="000000"/>
          <w:sz w:val="20"/>
        </w:rPr>
        <w:t xml:space="preserve"> по сравнению с 2008 годом.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>Мы это обещали, и мы это сделали.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По моему поручению, в трехлетнем бюджете </w:t>
      </w:r>
      <w:r>
        <w:rPr>
          <w:b/>
          <w:i w:val="false"/>
          <w:color w:val="000000"/>
          <w:sz w:val="20"/>
        </w:rPr>
        <w:t xml:space="preserve">предусмотрено финансовое обеспечение </w:t>
      </w:r>
      <w:r>
        <w:rPr>
          <w:b w:val="false"/>
          <w:i w:val="false"/>
          <w:color w:val="000000"/>
          <w:sz w:val="20"/>
        </w:rPr>
        <w:t>как индустриально-инновационных, так и социальных программ, о которых я вам доложил.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Теперь все зависит от того, как </w:t>
      </w:r>
      <w:r>
        <w:rPr>
          <w:b/>
          <w:i w:val="false"/>
          <w:color w:val="000000"/>
          <w:sz w:val="20"/>
        </w:rPr>
        <w:t>Правительство и местные органы власти</w:t>
      </w:r>
      <w:r>
        <w:rPr>
          <w:b w:val="false"/>
          <w:i w:val="false"/>
          <w:color w:val="000000"/>
          <w:sz w:val="20"/>
        </w:rPr>
        <w:t xml:space="preserve"> исполнят эти задачи, как будет </w:t>
      </w:r>
      <w:r>
        <w:rPr>
          <w:b/>
          <w:i w:val="false"/>
          <w:color w:val="000000"/>
          <w:sz w:val="20"/>
        </w:rPr>
        <w:t xml:space="preserve">организована эта работа. 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>Это минимум</w:t>
      </w:r>
      <w:r>
        <w:rPr>
          <w:b w:val="false"/>
          <w:i w:val="false"/>
          <w:color w:val="000000"/>
          <w:sz w:val="20"/>
        </w:rPr>
        <w:t xml:space="preserve"> того, что нужно сделать в ближайшее десятилетие.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 должны стремиться к тому, чтобы </w:t>
      </w:r>
      <w:r>
        <w:rPr>
          <w:b/>
          <w:i w:val="false"/>
          <w:color w:val="000000"/>
          <w:sz w:val="20"/>
        </w:rPr>
        <w:t>перевыполнить эти планы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этом состоит </w:t>
      </w:r>
      <w:r>
        <w:rPr>
          <w:b/>
          <w:i w:val="false"/>
          <w:color w:val="000000"/>
          <w:sz w:val="20"/>
        </w:rPr>
        <w:t xml:space="preserve">главная социальная цель десятилетия.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  </w:t>
      </w:r>
      <w:r>
        <w:rPr>
          <w:b/>
          <w:i w:val="false"/>
          <w:color w:val="000000"/>
          <w:sz w:val="20"/>
        </w:rPr>
        <w:t>Дорогие казахстанцы!</w:t>
      </w:r>
      <w:r>
        <w:rPr>
          <w:b w:val="false"/>
          <w:i w:val="false"/>
          <w:color w:val="000000"/>
          <w:sz w:val="20"/>
        </w:rPr>
        <w:t> 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  Моим Указом 2011 год объявлен</w:t>
      </w:r>
      <w:r>
        <w:rPr>
          <w:b/>
          <w:i w:val="false"/>
          <w:color w:val="000000"/>
          <w:sz w:val="20"/>
        </w:rPr>
        <w:t xml:space="preserve"> Годом 20-летия Независимости.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Создана </w:t>
      </w:r>
      <w:r>
        <w:rPr>
          <w:b/>
          <w:i w:val="false"/>
          <w:color w:val="000000"/>
          <w:sz w:val="20"/>
        </w:rPr>
        <w:t xml:space="preserve">Государственная комиссия, </w:t>
      </w:r>
      <w:r>
        <w:rPr>
          <w:b w:val="false"/>
          <w:i w:val="false"/>
          <w:color w:val="000000"/>
          <w:sz w:val="20"/>
        </w:rPr>
        <w:t xml:space="preserve">утвержден </w:t>
      </w:r>
      <w:r>
        <w:rPr>
          <w:b/>
          <w:i w:val="false"/>
          <w:color w:val="000000"/>
          <w:sz w:val="20"/>
        </w:rPr>
        <w:t>Общенациональный план мероприятий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Это </w:t>
      </w:r>
      <w:r>
        <w:rPr>
          <w:b/>
          <w:i w:val="false"/>
          <w:color w:val="000000"/>
          <w:sz w:val="20"/>
        </w:rPr>
        <w:t>общенародное дело.</w:t>
      </w:r>
      <w:r>
        <w:br/>
      </w:r>
      <w:r>
        <w:rPr>
          <w:b w:val="false"/>
          <w:i w:val="false"/>
          <w:color w:val="000000"/>
          <w:sz w:val="20"/>
        </w:rPr>
        <w:t>
      Поручаю Правительству</w:t>
      </w:r>
      <w:r>
        <w:rPr>
          <w:b/>
          <w:i w:val="false"/>
          <w:color w:val="000000"/>
          <w:sz w:val="20"/>
        </w:rPr>
        <w:t xml:space="preserve"> объединить усилия инвесторов, бизнес-сообщества, казахстанцев для его реализации.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>«20 ЛЕТ МИРА И СОЗИДАНИЯ»</w:t>
      </w:r>
      <w:r>
        <w:rPr>
          <w:b w:val="false"/>
          <w:i w:val="false"/>
          <w:color w:val="000000"/>
          <w:sz w:val="20"/>
        </w:rPr>
        <w:t xml:space="preserve"> - таков девиз нашего юбилея.</w:t>
      </w:r>
      <w:r>
        <w:br/>
      </w:r>
      <w:r>
        <w:rPr>
          <w:b w:val="false"/>
          <w:i w:val="false"/>
          <w:color w:val="000000"/>
          <w:sz w:val="20"/>
        </w:rPr>
        <w:t>
      За годы Независимости сформированы базовые ценности казахстанского пути - СВОБОДА, ЕДИНСТВО, СТАБИЛЬНОСТЬ, ПРОЦВЕТАНИЕ.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  </w:t>
      </w:r>
      <w:r>
        <w:rPr>
          <w:b/>
          <w:i w:val="false"/>
          <w:color w:val="000000"/>
          <w:sz w:val="20"/>
        </w:rPr>
        <w:t>Дорогие казахстанцы!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>Уважаемые депутаты!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Для меня и для всех нас сложилась </w:t>
      </w:r>
      <w:r>
        <w:rPr>
          <w:b/>
          <w:i w:val="false"/>
          <w:color w:val="000000"/>
          <w:sz w:val="20"/>
        </w:rPr>
        <w:t>непростая политическая коллизия</w:t>
      </w:r>
      <w:r>
        <w:rPr>
          <w:b w:val="false"/>
          <w:i w:val="false"/>
          <w:color w:val="000000"/>
          <w:sz w:val="20"/>
        </w:rPr>
        <w:t xml:space="preserve"> в связи с общенародной инициативой о проведении референдума по продлению полномочий Президента до 2020 года.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Я </w:t>
      </w:r>
      <w:r>
        <w:rPr>
          <w:b/>
          <w:i w:val="false"/>
          <w:color w:val="000000"/>
          <w:sz w:val="20"/>
        </w:rPr>
        <w:t>искренне благодарен всем казахстанцам</w:t>
      </w:r>
      <w:r>
        <w:rPr>
          <w:b w:val="false"/>
          <w:i w:val="false"/>
          <w:color w:val="000000"/>
          <w:sz w:val="20"/>
        </w:rPr>
        <w:t>, поставившим свои подписи в поддержку референдума, а также инициаторам акции.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 волне народного волеизъявления к середине января в ЦИК представлено </w:t>
      </w:r>
      <w:r>
        <w:rPr>
          <w:b/>
          <w:i w:val="false"/>
          <w:color w:val="000000"/>
          <w:sz w:val="20"/>
        </w:rPr>
        <w:t xml:space="preserve">более пяти миллионов подписей.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За считанные дни инициатива о референдуме фактически превратилась </w:t>
      </w:r>
      <w:r>
        <w:rPr>
          <w:b/>
          <w:i w:val="false"/>
          <w:color w:val="000000"/>
          <w:sz w:val="20"/>
        </w:rPr>
        <w:t>во всенародное движение.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ходе этой акции партией «Нур Отан» создана </w:t>
      </w:r>
      <w:r>
        <w:rPr>
          <w:b/>
          <w:i w:val="false"/>
          <w:color w:val="000000"/>
          <w:sz w:val="20"/>
        </w:rPr>
        <w:t xml:space="preserve">общественная коалиция демократических сил «Казахстан - 2020».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Народная инициатива показала </w:t>
      </w:r>
      <w:r>
        <w:rPr>
          <w:b/>
          <w:i w:val="false"/>
          <w:color w:val="000000"/>
          <w:sz w:val="20"/>
        </w:rPr>
        <w:t xml:space="preserve">неугасающую гражданскую активность </w:t>
      </w:r>
      <w:r>
        <w:rPr>
          <w:b w:val="false"/>
          <w:i w:val="false"/>
          <w:color w:val="000000"/>
          <w:sz w:val="20"/>
        </w:rPr>
        <w:t>казахстанцев.</w:t>
      </w:r>
      <w:r>
        <w:br/>
      </w:r>
      <w:r>
        <w:rPr>
          <w:b w:val="false"/>
          <w:i w:val="false"/>
          <w:color w:val="000000"/>
          <w:sz w:val="20"/>
        </w:rPr>
        <w:t>
      Она активизировала политическую, интеллектуальную жизнь страны.</w:t>
      </w:r>
      <w:r>
        <w:br/>
      </w:r>
      <w:r>
        <w:rPr>
          <w:b w:val="false"/>
          <w:i w:val="false"/>
          <w:color w:val="000000"/>
          <w:sz w:val="20"/>
        </w:rPr>
        <w:t>
      Это свидетельствует о наличии большого потенциала развития и прогресса.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Вы хорошо знаете </w:t>
      </w:r>
      <w:r>
        <w:rPr>
          <w:b/>
          <w:i w:val="false"/>
          <w:color w:val="000000"/>
          <w:sz w:val="20"/>
        </w:rPr>
        <w:t>все обстоятельства</w:t>
      </w:r>
      <w:r>
        <w:rPr>
          <w:b w:val="false"/>
          <w:i w:val="false"/>
          <w:color w:val="000000"/>
          <w:sz w:val="20"/>
        </w:rPr>
        <w:t xml:space="preserve"> по этому вопросу.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Я своим Указом </w:t>
      </w:r>
      <w:r>
        <w:rPr>
          <w:b/>
          <w:i w:val="false"/>
          <w:color w:val="000000"/>
          <w:sz w:val="20"/>
        </w:rPr>
        <w:t>отклонил предложение Парламента о проведении референдума</w:t>
      </w:r>
      <w:r>
        <w:rPr>
          <w:b w:val="false"/>
          <w:i w:val="false"/>
          <w:color w:val="000000"/>
          <w:sz w:val="20"/>
        </w:rPr>
        <w:t xml:space="preserve">, так как собирался принять участие </w:t>
      </w:r>
      <w:r>
        <w:rPr>
          <w:b/>
          <w:i w:val="false"/>
          <w:color w:val="000000"/>
          <w:sz w:val="20"/>
        </w:rPr>
        <w:t>в выборах Президента в 2012 году.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Парламент, используя свои конституционные полномочия, </w:t>
      </w:r>
      <w:r>
        <w:rPr>
          <w:b/>
          <w:i w:val="false"/>
          <w:color w:val="000000"/>
          <w:sz w:val="20"/>
        </w:rPr>
        <w:t>принял Закон о внесении изменений в Конституцию.</w:t>
      </w:r>
      <w:r>
        <w:br/>
      </w:r>
      <w:r>
        <w:rPr>
          <w:b w:val="false"/>
          <w:i w:val="false"/>
          <w:color w:val="000000"/>
          <w:sz w:val="20"/>
        </w:rPr>
        <w:t>
      Я направил закон в</w:t>
      </w:r>
      <w:r>
        <w:rPr>
          <w:b/>
          <w:i w:val="false"/>
          <w:color w:val="000000"/>
          <w:sz w:val="20"/>
        </w:rPr>
        <w:t xml:space="preserve"> Конституционный Совет, </w:t>
      </w:r>
      <w:r>
        <w:rPr>
          <w:b w:val="false"/>
          <w:i w:val="false"/>
          <w:color w:val="000000"/>
          <w:sz w:val="20"/>
        </w:rPr>
        <w:t>который должен определить его конституционность.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Только </w:t>
      </w:r>
      <w:r>
        <w:rPr>
          <w:b/>
          <w:i w:val="false"/>
          <w:color w:val="000000"/>
          <w:sz w:val="20"/>
        </w:rPr>
        <w:t>после этого</w:t>
      </w:r>
      <w:r>
        <w:rPr>
          <w:b w:val="false"/>
          <w:i w:val="false"/>
          <w:color w:val="000000"/>
          <w:sz w:val="20"/>
        </w:rPr>
        <w:t xml:space="preserve"> будет принято решение.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Оно должно </w:t>
      </w:r>
      <w:r>
        <w:rPr>
          <w:b/>
          <w:i w:val="false"/>
          <w:color w:val="000000"/>
          <w:sz w:val="20"/>
        </w:rPr>
        <w:t>соответствовать Конституции и нашим законам</w:t>
      </w:r>
      <w:r>
        <w:rPr>
          <w:b w:val="false"/>
          <w:i w:val="false"/>
          <w:color w:val="000000"/>
          <w:sz w:val="20"/>
        </w:rPr>
        <w:t xml:space="preserve"> и учитывать </w:t>
      </w:r>
      <w:r>
        <w:rPr>
          <w:b/>
          <w:i w:val="false"/>
          <w:color w:val="000000"/>
          <w:sz w:val="20"/>
        </w:rPr>
        <w:t>долгосрочные интересы</w:t>
      </w:r>
      <w:r>
        <w:rPr>
          <w:b w:val="false"/>
          <w:i w:val="false"/>
          <w:color w:val="000000"/>
          <w:sz w:val="20"/>
        </w:rPr>
        <w:t xml:space="preserve"> нашего народа.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При любом раскладе </w:t>
      </w:r>
      <w:r>
        <w:rPr>
          <w:b/>
          <w:i w:val="false"/>
          <w:color w:val="000000"/>
          <w:sz w:val="20"/>
        </w:rPr>
        <w:t>воля народа – превыше всего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При этом </w:t>
      </w:r>
      <w:r>
        <w:rPr>
          <w:b/>
          <w:i w:val="false"/>
          <w:color w:val="000000"/>
          <w:sz w:val="20"/>
        </w:rPr>
        <w:t>я заявляю,</w:t>
      </w:r>
      <w:r>
        <w:rPr>
          <w:b w:val="false"/>
          <w:i w:val="false"/>
          <w:color w:val="000000"/>
          <w:sz w:val="20"/>
        </w:rPr>
        <w:t xml:space="preserve"> что во </w:t>
      </w:r>
      <w:r>
        <w:rPr>
          <w:b/>
          <w:i w:val="false"/>
          <w:color w:val="000000"/>
          <w:sz w:val="20"/>
        </w:rPr>
        <w:t>внешней политике</w:t>
      </w:r>
      <w:r>
        <w:rPr>
          <w:b w:val="false"/>
          <w:i w:val="false"/>
          <w:color w:val="000000"/>
          <w:sz w:val="20"/>
        </w:rPr>
        <w:t xml:space="preserve"> мы обеспечим стабильность наших обязательств по всему миру инвесторам, бизнес-сообществу.</w:t>
      </w:r>
      <w:r>
        <w:br/>
      </w:r>
      <w:r>
        <w:rPr>
          <w:b w:val="false"/>
          <w:i w:val="false"/>
          <w:color w:val="000000"/>
          <w:sz w:val="20"/>
        </w:rPr>
        <w:t>
      Наша политика будет соответствовать надеждам и ожиданиям всех наших партнеров.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Казахстан останется </w:t>
      </w:r>
      <w:r>
        <w:rPr>
          <w:b/>
          <w:i w:val="false"/>
          <w:color w:val="000000"/>
          <w:sz w:val="20"/>
        </w:rPr>
        <w:t>приверженным быстрому эффективному развитию Таможенного Союза России, Казахстана и Беларуси.</w:t>
      </w:r>
      <w:r>
        <w:br/>
      </w:r>
      <w:r>
        <w:rPr>
          <w:b w:val="false"/>
          <w:i w:val="false"/>
          <w:color w:val="000000"/>
          <w:sz w:val="20"/>
        </w:rPr>
        <w:t>
      Мы будем развивать сотрудничество со странами СНГ.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 предлагаем нашим </w:t>
      </w:r>
      <w:r>
        <w:rPr>
          <w:b/>
          <w:i w:val="false"/>
          <w:color w:val="000000"/>
          <w:sz w:val="20"/>
        </w:rPr>
        <w:t>европейским партнерам</w:t>
      </w:r>
      <w:r>
        <w:rPr>
          <w:b w:val="false"/>
          <w:i w:val="false"/>
          <w:color w:val="000000"/>
          <w:sz w:val="20"/>
        </w:rPr>
        <w:t xml:space="preserve"> совместно разработать и принять в многостороннем или двустороннем формате</w:t>
      </w:r>
      <w:r>
        <w:rPr>
          <w:b/>
          <w:i w:val="false"/>
          <w:color w:val="000000"/>
          <w:sz w:val="20"/>
        </w:rPr>
        <w:t xml:space="preserve"> Энергетическую хартию «Казахстан - ЕС: 2020». 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Это обеспечит гарантии </w:t>
      </w:r>
      <w:r>
        <w:rPr>
          <w:b/>
          <w:i w:val="false"/>
          <w:color w:val="000000"/>
          <w:sz w:val="20"/>
        </w:rPr>
        <w:t>стабильности поставок энергоресурсов</w:t>
      </w:r>
      <w:r>
        <w:rPr>
          <w:b w:val="false"/>
          <w:i w:val="false"/>
          <w:color w:val="000000"/>
          <w:sz w:val="20"/>
        </w:rPr>
        <w:t xml:space="preserve"> на европейские рынки, развитие трубопроводных систем.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 инициируем проведение в этом году в Алматы специальной </w:t>
      </w:r>
      <w:r>
        <w:rPr>
          <w:b/>
          <w:i w:val="false"/>
          <w:color w:val="000000"/>
          <w:sz w:val="20"/>
        </w:rPr>
        <w:t>донорской конференции по Афганистану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Ранее я предлагал идею заключения </w:t>
      </w:r>
      <w:r>
        <w:rPr>
          <w:b/>
          <w:i w:val="false"/>
          <w:color w:val="000000"/>
          <w:sz w:val="20"/>
        </w:rPr>
        <w:t>Пакта стабильности на Каспии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>
      Этот международный документ может заложить прочный фундамент стабильности во всем обширном регионе Центральной Азии и Кавказа.</w:t>
      </w:r>
      <w:r>
        <w:br/>
      </w:r>
      <w:r>
        <w:rPr>
          <w:b w:val="false"/>
          <w:i w:val="false"/>
          <w:color w:val="000000"/>
          <w:sz w:val="20"/>
        </w:rPr>
        <w:t>
      Казахстан продолжит работу, начатую по урегулированию конфликтов в рамках председательства в ОБСЕ.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 остаемся лидерами в сфере </w:t>
      </w:r>
      <w:r>
        <w:rPr>
          <w:b/>
          <w:i w:val="false"/>
          <w:color w:val="000000"/>
          <w:sz w:val="20"/>
        </w:rPr>
        <w:t>глобальной ядерной безопасности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Казахстан предлагает принять ООН </w:t>
      </w:r>
      <w:r>
        <w:rPr>
          <w:b/>
          <w:i w:val="false"/>
          <w:color w:val="000000"/>
          <w:sz w:val="20"/>
        </w:rPr>
        <w:t>Всеобщую декларацию безъядерного мира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Считаю также важным разработать и принять </w:t>
      </w:r>
      <w:r>
        <w:rPr>
          <w:b/>
          <w:i w:val="false"/>
          <w:color w:val="000000"/>
          <w:sz w:val="20"/>
        </w:rPr>
        <w:t>Межгосударственную программу помощи Кыргызстану</w:t>
      </w:r>
      <w:r>
        <w:rPr>
          <w:b w:val="false"/>
          <w:i w:val="false"/>
          <w:color w:val="000000"/>
          <w:sz w:val="20"/>
        </w:rPr>
        <w:t>. 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нынешнем году Казахстан возглавит </w:t>
      </w:r>
      <w:r>
        <w:rPr>
          <w:b/>
          <w:i w:val="false"/>
          <w:color w:val="000000"/>
          <w:sz w:val="20"/>
        </w:rPr>
        <w:t>Организацию исламская конференция.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Мы выдвинули инициативы по укреплению </w:t>
      </w:r>
      <w:r>
        <w:rPr>
          <w:b/>
          <w:i w:val="false"/>
          <w:color w:val="000000"/>
          <w:sz w:val="20"/>
        </w:rPr>
        <w:t>диалога Запада и Исламского мира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Председательство в ОИК должно </w:t>
      </w:r>
      <w:r>
        <w:rPr>
          <w:b/>
          <w:i w:val="false"/>
          <w:color w:val="000000"/>
          <w:sz w:val="20"/>
        </w:rPr>
        <w:t>усилить азиатский вектор внешней политики Казахстана</w:t>
      </w:r>
      <w:r>
        <w:rPr>
          <w:b w:val="false"/>
          <w:i w:val="false"/>
          <w:color w:val="000000"/>
          <w:sz w:val="20"/>
        </w:rPr>
        <w:t>. 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 июле нынешнего года в Астане состоится юбилейный саммит </w:t>
      </w:r>
      <w:r>
        <w:rPr>
          <w:b/>
          <w:i w:val="false"/>
          <w:color w:val="000000"/>
          <w:sz w:val="20"/>
        </w:rPr>
        <w:t>Шанхайской организации сотрудничества.</w:t>
      </w:r>
      <w:r>
        <w:br/>
      </w:r>
      <w:r>
        <w:rPr>
          <w:b w:val="false"/>
          <w:i w:val="false"/>
          <w:color w:val="000000"/>
          <w:sz w:val="20"/>
        </w:rPr>
        <w:t>
      ШОС создана при нашем активном участии, и мы должны сделать все необходимое, чтобы она укреплялась.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Все это станет важным вкладом Казахстана в </w:t>
      </w:r>
      <w:r>
        <w:rPr>
          <w:b/>
          <w:i w:val="false"/>
          <w:color w:val="000000"/>
          <w:sz w:val="20"/>
        </w:rPr>
        <w:t>укрепление региональной и глобальной стабильности.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      </w:t>
      </w:r>
      <w:r>
        <w:rPr>
          <w:b/>
          <w:i w:val="false"/>
          <w:color w:val="000000"/>
          <w:sz w:val="20"/>
        </w:rPr>
        <w:t>Қадірлі қауым!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>Қымбатты қазақстандықтар!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 xml:space="preserve">      Таяуда Елбасы өкілеттігін ұзарту үшін бүкілхалықтық </w:t>
      </w:r>
      <w:r>
        <w:rPr>
          <w:b/>
          <w:i w:val="false"/>
          <w:color w:val="000000"/>
          <w:sz w:val="20"/>
        </w:rPr>
        <w:t>референдум</w:t>
      </w:r>
      <w:r>
        <w:rPr>
          <w:b w:val="false"/>
          <w:i w:val="false"/>
          <w:color w:val="000000"/>
          <w:sz w:val="20"/>
        </w:rPr>
        <w:t xml:space="preserve"> өткізу туралы бастама көтерілгенін баршаңыз білесіздер.</w:t>
      </w:r>
      <w:r>
        <w:br/>
      </w:r>
      <w:r>
        <w:rPr>
          <w:b w:val="false"/>
          <w:i w:val="false"/>
          <w:color w:val="000000"/>
          <w:sz w:val="20"/>
        </w:rPr>
        <w:t>
      Бастамаға үкіметтік емес ұйымдар мен жекелеген азаматтар, зиялы қауым өкілдері мен Парламент депутаттары қолдау білдіруде.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Мен елдің бұл </w:t>
      </w:r>
      <w:r>
        <w:rPr>
          <w:b/>
          <w:i w:val="false"/>
          <w:color w:val="000000"/>
          <w:sz w:val="20"/>
        </w:rPr>
        <w:t>ыстық ықыласын</w:t>
      </w:r>
      <w:r>
        <w:rPr>
          <w:b w:val="false"/>
          <w:i w:val="false"/>
          <w:color w:val="000000"/>
          <w:sz w:val="20"/>
        </w:rPr>
        <w:t xml:space="preserve"> тәуелсіздікті нығайту, мемлекетті орнықтыру ісіне берген </w:t>
      </w:r>
      <w:r>
        <w:rPr>
          <w:b/>
          <w:i w:val="false"/>
          <w:color w:val="000000"/>
          <w:sz w:val="20"/>
        </w:rPr>
        <w:t xml:space="preserve">бағасы </w:t>
      </w:r>
      <w:r>
        <w:rPr>
          <w:b w:val="false"/>
          <w:i w:val="false"/>
          <w:color w:val="000000"/>
          <w:sz w:val="20"/>
        </w:rPr>
        <w:t>деп білемін.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Отанды </w:t>
      </w:r>
      <w:r>
        <w:rPr>
          <w:b/>
          <w:i w:val="false"/>
          <w:color w:val="000000"/>
          <w:sz w:val="20"/>
        </w:rPr>
        <w:t>қалтқысыз сүю</w:t>
      </w:r>
      <w:r>
        <w:rPr>
          <w:b w:val="false"/>
          <w:i w:val="false"/>
          <w:color w:val="000000"/>
          <w:sz w:val="20"/>
        </w:rPr>
        <w:t xml:space="preserve"> – оның суығына шыдап, </w:t>
      </w:r>
      <w:r>
        <w:rPr>
          <w:b/>
          <w:i w:val="false"/>
          <w:color w:val="000000"/>
          <w:sz w:val="20"/>
        </w:rPr>
        <w:t>ыстығына күюді</w:t>
      </w:r>
      <w:r>
        <w:rPr>
          <w:b w:val="false"/>
          <w:i w:val="false"/>
          <w:color w:val="000000"/>
          <w:sz w:val="20"/>
        </w:rPr>
        <w:t xml:space="preserve"> талап етеді. 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>Менің ғұмырым ел тағдырымен еншілес.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Маған сыраттың көпіріндей қылпылдаған кезеңде </w:t>
      </w:r>
      <w:r>
        <w:rPr>
          <w:b/>
          <w:i w:val="false"/>
          <w:color w:val="000000"/>
          <w:sz w:val="20"/>
        </w:rPr>
        <w:t>тәуелсіздік алып, мемлекет құру ісі</w:t>
      </w:r>
      <w:r>
        <w:rPr>
          <w:b w:val="false"/>
          <w:i w:val="false"/>
          <w:color w:val="000000"/>
          <w:sz w:val="20"/>
        </w:rPr>
        <w:t xml:space="preserve"> сеніп тапсырылды.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Сондықтан, мен </w:t>
      </w:r>
      <w:r>
        <w:rPr>
          <w:b/>
          <w:i w:val="false"/>
          <w:color w:val="000000"/>
          <w:sz w:val="20"/>
        </w:rPr>
        <w:t>сенімге серт</w:t>
      </w:r>
      <w:r>
        <w:rPr>
          <w:b w:val="false"/>
          <w:i w:val="false"/>
          <w:color w:val="000000"/>
          <w:sz w:val="20"/>
        </w:rPr>
        <w:t xml:space="preserve"> беріп, бар жауапкершілікті мойныма алдым.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Күрмеуі қиын түрлі </w:t>
      </w:r>
      <w:r>
        <w:rPr>
          <w:b/>
          <w:i w:val="false"/>
          <w:color w:val="000000"/>
          <w:sz w:val="20"/>
        </w:rPr>
        <w:t xml:space="preserve">тағдырлы шешімдерді жүрегімнен өткізіп </w:t>
      </w:r>
      <w:r>
        <w:rPr>
          <w:b w:val="false"/>
          <w:i w:val="false"/>
          <w:color w:val="000000"/>
          <w:sz w:val="20"/>
        </w:rPr>
        <w:t>қабылдадым.</w:t>
      </w:r>
      <w:r>
        <w:br/>
      </w:r>
      <w:r>
        <w:rPr>
          <w:b w:val="false"/>
          <w:i w:val="false"/>
          <w:color w:val="000000"/>
          <w:sz w:val="20"/>
        </w:rPr>
        <w:t>
      Мен 20 жылдан бері бар күш-жігерім мен білік тәжірибемді аямай, халқыма қалтқысыз қызмет етіп келемін.</w:t>
      </w:r>
      <w:r>
        <w:br/>
      </w:r>
      <w:r>
        <w:rPr>
          <w:b w:val="false"/>
          <w:i w:val="false"/>
          <w:color w:val="000000"/>
          <w:sz w:val="20"/>
        </w:rPr>
        <w:t>
      Осы жылдары мәртебемізді көтеріп, мерейімізді асырған барша жетістіктеріміз – біздің ортақ табысымыз.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Сондықтан, бастамашы азаматтар мен тілекші болған барша қазақстандықтарға </w:t>
      </w:r>
      <w:r>
        <w:rPr>
          <w:b/>
          <w:i w:val="false"/>
          <w:color w:val="000000"/>
          <w:sz w:val="20"/>
        </w:rPr>
        <w:t>ризашылық білдіремін!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Мен үшін қашанда </w:t>
      </w:r>
      <w:r>
        <w:rPr>
          <w:b/>
          <w:i w:val="false"/>
          <w:color w:val="000000"/>
          <w:sz w:val="20"/>
        </w:rPr>
        <w:t>мемлекет</w:t>
      </w:r>
      <w:r>
        <w:rPr>
          <w:b w:val="false"/>
          <w:i w:val="false"/>
          <w:color w:val="000000"/>
          <w:sz w:val="20"/>
        </w:rPr>
        <w:t> </w:t>
      </w:r>
      <w:r>
        <w:rPr>
          <w:b/>
          <w:i w:val="false"/>
          <w:color w:val="000000"/>
          <w:sz w:val="20"/>
        </w:rPr>
        <w:t>мүддесі</w:t>
      </w:r>
      <w:r>
        <w:rPr>
          <w:b w:val="false"/>
          <w:i w:val="false"/>
          <w:color w:val="000000"/>
          <w:sz w:val="20"/>
        </w:rPr>
        <w:t xml:space="preserve"> мен </w:t>
      </w:r>
      <w:r>
        <w:rPr>
          <w:b/>
          <w:i w:val="false"/>
          <w:color w:val="000000"/>
          <w:sz w:val="20"/>
        </w:rPr>
        <w:t>ел игілігі</w:t>
      </w:r>
      <w:r>
        <w:rPr>
          <w:b w:val="false"/>
          <w:i w:val="false"/>
          <w:color w:val="000000"/>
          <w:sz w:val="20"/>
        </w:rPr>
        <w:t xml:space="preserve"> жолында </w:t>
      </w:r>
      <w:r>
        <w:rPr>
          <w:b/>
          <w:i w:val="false"/>
          <w:color w:val="000000"/>
          <w:sz w:val="20"/>
        </w:rPr>
        <w:t>қызмет атқарудан</w:t>
      </w:r>
      <w:r>
        <w:rPr>
          <w:b w:val="false"/>
          <w:i w:val="false"/>
          <w:color w:val="000000"/>
          <w:sz w:val="20"/>
        </w:rPr>
        <w:t xml:space="preserve"> артық </w:t>
      </w:r>
      <w:r>
        <w:rPr>
          <w:b/>
          <w:i w:val="false"/>
          <w:color w:val="000000"/>
          <w:sz w:val="20"/>
        </w:rPr>
        <w:t xml:space="preserve">бақыт болған емес. </w:t>
      </w:r>
      <w:r>
        <w:br/>
      </w:r>
      <w:r>
        <w:rPr>
          <w:b w:val="false"/>
          <w:i w:val="false"/>
          <w:color w:val="000000"/>
          <w:sz w:val="20"/>
        </w:rPr>
        <w:t>
      Алдымызда атқарылар қыруар істер бар.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Бұл жолда біздің ең басты құндылығымыз – </w:t>
      </w:r>
      <w:r>
        <w:rPr>
          <w:b/>
          <w:i w:val="false"/>
          <w:color w:val="000000"/>
          <w:sz w:val="20"/>
        </w:rPr>
        <w:t>берекелі</w:t>
      </w:r>
      <w:r>
        <w:rPr>
          <w:b w:val="false"/>
          <w:i w:val="false"/>
          <w:color w:val="000000"/>
          <w:sz w:val="20"/>
        </w:rPr>
        <w:t> </w:t>
      </w:r>
      <w:r>
        <w:rPr>
          <w:b/>
          <w:i w:val="false"/>
          <w:color w:val="000000"/>
          <w:sz w:val="20"/>
        </w:rPr>
        <w:t>бірлігіміз</w:t>
      </w:r>
      <w:r>
        <w:rPr>
          <w:b w:val="false"/>
          <w:i w:val="false"/>
          <w:color w:val="000000"/>
          <w:sz w:val="20"/>
        </w:rPr>
        <w:t>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Мен ауызбіршіліктен айнымайтын </w:t>
      </w:r>
      <w:r>
        <w:rPr>
          <w:b/>
          <w:i w:val="false"/>
          <w:color w:val="000000"/>
          <w:sz w:val="20"/>
        </w:rPr>
        <w:t>ақжүрек жұртымның</w:t>
      </w:r>
      <w:r>
        <w:rPr>
          <w:b w:val="false"/>
          <w:i w:val="false"/>
          <w:color w:val="000000"/>
          <w:sz w:val="20"/>
        </w:rPr>
        <w:t> </w:t>
      </w:r>
      <w:r>
        <w:rPr>
          <w:b/>
          <w:i w:val="false"/>
          <w:color w:val="000000"/>
          <w:sz w:val="20"/>
        </w:rPr>
        <w:t>қуатты ұлтқа</w:t>
      </w:r>
      <w:r>
        <w:rPr>
          <w:b w:val="false"/>
          <w:i w:val="false"/>
          <w:color w:val="000000"/>
          <w:sz w:val="20"/>
        </w:rPr>
        <w:t>,</w:t>
      </w:r>
      <w:r>
        <w:rPr>
          <w:b/>
          <w:i w:val="false"/>
          <w:color w:val="000000"/>
          <w:sz w:val="20"/>
        </w:rPr>
        <w:t xml:space="preserve"> шуақты ұлысқа </w:t>
      </w:r>
      <w:r>
        <w:rPr>
          <w:b w:val="false"/>
          <w:i w:val="false"/>
          <w:color w:val="000000"/>
          <w:sz w:val="20"/>
        </w:rPr>
        <w:t>айналарына кәміл сенемін. </w:t>
      </w:r>
      <w:r>
        <w:br/>
      </w:r>
      <w:r>
        <w:rPr>
          <w:b w:val="false"/>
          <w:i w:val="false"/>
          <w:color w:val="000000"/>
          <w:sz w:val="20"/>
        </w:rPr>
        <w:t>
      Халқымызда</w:t>
      </w:r>
      <w:r>
        <w:rPr>
          <w:b/>
          <w:i w:val="false"/>
          <w:color w:val="000000"/>
          <w:sz w:val="20"/>
        </w:rPr>
        <w:t xml:space="preserve"> «Бақ берерде елге ырыс қонады, ұстанған жолы дұрыс болады»</w:t>
      </w:r>
      <w:r>
        <w:rPr>
          <w:b w:val="false"/>
          <w:i w:val="false"/>
          <w:color w:val="000000"/>
          <w:sz w:val="20"/>
        </w:rPr>
        <w:t xml:space="preserve"> деген даналық сөз бар.</w:t>
      </w:r>
      <w:r>
        <w:br/>
      </w:r>
      <w:r>
        <w:rPr>
          <w:b w:val="false"/>
          <w:i w:val="false"/>
          <w:color w:val="000000"/>
          <w:sz w:val="20"/>
        </w:rPr>
        <w:t xml:space="preserve">
      Біз бүгінгі </w:t>
      </w:r>
      <w:r>
        <w:rPr>
          <w:b/>
          <w:i w:val="false"/>
          <w:color w:val="000000"/>
          <w:sz w:val="20"/>
        </w:rPr>
        <w:t>Жолдау</w:t>
      </w:r>
      <w:r>
        <w:rPr>
          <w:b w:val="false"/>
          <w:i w:val="false"/>
          <w:color w:val="000000"/>
          <w:sz w:val="20"/>
        </w:rPr>
        <w:t xml:space="preserve"> арқылы мерейлі белестегі атқарған істерімізді қорытындылап, болашаққа бағдар жасадық.</w:t>
      </w:r>
      <w:r>
        <w:br/>
      </w:r>
      <w:r>
        <w:rPr>
          <w:b w:val="false"/>
          <w:i w:val="false"/>
          <w:color w:val="000000"/>
          <w:sz w:val="20"/>
        </w:rPr>
        <w:t>
      Баршаңызға ел игілігі, мемлекет мүддесі жолындағы абыройлы істерде мол табыс тілеймін!</w:t>
      </w:r>
      <w:r>
        <w:br/>
      </w:r>
      <w:r>
        <w:rPr>
          <w:b w:val="false"/>
          <w:i w:val="false"/>
          <w:color w:val="000000"/>
          <w:sz w:val="20"/>
        </w:rPr>
        <w:t>
      Мерекелі күндерге жеткізген берекелі тірлігіміз баянды болсын, ағайын!</w:t>
      </w:r>
      <w:r>
        <w:br/>
      </w: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>Назарларыңызға рахмет.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